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BF1D" w14:textId="77777777" w:rsidR="00883E1D" w:rsidRDefault="00883E1D" w:rsidP="0020756E">
      <w:pPr>
        <w:spacing w:after="0"/>
      </w:pPr>
    </w:p>
    <w:p w14:paraId="11136353" w14:textId="77777777" w:rsidR="00883E1D" w:rsidRDefault="00883E1D" w:rsidP="0020756E">
      <w:pPr>
        <w:spacing w:after="0"/>
      </w:pPr>
    </w:p>
    <w:p w14:paraId="2FD62BF1" w14:textId="77777777" w:rsidR="0020756E" w:rsidRPr="00DB6E2B" w:rsidRDefault="00000000" w:rsidP="0020756E">
      <w:pPr>
        <w:spacing w:after="0"/>
        <w:rPr>
          <w:sz w:val="18"/>
          <w:u w:val="single"/>
          <w:lang w:val="de-DE"/>
        </w:rPr>
      </w:pPr>
      <w:r w:rsidRPr="00DB6E2B">
        <w:rPr>
          <w:sz w:val="18"/>
          <w:u w:val="single"/>
          <w:lang w:val="de-DE"/>
        </w:rPr>
        <w:t>Demo Data B.V., Orteliusstraat 38, 1057 AZ Amsterdam</w:t>
      </w:r>
    </w:p>
    <w:p w14:paraId="46607D4A" w14:textId="77777777" w:rsidR="0020756E" w:rsidRPr="00DB6E2B" w:rsidRDefault="0020756E" w:rsidP="0020756E">
      <w:pPr>
        <w:spacing w:after="0"/>
        <w:rPr>
          <w:lang w:val="de-DE"/>
        </w:rPr>
      </w:pPr>
    </w:p>
    <w:p w14:paraId="7EB35752" w14:textId="77777777" w:rsidR="00C067C5" w:rsidRPr="00DB6E2B" w:rsidRDefault="00000000" w:rsidP="00C067C5">
      <w:pPr>
        <w:spacing w:after="0"/>
        <w:rPr>
          <w:lang w:val="de-DE"/>
        </w:rPr>
      </w:pPr>
      <w:r w:rsidRPr="00DB6E2B">
        <w:rPr>
          <w:lang w:val="de-DE"/>
        </w:rPr>
        <w:t>{{first_name}} {{last_name}}</w:t>
      </w:r>
    </w:p>
    <w:p w14:paraId="4129E404" w14:textId="77777777" w:rsidR="00C067C5" w:rsidRPr="00DB6E2B" w:rsidRDefault="00000000" w:rsidP="00C067C5">
      <w:pPr>
        <w:spacing w:after="0"/>
        <w:rPr>
          <w:lang w:val="de-DE"/>
        </w:rPr>
      </w:pPr>
      <w:r w:rsidRPr="00DB6E2B">
        <w:rPr>
          <w:lang w:val="de-DE"/>
        </w:rPr>
        <w:t>{{Adres}}</w:t>
      </w:r>
    </w:p>
    <w:p w14:paraId="7F1D57C6" w14:textId="77777777" w:rsidR="00655A39" w:rsidRPr="00DB6E2B" w:rsidRDefault="00000000" w:rsidP="0020756E">
      <w:pPr>
        <w:spacing w:after="0"/>
        <w:rPr>
          <w:lang w:val="de-DE"/>
        </w:rPr>
      </w:pPr>
      <w:r w:rsidRPr="00DB6E2B">
        <w:rPr>
          <w:lang w:val="de-DE"/>
        </w:rPr>
        <w:t>{{Postcode}} {{Stad}}</w:t>
      </w:r>
    </w:p>
    <w:p w14:paraId="23BD3D78" w14:textId="77777777" w:rsidR="0020756E" w:rsidRPr="00DB6E2B" w:rsidRDefault="0020756E" w:rsidP="0020756E">
      <w:pPr>
        <w:spacing w:after="0"/>
        <w:rPr>
          <w:lang w:val="de-DE"/>
        </w:rPr>
      </w:pPr>
    </w:p>
    <w:p w14:paraId="2DEBE5DC" w14:textId="77777777" w:rsidR="0020756E" w:rsidRPr="00DB6E2B" w:rsidRDefault="0020756E" w:rsidP="0020756E">
      <w:pPr>
        <w:spacing w:after="0"/>
        <w:rPr>
          <w:lang w:val="de-DE"/>
        </w:rPr>
      </w:pPr>
    </w:p>
    <w:p w14:paraId="4DDDE46A" w14:textId="3FBF0080" w:rsidR="0020756E" w:rsidRPr="00DB6E2B" w:rsidRDefault="00000000" w:rsidP="00655A39">
      <w:pPr>
        <w:spacing w:after="0"/>
        <w:jc w:val="right"/>
        <w:rPr>
          <w:lang w:val="de-DE"/>
        </w:rPr>
      </w:pPr>
      <w:r w:rsidRPr="00DB6E2B">
        <w:rPr>
          <w:lang w:val="de-DE"/>
        </w:rPr>
        <w:t>Amsterdam, {{</w:t>
      </w:r>
      <w:proofErr w:type="spellStart"/>
      <w:r w:rsidRPr="00DB6E2B">
        <w:rPr>
          <w:lang w:val="de-DE"/>
        </w:rPr>
        <w:t>document</w:t>
      </w:r>
      <w:r w:rsidR="00A076E8">
        <w:rPr>
          <w:lang w:val="de-DE"/>
        </w:rPr>
        <w:t>datum</w:t>
      </w:r>
      <w:r w:rsidRPr="00DB6E2B">
        <w:rPr>
          <w:lang w:val="de-DE"/>
        </w:rPr>
        <w:t>|</w:t>
      </w:r>
      <w:r w:rsidR="00A076E8">
        <w:rPr>
          <w:lang w:val="de-DE"/>
        </w:rPr>
        <w:t>j</w:t>
      </w:r>
      <w:proofErr w:type="spellEnd"/>
      <w:r w:rsidR="00A076E8">
        <w:rPr>
          <w:lang w:val="de-DE"/>
        </w:rPr>
        <w:t xml:space="preserve"> F</w:t>
      </w:r>
      <w:r w:rsidRPr="00DB6E2B">
        <w:rPr>
          <w:lang w:val="de-DE"/>
        </w:rPr>
        <w:t xml:space="preserve"> Y}}</w:t>
      </w:r>
    </w:p>
    <w:p w14:paraId="549098E3" w14:textId="77777777" w:rsidR="00655A39" w:rsidRPr="00DB6E2B" w:rsidRDefault="00655A39" w:rsidP="00655A39">
      <w:pPr>
        <w:spacing w:after="0"/>
        <w:jc w:val="right"/>
        <w:rPr>
          <w:lang w:val="de-DE"/>
        </w:rPr>
      </w:pPr>
    </w:p>
    <w:p w14:paraId="4A462943" w14:textId="77777777" w:rsidR="00655A39" w:rsidRPr="00DB6E2B" w:rsidRDefault="00655A39" w:rsidP="00655A39">
      <w:pPr>
        <w:spacing w:after="0"/>
        <w:jc w:val="right"/>
        <w:rPr>
          <w:lang w:val="de-DE"/>
        </w:rPr>
      </w:pPr>
    </w:p>
    <w:p w14:paraId="00A9BF4B" w14:textId="3CEA578D" w:rsidR="00655A39" w:rsidRDefault="00000000" w:rsidP="00655A39">
      <w:pPr>
        <w:spacing w:after="0"/>
      </w:pPr>
      <w:r>
        <w:t>Onderwerp: {{</w:t>
      </w:r>
      <w:r w:rsidR="00A076E8">
        <w:t>onderwerp</w:t>
      </w:r>
      <w:r>
        <w:t>}}</w:t>
      </w:r>
    </w:p>
    <w:p w14:paraId="0B1C4C75" w14:textId="77777777" w:rsidR="0020756E" w:rsidRDefault="0020756E" w:rsidP="0020756E">
      <w:pPr>
        <w:spacing w:after="0"/>
      </w:pPr>
    </w:p>
    <w:p w14:paraId="57ADDE6C" w14:textId="69564F91" w:rsidR="00271936" w:rsidRPr="00271936" w:rsidRDefault="00000000" w:rsidP="00271936">
      <w:pPr>
        <w:spacing w:after="0"/>
      </w:pPr>
      <w:r w:rsidRPr="00271936">
        <w:t xml:space="preserve">Beste </w:t>
      </w:r>
      <w:r w:rsidR="00A076E8" w:rsidRPr="00DB6E2B">
        <w:rPr>
          <w:lang w:val="de-DE"/>
        </w:rPr>
        <w:t>{{</w:t>
      </w:r>
      <w:proofErr w:type="spellStart"/>
      <w:r w:rsidR="00A076E8" w:rsidRPr="00DB6E2B">
        <w:rPr>
          <w:lang w:val="de-DE"/>
        </w:rPr>
        <w:t>first_name</w:t>
      </w:r>
      <w:proofErr w:type="spellEnd"/>
      <w:r w:rsidR="00A076E8" w:rsidRPr="00DB6E2B">
        <w:rPr>
          <w:lang w:val="de-DE"/>
        </w:rPr>
        <w:t xml:space="preserve">}} </w:t>
      </w:r>
      <w:r w:rsidRPr="00271936">
        <w:t>{{</w:t>
      </w:r>
      <w:proofErr w:type="spellStart"/>
      <w:r w:rsidRPr="00271936">
        <w:t>last_name</w:t>
      </w:r>
      <w:proofErr w:type="spellEnd"/>
      <w:r w:rsidRPr="00271936">
        <w:t>}},</w:t>
      </w:r>
    </w:p>
    <w:p w14:paraId="443ACA3C" w14:textId="77777777" w:rsidR="00BA3F14" w:rsidRDefault="00BA3F14" w:rsidP="00D958C5">
      <w:pPr>
        <w:spacing w:after="0"/>
      </w:pPr>
    </w:p>
    <w:p w14:paraId="1E6D3EA9" w14:textId="77777777" w:rsidR="00655A39" w:rsidRPr="00026307" w:rsidRDefault="00000000" w:rsidP="00D958C5">
      <w:pPr>
        <w:spacing w:after="0"/>
      </w:pPr>
      <w:r w:rsidRPr="00026307">
        <w:t>{{Vrij tekstveld 1}}</w:t>
      </w:r>
    </w:p>
    <w:p w14:paraId="60098B38" w14:textId="77777777" w:rsidR="00C067C5" w:rsidRPr="00026307" w:rsidRDefault="00C067C5" w:rsidP="00D958C5">
      <w:pPr>
        <w:spacing w:after="0"/>
      </w:pPr>
    </w:p>
    <w:p w14:paraId="692EDB87" w14:textId="77777777" w:rsidR="00C067C5" w:rsidRPr="00026307" w:rsidRDefault="00000000" w:rsidP="00C067C5">
      <w:pPr>
        <w:spacing w:after="0"/>
      </w:pPr>
      <w:r w:rsidRPr="00026307">
        <w:t>{{Vrij tekstveld 2}}</w:t>
      </w:r>
    </w:p>
    <w:p w14:paraId="45A8B15E" w14:textId="77777777" w:rsidR="00C067C5" w:rsidRPr="00026307" w:rsidRDefault="00C067C5" w:rsidP="00D958C5">
      <w:pPr>
        <w:spacing w:after="0"/>
      </w:pPr>
    </w:p>
    <w:p w14:paraId="73A94F7E" w14:textId="77777777" w:rsidR="00C067C5" w:rsidRPr="00026307" w:rsidRDefault="00000000" w:rsidP="00C067C5">
      <w:pPr>
        <w:spacing w:after="0"/>
      </w:pPr>
      <w:r w:rsidRPr="00026307">
        <w:t>{{Vrij tekstveld 3}}</w:t>
      </w:r>
    </w:p>
    <w:p w14:paraId="415B87A4" w14:textId="77777777" w:rsidR="00271936" w:rsidRPr="00026307" w:rsidRDefault="00271936" w:rsidP="00C067C5">
      <w:pPr>
        <w:spacing w:after="0"/>
        <w:jc w:val="both"/>
      </w:pPr>
    </w:p>
    <w:p w14:paraId="6F6F6396" w14:textId="77777777" w:rsidR="00C55291" w:rsidRPr="00026307" w:rsidRDefault="00C55291" w:rsidP="00D958C5">
      <w:pPr>
        <w:spacing w:after="0"/>
      </w:pPr>
    </w:p>
    <w:p w14:paraId="1F4C567F" w14:textId="77777777" w:rsidR="00515F2F" w:rsidRPr="007A65EA" w:rsidRDefault="00000000" w:rsidP="00A31327">
      <w:pPr>
        <w:spacing w:after="0"/>
      </w:pPr>
      <w:r w:rsidRPr="007A65EA">
        <w:t>Met vriendelijke groet,</w:t>
      </w:r>
    </w:p>
    <w:p w14:paraId="4E9F1A48" w14:textId="77777777" w:rsidR="00C66FF7" w:rsidRPr="007A65EA" w:rsidRDefault="00C66FF7" w:rsidP="00A31327">
      <w:pPr>
        <w:spacing w:after="0"/>
      </w:pPr>
    </w:p>
    <w:p w14:paraId="48C01552" w14:textId="77777777" w:rsidR="003F19F5" w:rsidRPr="007A65EA" w:rsidRDefault="003F19F5" w:rsidP="00C66FF7">
      <w:pPr>
        <w:spacing w:after="120"/>
      </w:pPr>
    </w:p>
    <w:p w14:paraId="0BFECA7A" w14:textId="77777777" w:rsidR="00C66FF7" w:rsidRPr="00A076E8" w:rsidRDefault="00000000" w:rsidP="00C66FF7">
      <w:pPr>
        <w:spacing w:after="120"/>
        <w:rPr>
          <w:lang w:val="en-IE"/>
        </w:rPr>
      </w:pPr>
      <w:r w:rsidRPr="00A076E8">
        <w:rPr>
          <w:lang w:val="en-IE"/>
        </w:rPr>
        <w:t>_________________________________________</w:t>
      </w:r>
    </w:p>
    <w:p w14:paraId="48AA5C13" w14:textId="77777777" w:rsidR="00C66FF7" w:rsidRPr="00A076E8" w:rsidRDefault="00000000" w:rsidP="00C66FF7">
      <w:pPr>
        <w:rPr>
          <w:lang w:val="en-IE"/>
        </w:rPr>
      </w:pPr>
      <w:r w:rsidRPr="00A076E8">
        <w:rPr>
          <w:lang w:val="en-IE"/>
        </w:rPr>
        <w:t>{{</w:t>
      </w:r>
      <w:proofErr w:type="spellStart"/>
      <w:r w:rsidRPr="00A076E8">
        <w:rPr>
          <w:lang w:val="en-IE"/>
        </w:rPr>
        <w:t>first_name</w:t>
      </w:r>
      <w:proofErr w:type="spellEnd"/>
      <w:r w:rsidRPr="00A076E8">
        <w:rPr>
          <w:lang w:val="en-IE"/>
        </w:rPr>
        <w:t>}} {{</w:t>
      </w:r>
      <w:proofErr w:type="spellStart"/>
      <w:r w:rsidRPr="00A076E8">
        <w:rPr>
          <w:lang w:val="en-IE"/>
        </w:rPr>
        <w:t>last_name</w:t>
      </w:r>
      <w:proofErr w:type="spellEnd"/>
      <w:r w:rsidRPr="00A076E8">
        <w:rPr>
          <w:lang w:val="en-IE"/>
        </w:rPr>
        <w:t>}}</w:t>
      </w:r>
      <w:r w:rsidRPr="00A076E8">
        <w:rPr>
          <w:lang w:val="en-IE"/>
        </w:rPr>
        <w:br/>
      </w:r>
      <w:r w:rsidRPr="00A076E8">
        <w:rPr>
          <w:sz w:val="18"/>
          <w:lang w:val="en-IE"/>
        </w:rPr>
        <w:t>{{position}}, Demo Data B.V.</w:t>
      </w:r>
    </w:p>
    <w:p w14:paraId="4A9B0FC1" w14:textId="77777777" w:rsidR="00C66FF7" w:rsidRPr="00A076E8" w:rsidRDefault="00C66FF7" w:rsidP="00A31327">
      <w:pPr>
        <w:spacing w:after="0"/>
        <w:rPr>
          <w:lang w:val="en-IE"/>
        </w:rPr>
      </w:pPr>
    </w:p>
    <w:sectPr w:rsidR="00C66FF7" w:rsidRPr="00A076E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9EEE" w14:textId="77777777" w:rsidR="00605C5A" w:rsidRDefault="00605C5A">
      <w:pPr>
        <w:spacing w:after="0" w:line="240" w:lineRule="auto"/>
      </w:pPr>
      <w:r>
        <w:separator/>
      </w:r>
    </w:p>
  </w:endnote>
  <w:endnote w:type="continuationSeparator" w:id="0">
    <w:p w14:paraId="440846C5" w14:textId="77777777" w:rsidR="00605C5A" w:rsidRDefault="0060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18" w:type="pct"/>
      <w:tblBorders>
        <w:top w:val="none" w:sz="0" w:space="0" w:color="auto"/>
        <w:left w:val="single" w:sz="4" w:space="0" w:color="BFBFBF" w:themeColor="background1" w:themeShade="BF"/>
        <w:bottom w:val="none" w:sz="0" w:space="0" w:color="auto"/>
        <w:right w:val="none" w:sz="0" w:space="0" w:color="auto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098"/>
      <w:gridCol w:w="3214"/>
      <w:gridCol w:w="2783"/>
    </w:tblGrid>
    <w:tr w:rsidR="00187E4C" w14:paraId="23884E44" w14:textId="77777777" w:rsidTr="00E24CCE">
      <w:tc>
        <w:tcPr>
          <w:tcW w:w="1703" w:type="pct"/>
        </w:tcPr>
        <w:p w14:paraId="26E5CEBB" w14:textId="77777777" w:rsidR="00081988" w:rsidRPr="00A42E48" w:rsidRDefault="00000000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b/>
              <w:sz w:val="16"/>
              <w:szCs w:val="16"/>
              <w:lang w:val="de-DE"/>
            </w:rPr>
          </w:pPr>
          <w:r>
            <w:rPr>
              <w:rFonts w:ascii="Open Sans" w:hAnsi="Open Sans"/>
              <w:b/>
              <w:sz w:val="16"/>
              <w:szCs w:val="16"/>
              <w:lang w:val="de-DE"/>
            </w:rPr>
            <w:t>Demo Data B.V.</w:t>
          </w:r>
        </w:p>
        <w:p w14:paraId="59389314" w14:textId="77777777" w:rsidR="00081988" w:rsidRPr="00A42E48" w:rsidRDefault="00000000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>
            <w:rPr>
              <w:rFonts w:ascii="Open Sans" w:hAnsi="Open Sans"/>
              <w:sz w:val="16"/>
              <w:szCs w:val="16"/>
              <w:lang w:val="de-DE"/>
            </w:rPr>
            <w:t>Orteliusstraat 38</w:t>
          </w:r>
        </w:p>
        <w:p w14:paraId="6A6F5A7A" w14:textId="77777777" w:rsidR="00081988" w:rsidRPr="00A42E48" w:rsidRDefault="00000000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>
            <w:rPr>
              <w:rFonts w:ascii="Open Sans" w:hAnsi="Open Sans"/>
              <w:sz w:val="16"/>
              <w:szCs w:val="16"/>
              <w:lang w:val="de-DE"/>
            </w:rPr>
            <w:t>1057 AZ Amsterdam</w:t>
          </w:r>
        </w:p>
        <w:p w14:paraId="4CEEEFF5" w14:textId="77777777" w:rsidR="00081988" w:rsidRPr="00A42E48" w:rsidRDefault="00000000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>
            <w:rPr>
              <w:rFonts w:ascii="Open Sans" w:hAnsi="Open Sans"/>
              <w:sz w:val="16"/>
              <w:szCs w:val="16"/>
              <w:lang w:val="de-DE"/>
            </w:rPr>
            <w:t>CEO: Jan Jansen</w:t>
          </w:r>
        </w:p>
        <w:p w14:paraId="05786A97" w14:textId="77777777" w:rsidR="00081988" w:rsidRPr="0004465A" w:rsidRDefault="00000000" w:rsidP="0004465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>
            <w:rPr>
              <w:rFonts w:ascii="Open Sans" w:hAnsi="Open Sans"/>
              <w:sz w:val="16"/>
              <w:szCs w:val="16"/>
              <w:lang w:val="de-DE"/>
            </w:rPr>
            <w:t>Rechtbank Amsterdam - HRB 123456</w:t>
          </w:r>
        </w:p>
      </w:tc>
      <w:tc>
        <w:tcPr>
          <w:tcW w:w="1767" w:type="pct"/>
        </w:tcPr>
        <w:p w14:paraId="779DDB80" w14:textId="77777777" w:rsidR="00081988" w:rsidRPr="00A42E48" w:rsidRDefault="00000000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b/>
              <w:sz w:val="16"/>
              <w:szCs w:val="16"/>
              <w:lang w:val="de-DE"/>
            </w:rPr>
          </w:pPr>
          <w:r w:rsidRPr="00A42E48">
            <w:rPr>
              <w:rFonts w:ascii="Open Sans" w:hAnsi="Open Sans"/>
              <w:b/>
              <w:sz w:val="16"/>
              <w:szCs w:val="16"/>
              <w:lang w:val="de-DE"/>
            </w:rPr>
            <w:t>Bankgegevens</w:t>
          </w:r>
        </w:p>
        <w:p w14:paraId="7DFAA3A0" w14:textId="77777777" w:rsidR="00081988" w:rsidRPr="00A42E48" w:rsidRDefault="00000000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 w:rsidRPr="0004465A">
            <w:rPr>
              <w:rFonts w:ascii="Open Sans" w:hAnsi="Open Sans"/>
              <w:sz w:val="16"/>
              <w:szCs w:val="16"/>
              <w:lang w:val="de-DE"/>
            </w:rPr>
            <w:t>IBAN: NL12345678901234567</w:t>
          </w:r>
        </w:p>
        <w:p w14:paraId="13642125" w14:textId="77777777" w:rsidR="00081988" w:rsidRPr="00A42E48" w:rsidRDefault="00000000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>
            <w:rPr>
              <w:rFonts w:ascii="Open Sans" w:hAnsi="Open Sans"/>
              <w:sz w:val="16"/>
              <w:szCs w:val="16"/>
              <w:lang w:val="de-DE"/>
            </w:rPr>
            <w:t>BIC: ABCDEFG123</w:t>
          </w:r>
        </w:p>
        <w:p w14:paraId="03585133" w14:textId="77777777" w:rsidR="00081988" w:rsidRPr="00A42E48" w:rsidRDefault="00000000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  <w:lang w:val="de-DE"/>
            </w:rPr>
          </w:pPr>
          <w:r>
            <w:rPr>
              <w:rFonts w:ascii="Open Sans" w:hAnsi="Open Sans"/>
              <w:sz w:val="16"/>
              <w:szCs w:val="16"/>
              <w:lang w:val="de-DE"/>
            </w:rPr>
            <w:t>Bank: Postbank Amsterdam</w:t>
          </w:r>
        </w:p>
        <w:p w14:paraId="6E2FD350" w14:textId="77777777" w:rsidR="00081988" w:rsidRDefault="00000000" w:rsidP="0004465A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Open Sans" w:hAnsi="Open Sans"/>
              <w:sz w:val="16"/>
              <w:szCs w:val="16"/>
            </w:rPr>
            <w:t>Btw-nummer: NL123456789</w:t>
          </w:r>
        </w:p>
      </w:tc>
      <w:tc>
        <w:tcPr>
          <w:tcW w:w="1530" w:type="pct"/>
          <w:tcBorders>
            <w:top w:val="nil"/>
            <w:bottom w:val="nil"/>
            <w:right w:val="single" w:sz="4" w:space="0" w:color="BFBFBF" w:themeColor="background1" w:themeShade="BF"/>
          </w:tcBorders>
        </w:tcPr>
        <w:p w14:paraId="3BCA9056" w14:textId="77777777" w:rsidR="00081988" w:rsidRPr="00DB6E2B" w:rsidRDefault="00000000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b/>
              <w:sz w:val="16"/>
              <w:szCs w:val="16"/>
            </w:rPr>
          </w:pPr>
          <w:r w:rsidRPr="00DB6E2B">
            <w:rPr>
              <w:rFonts w:ascii="Open Sans" w:hAnsi="Open Sans"/>
              <w:b/>
              <w:sz w:val="16"/>
              <w:szCs w:val="16"/>
            </w:rPr>
            <w:t>Contactgegevens</w:t>
          </w:r>
        </w:p>
        <w:p w14:paraId="650FF8D9" w14:textId="77777777" w:rsidR="00081988" w:rsidRPr="00DB6E2B" w:rsidRDefault="00000000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</w:rPr>
          </w:pPr>
          <w:r w:rsidRPr="00DB6E2B">
            <w:rPr>
              <w:rFonts w:ascii="Open Sans" w:hAnsi="Open Sans"/>
              <w:sz w:val="16"/>
              <w:szCs w:val="16"/>
            </w:rPr>
            <w:t>E-mail: support@demodatabv.nl</w:t>
          </w:r>
        </w:p>
        <w:p w14:paraId="30CA9338" w14:textId="77777777" w:rsidR="00081988" w:rsidRPr="00DB6E2B" w:rsidRDefault="00000000" w:rsidP="000819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Open Sans" w:hAnsi="Open Sans"/>
              <w:sz w:val="16"/>
              <w:szCs w:val="16"/>
            </w:rPr>
          </w:pPr>
          <w:r w:rsidRPr="00DB6E2B">
            <w:rPr>
              <w:rFonts w:ascii="Open Sans" w:hAnsi="Open Sans"/>
              <w:sz w:val="16"/>
              <w:szCs w:val="16"/>
            </w:rPr>
            <w:t>Tel: +31 (0)30 1234567</w:t>
          </w:r>
        </w:p>
        <w:p w14:paraId="667EA4E2" w14:textId="77777777" w:rsidR="00081988" w:rsidRDefault="00000000" w:rsidP="0004465A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356162">
            <w:rPr>
              <w:rFonts w:ascii="Open Sans" w:hAnsi="Open Sans"/>
              <w:sz w:val="16"/>
              <w:szCs w:val="16"/>
            </w:rPr>
            <w:t>www.demodatabv.nl</w:t>
          </w:r>
        </w:p>
      </w:tc>
    </w:tr>
  </w:tbl>
  <w:p w14:paraId="3F2F4A37" w14:textId="77777777" w:rsidR="00081988" w:rsidRPr="00081988" w:rsidRDefault="00081988" w:rsidP="00081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0265" w14:textId="77777777" w:rsidR="00605C5A" w:rsidRDefault="00605C5A">
      <w:pPr>
        <w:spacing w:after="0" w:line="240" w:lineRule="auto"/>
      </w:pPr>
      <w:r>
        <w:separator/>
      </w:r>
    </w:p>
  </w:footnote>
  <w:footnote w:type="continuationSeparator" w:id="0">
    <w:p w14:paraId="5C195F81" w14:textId="77777777" w:rsidR="00605C5A" w:rsidRDefault="0060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D242" w14:textId="77777777" w:rsidR="00D90703" w:rsidRDefault="00000000" w:rsidP="00D90703">
    <w:pPr>
      <w:pStyle w:val="Header"/>
      <w:jc w:val="right"/>
    </w:pPr>
    <w:r>
      <w:rPr>
        <w:noProof/>
        <w:lang w:eastAsia="de-DE"/>
      </w:rPr>
      <w:drawing>
        <wp:inline distT="0" distB="0" distL="0" distR="0" wp14:anchorId="554259E4" wp14:editId="6D7F5937">
          <wp:extent cx="2260600" cy="457200"/>
          <wp:effectExtent l="0" t="0" r="0" b="0"/>
          <wp:docPr id="5" name="Bild 5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465B"/>
    <w:multiLevelType w:val="multilevel"/>
    <w:tmpl w:val="913C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962959"/>
    <w:multiLevelType w:val="hybridMultilevel"/>
    <w:tmpl w:val="F32C667E"/>
    <w:lvl w:ilvl="0" w:tplc="5DF28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6AF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A6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06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EB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48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E4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E71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D65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919978">
    <w:abstractNumId w:val="1"/>
  </w:num>
  <w:num w:numId="2" w16cid:durableId="116504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EE"/>
    <w:rsid w:val="00026307"/>
    <w:rsid w:val="0004465A"/>
    <w:rsid w:val="00081988"/>
    <w:rsid w:val="00187E4C"/>
    <w:rsid w:val="0020756E"/>
    <w:rsid w:val="00271936"/>
    <w:rsid w:val="00356162"/>
    <w:rsid w:val="003F19F5"/>
    <w:rsid w:val="004C35EE"/>
    <w:rsid w:val="00515F2F"/>
    <w:rsid w:val="00605C5A"/>
    <w:rsid w:val="00655A39"/>
    <w:rsid w:val="00701470"/>
    <w:rsid w:val="007A65EA"/>
    <w:rsid w:val="00883E1D"/>
    <w:rsid w:val="00A076E8"/>
    <w:rsid w:val="00A31327"/>
    <w:rsid w:val="00A42E48"/>
    <w:rsid w:val="00BA3F14"/>
    <w:rsid w:val="00C067C5"/>
    <w:rsid w:val="00C55291"/>
    <w:rsid w:val="00C66FF7"/>
    <w:rsid w:val="00CD0B4D"/>
    <w:rsid w:val="00D90703"/>
    <w:rsid w:val="00D958C5"/>
    <w:rsid w:val="00DB6E2B"/>
    <w:rsid w:val="00E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3B7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3F14"/>
    <w:pPr>
      <w:ind w:left="720"/>
      <w:contextualSpacing/>
    </w:pPr>
  </w:style>
  <w:style w:type="table" w:styleId="TableGrid">
    <w:name w:val="Table Grid"/>
    <w:basedOn w:val="TableNormal"/>
    <w:uiPriority w:val="39"/>
    <w:rsid w:val="00081988"/>
    <w:rPr>
      <w:rFonts w:cs="Calibri"/>
      <w:color w:val="00000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08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88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Jelle Muësen</cp:lastModifiedBy>
  <cp:revision>8</cp:revision>
  <cp:lastPrinted>2016-07-20T12:12:00Z</cp:lastPrinted>
  <dcterms:created xsi:type="dcterms:W3CDTF">2017-10-10T10:06:00Z</dcterms:created>
  <dcterms:modified xsi:type="dcterms:W3CDTF">2022-08-23T16:02:00Z</dcterms:modified>
</cp:coreProperties>
</file>