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97B7" w14:textId="77777777" w:rsidR="00980955" w:rsidRPr="00E71D5E" w:rsidRDefault="00000000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</w:rPr>
      </w:pPr>
    </w:p>
    <w:p w14:paraId="39473421" w14:textId="77777777" w:rsidR="0020756E" w:rsidRPr="006C2F97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A849B6" wp14:editId="1320B2D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44574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Demo Daten GmbH</w:t>
      </w:r>
    </w:p>
    <w:p w14:paraId="7BA79826" w14:textId="77777777" w:rsidR="0020756E" w:rsidRPr="006C2F97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Genslerstraße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84</w:t>
      </w:r>
    </w:p>
    <w:p w14:paraId="6784D28D" w14:textId="77777777" w:rsidR="0020756E" w:rsidRPr="006C2F97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13359 Berlin</w:t>
      </w:r>
    </w:p>
    <w:p w14:paraId="6D8E6906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B600A69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E7C221A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7B3535FB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364C5CF" w14:textId="77777777" w:rsidR="0020756E" w:rsidRPr="006C2F97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}} 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last_name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</w:p>
    <w:p w14:paraId="7EA04F4A" w14:textId="77777777" w:rsidR="00C10CC7" w:rsidRPr="00C10CC7" w:rsidRDefault="00C10CC7" w:rsidP="00C10CC7">
      <w:pPr>
        <w:spacing w:after="0"/>
        <w:rPr>
          <w:sz w:val="21"/>
          <w:szCs w:val="21"/>
        </w:rPr>
      </w:pPr>
      <w:r w:rsidRPr="00C10CC7">
        <w:rPr>
          <w:sz w:val="21"/>
          <w:szCs w:val="21"/>
        </w:rPr>
        <w:t>{{Street and house number}}</w:t>
      </w:r>
    </w:p>
    <w:p w14:paraId="670ED852" w14:textId="77777777" w:rsidR="00C10CC7" w:rsidRPr="00C10CC7" w:rsidRDefault="00C10CC7" w:rsidP="00C10CC7">
      <w:pPr>
        <w:spacing w:after="0"/>
        <w:rPr>
          <w:sz w:val="21"/>
          <w:szCs w:val="21"/>
        </w:rPr>
      </w:pPr>
      <w:r w:rsidRPr="00C10CC7">
        <w:rPr>
          <w:sz w:val="21"/>
          <w:szCs w:val="21"/>
        </w:rPr>
        <w:t>{{Postcode}} {{City}}</w:t>
      </w:r>
    </w:p>
    <w:p w14:paraId="18FB92EB" w14:textId="77777777" w:rsidR="0020756E" w:rsidRPr="00C10CC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64011B3" w14:textId="77777777" w:rsidR="00D958C5" w:rsidRPr="00C10CC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2F3A8B6" w14:textId="77777777" w:rsidR="00C55291" w:rsidRPr="00C10CC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89C4029" w14:textId="77777777" w:rsidR="00BA3F14" w:rsidRPr="00C10CC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D5629E7" w14:textId="77777777" w:rsidR="00C55291" w:rsidRPr="00C10CC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D9267EC" w14:textId="2FFDAC0D" w:rsidR="0020756E" w:rsidRDefault="006620C4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{{location (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letter_heading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>)}}, {{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document_date|</w:t>
      </w:r>
      <w:r w:rsidR="006C2F97">
        <w:rPr>
          <w:rFonts w:ascii="Open Sans" w:eastAsiaTheme="minorHAnsi" w:hAnsi="Open Sans" w:cstheme="minorBidi"/>
          <w:sz w:val="21"/>
          <w:szCs w:val="21"/>
        </w:rPr>
        <w:t>F</w:t>
      </w:r>
      <w:proofErr w:type="spellEnd"/>
      <w:r w:rsidR="006C2F97">
        <w:rPr>
          <w:rFonts w:ascii="Open Sans" w:eastAsiaTheme="minorHAnsi" w:hAnsi="Open Sans" w:cstheme="minorBidi"/>
          <w:sz w:val="21"/>
          <w:szCs w:val="21"/>
        </w:rPr>
        <w:t xml:space="preserve"> j, Y</w:t>
      </w:r>
      <w:r>
        <w:rPr>
          <w:rFonts w:ascii="Open Sans" w:eastAsiaTheme="minorHAnsi" w:hAnsi="Open Sans" w:cstheme="minorBidi"/>
          <w:sz w:val="21"/>
          <w:szCs w:val="21"/>
        </w:rPr>
        <w:t>}}</w:t>
      </w:r>
    </w:p>
    <w:p w14:paraId="04A99CE2" w14:textId="77777777" w:rsidR="00072B83" w:rsidRPr="00980955" w:rsidRDefault="00000000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79F43CE6" w14:textId="77777777" w:rsidR="0020756E" w:rsidRP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9D1499A" w14:textId="1723B177" w:rsidR="00A31327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Internship </w:t>
      </w:r>
      <w:r w:rsidR="004B1D31">
        <w:rPr>
          <w:rFonts w:ascii="Open Sans" w:eastAsiaTheme="minorHAnsi" w:hAnsi="Open Sans" w:cstheme="minorBidi"/>
          <w:b/>
          <w:sz w:val="21"/>
          <w:szCs w:val="21"/>
        </w:rPr>
        <w:t>certificate</w:t>
      </w:r>
      <w:r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 for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5D017122" w14:textId="77777777" w:rsidR="00A31327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B5E1D8A" w14:textId="4F5BEEBB" w:rsidR="004B41B2" w:rsidRPr="004B41B2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}}, born on {{</w:t>
      </w:r>
      <w:r w:rsidR="006C2F97">
        <w:rPr>
          <w:rFonts w:ascii="Open Sans" w:eastAsiaTheme="minorHAnsi" w:hAnsi="Open Sans" w:cstheme="minorBidi"/>
          <w:sz w:val="21"/>
          <w:szCs w:val="21"/>
        </w:rPr>
        <w:t>Birthday</w:t>
      </w:r>
      <w:r w:rsidRPr="004B41B2">
        <w:rPr>
          <w:rFonts w:ascii="Open Sans" w:eastAsiaTheme="minorHAnsi" w:hAnsi="Open Sans" w:cstheme="minorBidi"/>
          <w:sz w:val="21"/>
          <w:szCs w:val="21"/>
        </w:rPr>
        <w:t>}} in {{</w:t>
      </w:r>
      <w:proofErr w:type="spellStart"/>
      <w:r w:rsidR="006C2F97">
        <w:rPr>
          <w:rFonts w:ascii="Open Sans" w:eastAsiaTheme="minorHAnsi" w:hAnsi="Open Sans" w:cstheme="minorBidi"/>
          <w:sz w:val="21"/>
          <w:szCs w:val="21"/>
        </w:rPr>
        <w:t>Place_of_birth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}}, completed an internship with our company from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hire_date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to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termination_date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}}. </w:t>
      </w:r>
    </w:p>
    <w:p w14:paraId="049FF819" w14:textId="77777777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7FD9D12" w14:textId="22ECAE41" w:rsidR="004B41B2" w:rsidRPr="004B41B2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During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his|her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|| internship,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 worked in our {{department}} department.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He|</w:t>
      </w:r>
      <w:r w:rsidR="008D2E41">
        <w:rPr>
          <w:rFonts w:ascii="Open Sans" w:eastAsiaTheme="minorHAnsi" w:hAnsi="Open Sans" w:cstheme="minorBidi"/>
          <w:sz w:val="21"/>
          <w:szCs w:val="21"/>
        </w:rPr>
        <w:t>S</w:t>
      </w:r>
      <w:r w:rsidRPr="004B41B2">
        <w:rPr>
          <w:rFonts w:ascii="Open Sans" w:eastAsiaTheme="minorHAnsi" w:hAnsi="Open Sans" w:cstheme="minorBidi"/>
          <w:sz w:val="21"/>
          <w:szCs w:val="21"/>
        </w:rPr>
        <w:t>he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8D2E41">
        <w:rPr>
          <w:rFonts w:ascii="Open Sans" w:eastAsiaTheme="minorHAnsi" w:hAnsi="Open Sans" w:cstheme="minorBidi"/>
          <w:sz w:val="21"/>
          <w:szCs w:val="21"/>
        </w:rPr>
        <w:t>T</w:t>
      </w:r>
      <w:r w:rsidR="00C07C02">
        <w:rPr>
          <w:rFonts w:ascii="Open Sans" w:eastAsiaTheme="minorHAnsi" w:hAnsi="Open Sans" w:cstheme="minorBidi"/>
          <w:sz w:val="21"/>
          <w:szCs w:val="21"/>
        </w:rPr>
        <w:t>hey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8D2E41">
        <w:rPr>
          <w:rFonts w:ascii="Open Sans" w:eastAsiaTheme="minorHAnsi" w:hAnsi="Open Sans" w:cstheme="minorBidi"/>
          <w:sz w:val="21"/>
          <w:szCs w:val="21"/>
        </w:rPr>
        <w:t>T</w:t>
      </w:r>
      <w:r w:rsidR="00C07C02">
        <w:rPr>
          <w:rFonts w:ascii="Open Sans" w:eastAsiaTheme="minorHAnsi" w:hAnsi="Open Sans" w:cstheme="minorBidi"/>
          <w:sz w:val="21"/>
          <w:szCs w:val="21"/>
        </w:rPr>
        <w:t>hey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|| performed the following tasks under supervision: </w:t>
      </w:r>
    </w:p>
    <w:p w14:paraId="277F61AE" w14:textId="77777777" w:rsidR="004B41B2" w:rsidRPr="004B41B2" w:rsidRDefault="006620C4" w:rsidP="00A504D4">
      <w:pPr>
        <w:pStyle w:val="ListParagraph"/>
        <w:numPr>
          <w:ilvl w:val="0"/>
          <w:numId w:val="7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{{Task 1}}</w:t>
      </w:r>
    </w:p>
    <w:p w14:paraId="5CD31525" w14:textId="77777777" w:rsidR="004B41B2" w:rsidRPr="004B41B2" w:rsidRDefault="006620C4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{{Task 2}}</w:t>
      </w:r>
    </w:p>
    <w:p w14:paraId="28DF0A7A" w14:textId="77777777" w:rsidR="004B41B2" w:rsidRPr="004B41B2" w:rsidRDefault="006620C4" w:rsidP="00A504D4">
      <w:pPr>
        <w:pStyle w:val="ListParagraph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{{Task 3}}</w:t>
      </w:r>
    </w:p>
    <w:p w14:paraId="0FA1C297" w14:textId="77777777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BB2CD48" w14:textId="77777777" w:rsidR="00A31327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57A265D" w14:textId="4FB5CC1C" w:rsidR="0067482F" w:rsidRPr="004B41B2" w:rsidRDefault="006620C4" w:rsidP="0067482F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r w:rsidR="00891165">
        <w:rPr>
          <w:rFonts w:ascii="Open Sans" w:eastAsiaTheme="minorHAnsi" w:hAnsi="Open Sans" w:cstheme="minorBidi"/>
          <w:sz w:val="21"/>
          <w:szCs w:val="21"/>
        </w:rPr>
        <w:t>Personalized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 text block}}</w:t>
      </w:r>
    </w:p>
    <w:p w14:paraId="5A1E8424" w14:textId="77777777" w:rsidR="0067482F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FC0486C" w14:textId="77777777" w:rsidR="0067482F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EA72DED" w14:textId="77777777" w:rsidR="00BA3F14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Evaluation of motivation</w:t>
      </w:r>
    </w:p>
    <w:p w14:paraId="1E99BD02" w14:textId="1E2BB2D4" w:rsidR="00BA3F14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Excellent</w:t>
      </w:r>
      <w:r>
        <w:rPr>
          <w:rFonts w:ascii="Open Sans" w:eastAsiaTheme="minorHAnsi" w:hAnsi="Open Sans" w:cstheme="minorBidi"/>
          <w:sz w:val="21"/>
          <w:szCs w:val="21"/>
        </w:rPr>
        <w:t>:</w:t>
      </w:r>
      <w:r w:rsidR="000D3A03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demonstrated outstanding commitment in </w:t>
      </w:r>
      <w:r w:rsidR="00C07C02">
        <w:rPr>
          <w:rFonts w:ascii="Open Sans" w:eastAsiaTheme="minorHAnsi" w:hAnsi="Open Sans" w:cstheme="minorBidi"/>
          <w:sz w:val="21"/>
          <w:szCs w:val="21"/>
        </w:rPr>
        <w:t>becoming familiar</w:t>
      </w:r>
      <w:r>
        <w:rPr>
          <w:rFonts w:ascii="Open Sans" w:eastAsiaTheme="minorHAnsi" w:hAnsi="Open Sans" w:cstheme="minorBidi"/>
          <w:sz w:val="21"/>
          <w:szCs w:val="21"/>
        </w:rPr>
        <w:t xml:space="preserve"> with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||</w:t>
      </w:r>
      <w:r>
        <w:rPr>
          <w:rFonts w:ascii="Open Sans" w:eastAsiaTheme="minorHAnsi" w:hAnsi="Open Sans" w:cstheme="minorBidi"/>
          <w:sz w:val="21"/>
          <w:szCs w:val="21"/>
        </w:rPr>
        <w:t xml:space="preserve"> new tasks and worked very consistently and highly successfully to achieve the agreed goals.]</w:t>
      </w:r>
    </w:p>
    <w:p w14:paraId="0AF4BC63" w14:textId="77777777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9EBE074" w14:textId="1E3C5E83" w:rsidR="002B25D5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Good</w:t>
      </w:r>
      <w:r>
        <w:rPr>
          <w:rFonts w:ascii="Open Sans" w:eastAsiaTheme="minorHAnsi" w:hAnsi="Open Sans" w:cstheme="minorBidi"/>
          <w:sz w:val="21"/>
          <w:szCs w:val="21"/>
        </w:rPr>
        <w:t>:</w:t>
      </w:r>
      <w:r w:rsidR="00C07C02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demonstrated great commitment in </w:t>
      </w:r>
      <w:r w:rsidR="00C07C02">
        <w:rPr>
          <w:rFonts w:ascii="Open Sans" w:eastAsiaTheme="minorHAnsi" w:hAnsi="Open Sans" w:cstheme="minorBidi"/>
          <w:sz w:val="21"/>
          <w:szCs w:val="21"/>
        </w:rPr>
        <w:t xml:space="preserve">becoming familiar with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C07C02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C07C02">
        <w:rPr>
          <w:rFonts w:ascii="Open Sans" w:eastAsiaTheme="minorHAnsi" w:hAnsi="Open Sans" w:cstheme="minorBidi"/>
          <w:sz w:val="21"/>
          <w:szCs w:val="21"/>
        </w:rPr>
        <w:t xml:space="preserve"> new tasks</w:t>
      </w:r>
      <w:r>
        <w:rPr>
          <w:rFonts w:ascii="Open Sans" w:eastAsiaTheme="minorHAnsi" w:hAnsi="Open Sans" w:cstheme="minorBidi"/>
          <w:sz w:val="21"/>
          <w:szCs w:val="21"/>
        </w:rPr>
        <w:t xml:space="preserve"> and worked consistently and successfully to achieve the agreed goals.]</w:t>
      </w:r>
    </w:p>
    <w:p w14:paraId="190EAEB7" w14:textId="77777777" w:rsidR="00072B83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3515D86" w14:textId="17F3B966" w:rsidR="00BA3F14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Satisfactory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demonstrated commitment in </w:t>
      </w:r>
      <w:r w:rsidR="001A1AB8">
        <w:rPr>
          <w:rFonts w:ascii="Open Sans" w:eastAsiaTheme="minorHAnsi" w:hAnsi="Open Sans" w:cstheme="minorBidi"/>
          <w:sz w:val="21"/>
          <w:szCs w:val="21"/>
        </w:rPr>
        <w:t xml:space="preserve">becoming familiar with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1A1AB8">
        <w:rPr>
          <w:rFonts w:ascii="Open Sans" w:eastAsiaTheme="minorHAnsi" w:hAnsi="Open Sans" w:cstheme="minorBidi"/>
          <w:sz w:val="21"/>
          <w:szCs w:val="21"/>
        </w:rPr>
        <w:t xml:space="preserve"> new tasks</w:t>
      </w:r>
      <w:r>
        <w:rPr>
          <w:rFonts w:ascii="Open Sans" w:eastAsiaTheme="minorHAnsi" w:hAnsi="Open Sans" w:cstheme="minorBidi"/>
          <w:sz w:val="21"/>
          <w:szCs w:val="21"/>
        </w:rPr>
        <w:t xml:space="preserve"> and worked consistently to achieve the agreed goals.]</w:t>
      </w:r>
    </w:p>
    <w:p w14:paraId="437DBC9D" w14:textId="77777777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9B9B232" w14:textId="616B768D" w:rsidR="002B25D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Adequate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A1AB8">
        <w:rPr>
          <w:rFonts w:ascii="Open Sans" w:eastAsiaTheme="minorHAnsi" w:hAnsi="Open Sans" w:cstheme="minorBidi"/>
          <w:sz w:val="21"/>
          <w:szCs w:val="21"/>
        </w:rPr>
        <w:t xml:space="preserve">demonstrated adequate commitment in becoming familiar with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1A1AB8">
        <w:rPr>
          <w:rFonts w:ascii="Open Sans" w:eastAsiaTheme="minorHAnsi" w:hAnsi="Open Sans" w:cstheme="minorBidi"/>
          <w:sz w:val="21"/>
          <w:szCs w:val="21"/>
        </w:rPr>
        <w:t xml:space="preserve"> new tasks</w:t>
      </w:r>
      <w:r w:rsidRPr="00980955">
        <w:rPr>
          <w:rFonts w:ascii="Open Sans" w:eastAsiaTheme="minorHAnsi" w:hAnsi="Open Sans" w:cstheme="minorBidi"/>
          <w:sz w:val="21"/>
          <w:szCs w:val="21"/>
        </w:rPr>
        <w:t>.]</w:t>
      </w:r>
    </w:p>
    <w:p w14:paraId="73F5F5DD" w14:textId="77777777" w:rsidR="00536AF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DE606FD" w14:textId="77777777" w:rsid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CA6DA5F" w14:textId="77777777" w:rsidR="00BE1D24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Evaluation of work approach</w:t>
      </w:r>
    </w:p>
    <w:p w14:paraId="68144CC5" w14:textId="79C42C1D" w:rsidR="00BE1D24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Excellent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>'s work was consistently characterized by outstanding reliability, responsibility, awareness of costs and a highly systematic approach.]</w:t>
      </w:r>
    </w:p>
    <w:p w14:paraId="6DD20EBC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E8C3517" w14:textId="46B54C3B" w:rsidR="00BE1D24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Good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>'s work was consistently characterized by a high degree of reliability, responsibility, awareness of costs and a systematic approach.]</w:t>
      </w:r>
    </w:p>
    <w:p w14:paraId="53DD7152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15138F1" w14:textId="20F0DE13" w:rsidR="00BE1D24" w:rsidRPr="000D3A03" w:rsidRDefault="006620C4" w:rsidP="000D3A03">
      <w:pPr>
        <w:rPr>
          <w:rFonts w:ascii="Open Sans" w:hAnsi="Open Sans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Satisfactory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was a reliable member of our team. </w:t>
      </w:r>
      <w:r w:rsidR="000D3A03" w:rsidRPr="00980955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0D3A03" w:rsidRPr="00980955">
        <w:rPr>
          <w:rFonts w:ascii="Open Sans" w:eastAsiaTheme="minorHAnsi" w:hAnsi="Open Sans" w:cstheme="minorBidi"/>
          <w:sz w:val="21"/>
          <w:szCs w:val="21"/>
        </w:rPr>
        <w:t>His|</w:t>
      </w:r>
      <w:r w:rsidR="000D3A03">
        <w:rPr>
          <w:rFonts w:ascii="Open Sans" w:hAnsi="Open Sans"/>
          <w:sz w:val="21"/>
          <w:szCs w:val="21"/>
        </w:rPr>
        <w:t>H</w:t>
      </w:r>
      <w:r w:rsidR="000D3A03" w:rsidRPr="00980955">
        <w:rPr>
          <w:rFonts w:ascii="Open Sans" w:eastAsiaTheme="minorHAnsi" w:hAnsi="Open Sans" w:cstheme="minorBidi"/>
          <w:sz w:val="21"/>
          <w:szCs w:val="21"/>
        </w:rPr>
        <w:t>er|</w:t>
      </w:r>
      <w:r w:rsidR="000D3A03">
        <w:rPr>
          <w:rFonts w:ascii="Open Sans" w:hAnsi="Open Sans"/>
          <w:sz w:val="21"/>
          <w:szCs w:val="21"/>
        </w:rPr>
        <w:t>T</w:t>
      </w:r>
      <w:r w:rsidR="000D3A03">
        <w:rPr>
          <w:rFonts w:ascii="Open Sans" w:eastAsiaTheme="minorHAnsi" w:hAnsi="Open Sans" w:cstheme="minorBidi"/>
          <w:sz w:val="21"/>
          <w:szCs w:val="21"/>
        </w:rPr>
        <w:t>heir</w:t>
      </w:r>
      <w:r w:rsidR="000D3A03"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0D3A03">
        <w:rPr>
          <w:rFonts w:ascii="Open Sans" w:hAnsi="Open Sans"/>
          <w:sz w:val="21"/>
          <w:szCs w:val="21"/>
        </w:rPr>
        <w:t>T</w:t>
      </w:r>
      <w:r w:rsidR="000D3A03">
        <w:rPr>
          <w:rFonts w:ascii="Open Sans" w:eastAsiaTheme="minorHAnsi" w:hAnsi="Open Sans" w:cstheme="minorBidi"/>
          <w:sz w:val="21"/>
          <w:szCs w:val="21"/>
        </w:rPr>
        <w:t>heir</w:t>
      </w:r>
      <w:proofErr w:type="spellEnd"/>
      <w:r w:rsidR="000D3A03"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work was characterized by a planned, systematic, clearly structured approach.]</w:t>
      </w:r>
    </w:p>
    <w:p w14:paraId="540273CE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D218238" w14:textId="108AC277" w:rsidR="00BE1D24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Adequate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C07C02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7C02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07C02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completed </w:t>
      </w:r>
      <w:proofErr w:type="gramStart"/>
      <w:r w:rsidRPr="00980955">
        <w:rPr>
          <w:rFonts w:ascii="Open Sans" w:eastAsiaTheme="minorHAnsi" w:hAnsi="Open Sans" w:cstheme="minorBidi"/>
          <w:sz w:val="21"/>
          <w:szCs w:val="21"/>
        </w:rPr>
        <w:t>all of</w:t>
      </w:r>
      <w:proofErr w:type="gram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1A1AB8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tasks correctly and to our satisfaction.]</w:t>
      </w:r>
    </w:p>
    <w:p w14:paraId="098D9D20" w14:textId="77777777" w:rsidR="00BE1D24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8D194FE" w14:textId="77777777" w:rsid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B4D88E0" w14:textId="77777777" w:rsidR="007C0489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Evaluation of conduct</w:t>
      </w:r>
    </w:p>
    <w:p w14:paraId="2888C07C" w14:textId="546E3D81" w:rsidR="007C0489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Excellent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A1AB8" w:rsidRPr="00980955">
        <w:rPr>
          <w:rFonts w:ascii="Open Sans" w:eastAsiaTheme="minorHAnsi" w:hAnsi="Open Sans" w:cstheme="minorBidi"/>
          <w:sz w:val="21"/>
          <w:szCs w:val="21"/>
        </w:rPr>
        <w:t>'s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conduct toward supervisors, colleagues and clients </w:t>
      </w:r>
      <w:proofErr w:type="gramStart"/>
      <w:r w:rsidRPr="00980955">
        <w:rPr>
          <w:rFonts w:ascii="Open Sans" w:eastAsiaTheme="minorHAnsi" w:hAnsi="Open Sans" w:cstheme="minorBidi"/>
          <w:sz w:val="21"/>
          <w:szCs w:val="21"/>
        </w:rPr>
        <w:t>was excellent at all times</w:t>
      </w:r>
      <w:proofErr w:type="gramEnd"/>
      <w:r w:rsidRPr="00980955">
        <w:rPr>
          <w:rFonts w:ascii="Open Sans" w:eastAsiaTheme="minorHAnsi" w:hAnsi="Open Sans" w:cstheme="minorBidi"/>
          <w:sz w:val="21"/>
          <w:szCs w:val="21"/>
        </w:rPr>
        <w:t>.]</w:t>
      </w:r>
    </w:p>
    <w:p w14:paraId="214D16FC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5779565" w14:textId="715C96DB" w:rsidR="007C0489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Good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A1AB8" w:rsidRPr="00980955">
        <w:rPr>
          <w:rFonts w:ascii="Open Sans" w:eastAsiaTheme="minorHAnsi" w:hAnsi="Open Sans" w:cstheme="minorBidi"/>
          <w:sz w:val="21"/>
          <w:szCs w:val="21"/>
        </w:rPr>
        <w:t>'s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conduct toward supervisors, colleagues and clients </w:t>
      </w:r>
      <w:proofErr w:type="gramStart"/>
      <w:r w:rsidRPr="00980955">
        <w:rPr>
          <w:rFonts w:ascii="Open Sans" w:eastAsiaTheme="minorHAnsi" w:hAnsi="Open Sans" w:cstheme="minorBidi"/>
          <w:sz w:val="21"/>
          <w:szCs w:val="21"/>
        </w:rPr>
        <w:t>was impeccable at all times</w:t>
      </w:r>
      <w:proofErr w:type="gramEnd"/>
      <w:r w:rsidRPr="00980955">
        <w:rPr>
          <w:rFonts w:ascii="Open Sans" w:eastAsiaTheme="minorHAnsi" w:hAnsi="Open Sans" w:cstheme="minorBidi"/>
          <w:sz w:val="21"/>
          <w:szCs w:val="21"/>
        </w:rPr>
        <w:t>.]</w:t>
      </w:r>
    </w:p>
    <w:p w14:paraId="77AB00FB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6518D59" w14:textId="0CFFEC47" w:rsidR="007C0489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Satisfactory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A1AB8" w:rsidRPr="00980955">
        <w:rPr>
          <w:rFonts w:ascii="Open Sans" w:eastAsiaTheme="minorHAnsi" w:hAnsi="Open Sans" w:cstheme="minorBidi"/>
          <w:sz w:val="21"/>
          <w:szCs w:val="21"/>
        </w:rPr>
        <w:t>'s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conduct toward supervisors, colleagues and clients was impeccable.]</w:t>
      </w:r>
    </w:p>
    <w:p w14:paraId="31A88C63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A1E91F3" w14:textId="26798F48" w:rsidR="00DC2E66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Average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1A1AB8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1A1AB8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1A1AB8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1A1AB8" w:rsidRPr="00980955">
        <w:rPr>
          <w:rFonts w:ascii="Open Sans" w:eastAsiaTheme="minorHAnsi" w:hAnsi="Open Sans" w:cstheme="minorBidi"/>
          <w:sz w:val="21"/>
          <w:szCs w:val="21"/>
        </w:rPr>
        <w:t>'s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conduct toward supervisors and colleagues was unobjectionable.]</w:t>
      </w:r>
    </w:p>
    <w:p w14:paraId="71D1E4E6" w14:textId="77777777" w:rsidR="004B41B2" w:rsidRDefault="006620C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C4752A7" w14:textId="77777777" w:rsidR="0053686A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73A9753" w14:textId="5037C7B3" w:rsidR="0053686A" w:rsidRPr="0053686A" w:rsidRDefault="006620C4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53686A">
        <w:rPr>
          <w:rFonts w:ascii="Open Sans" w:eastAsiaTheme="minorHAnsi" w:hAnsi="Open Sans" w:cstheme="minorBidi"/>
          <w:sz w:val="21"/>
          <w:szCs w:val="21"/>
        </w:rPr>
        <w:t>{{</w:t>
      </w:r>
      <w:r w:rsidR="00672499">
        <w:rPr>
          <w:rFonts w:ascii="Open Sans" w:eastAsiaTheme="minorHAnsi" w:hAnsi="Open Sans" w:cstheme="minorBidi"/>
          <w:sz w:val="21"/>
          <w:szCs w:val="21"/>
        </w:rPr>
        <w:t>Personalized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 text block}}</w:t>
      </w:r>
    </w:p>
    <w:p w14:paraId="1DCC3002" w14:textId="77777777" w:rsid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D5A8316" w14:textId="77777777" w:rsidR="0053686A" w:rsidRP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463ABF9" w14:textId="0C81E621" w:rsidR="00BE1D24" w:rsidRPr="001A1AB8" w:rsidRDefault="001A1AB8" w:rsidP="001A1AB8">
      <w:pPr>
        <w:rPr>
          <w:rFonts w:ascii="Open Sans" w:hAnsi="Open Sans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 is leaving our company at the end of </w:t>
      </w:r>
      <w:r w:rsidR="008D2E41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2E41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8D2E41">
        <w:rPr>
          <w:rFonts w:ascii="Open Sans" w:eastAsiaTheme="minorHAnsi" w:hAnsi="Open Sans" w:cstheme="minorBidi"/>
          <w:sz w:val="21"/>
          <w:szCs w:val="21"/>
        </w:rPr>
        <w:t>their</w:t>
      </w:r>
      <w:r w:rsidR="008D2E41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8D2E41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8D2E41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 internship. We would like to thank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 for </w:t>
      </w:r>
      <w:r w:rsidR="00246C09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246C09"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 w:rsidR="00246C09">
        <w:rPr>
          <w:rFonts w:ascii="Open Sans" w:eastAsiaTheme="minorHAnsi" w:hAnsi="Open Sans" w:cstheme="minorBidi"/>
          <w:sz w:val="21"/>
          <w:szCs w:val="21"/>
        </w:rPr>
        <w:t>their</w:t>
      </w:r>
      <w:r w:rsidR="00246C09" w:rsidRPr="004B41B2">
        <w:rPr>
          <w:rFonts w:ascii="Open Sans" w:eastAsiaTheme="minorHAnsi" w:hAnsi="Open Sans" w:cstheme="minorBidi"/>
          <w:sz w:val="21"/>
          <w:szCs w:val="21"/>
        </w:rPr>
        <w:t>|</w:t>
      </w:r>
      <w:r w:rsidR="00246C09"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="00246C09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 consistently good performance and wish ||</w:t>
      </w:r>
      <w:proofErr w:type="spellStart"/>
      <w:r w:rsidR="006620C4" w:rsidRPr="0053686A">
        <w:rPr>
          <w:rFonts w:ascii="Open Sans" w:eastAsiaTheme="minorHAnsi" w:hAnsi="Open Sans" w:cstheme="minorBidi"/>
          <w:sz w:val="21"/>
          <w:szCs w:val="21"/>
        </w:rPr>
        <w:t>him|her</w:t>
      </w:r>
      <w:r w:rsidRPr="0053686A">
        <w:rPr>
          <w:rFonts w:ascii="Open Sans" w:eastAsiaTheme="minorHAnsi" w:hAnsi="Open Sans" w:cstheme="minorBidi"/>
          <w:sz w:val="21"/>
          <w:szCs w:val="21"/>
        </w:rPr>
        <w:t>|</w:t>
      </w:r>
      <w:r>
        <w:rPr>
          <w:rFonts w:ascii="Open Sans" w:eastAsiaTheme="minorHAnsi" w:hAnsi="Open Sans" w:cstheme="minorBidi"/>
          <w:sz w:val="21"/>
          <w:szCs w:val="21"/>
        </w:rPr>
        <w:t>them</w:t>
      </w:r>
      <w:r w:rsidRPr="0053686A">
        <w:rPr>
          <w:rFonts w:ascii="Open Sans" w:eastAsiaTheme="minorHAnsi" w:hAnsi="Open Sans" w:cstheme="minorBidi"/>
          <w:sz w:val="21"/>
          <w:szCs w:val="21"/>
        </w:rPr>
        <w:t>|</w:t>
      </w:r>
      <w:r>
        <w:rPr>
          <w:rFonts w:ascii="Open Sans" w:eastAsiaTheme="minorHAnsi" w:hAnsi="Open Sans" w:cstheme="minorBidi"/>
          <w:sz w:val="21"/>
          <w:szCs w:val="21"/>
        </w:rPr>
        <w:t>them</w:t>
      </w:r>
      <w:proofErr w:type="spellEnd"/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|| every success and all the best for </w:t>
      </w:r>
      <w:r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his|her|</w:t>
      </w:r>
      <w:r>
        <w:rPr>
          <w:rFonts w:ascii="Open Sans" w:eastAsiaTheme="minorHAnsi" w:hAnsi="Open Sans" w:cstheme="minorBidi"/>
          <w:sz w:val="21"/>
          <w:szCs w:val="21"/>
        </w:rPr>
        <w:t>their</w:t>
      </w:r>
      <w:r w:rsidRPr="004B41B2">
        <w:rPr>
          <w:rFonts w:ascii="Open Sans" w:eastAsiaTheme="minorHAnsi" w:hAnsi="Open Sans" w:cstheme="minorBidi"/>
          <w:sz w:val="21"/>
          <w:szCs w:val="21"/>
        </w:rPr>
        <w:t>|</w:t>
      </w:r>
      <w:r>
        <w:rPr>
          <w:rFonts w:ascii="Open Sans" w:eastAsiaTheme="minorHAnsi" w:hAnsi="Open Sans" w:cstheme="minorBidi"/>
          <w:sz w:val="21"/>
          <w:szCs w:val="21"/>
        </w:rPr>
        <w:t>their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6620C4" w:rsidRPr="0053686A">
        <w:rPr>
          <w:rFonts w:ascii="Open Sans" w:eastAsiaTheme="minorHAnsi" w:hAnsi="Open Sans" w:cstheme="minorBidi"/>
          <w:sz w:val="21"/>
          <w:szCs w:val="21"/>
        </w:rPr>
        <w:t xml:space="preserve"> future professional and private life.</w:t>
      </w:r>
    </w:p>
    <w:p w14:paraId="0EC94627" w14:textId="77777777" w:rsidR="004B41B2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A94FFB6" w14:textId="77777777" w:rsidR="004B41B2" w:rsidRPr="0098095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122D624" w14:textId="43A0C432" w:rsidR="00C66FF7" w:rsidRPr="006C2F97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Berlin, 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document_date|</w:t>
      </w:r>
      <w:r w:rsidR="006C2F97">
        <w:rPr>
          <w:rFonts w:ascii="Open Sans" w:eastAsiaTheme="minorHAnsi" w:hAnsi="Open Sans" w:cstheme="minorBidi"/>
          <w:sz w:val="21"/>
          <w:szCs w:val="21"/>
          <w:lang w:val="de-DE"/>
        </w:rPr>
        <w:t>F</w:t>
      </w:r>
      <w:proofErr w:type="spellEnd"/>
      <w:r w:rsid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j,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507DE191" w14:textId="77777777" w:rsidR="00980955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8436440" w14:textId="77777777" w:rsidR="00980955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C69A64C" w14:textId="77777777" w:rsidR="004B41B2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C1D6A2F" w14:textId="77777777" w:rsidR="00C66FF7" w:rsidRPr="00D8258C" w:rsidRDefault="006620C4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D8258C">
        <w:rPr>
          <w:rFonts w:ascii="Open Sans" w:eastAsiaTheme="minorHAnsi" w:hAnsi="Open Sans" w:cstheme="minorBidi"/>
          <w:sz w:val="21"/>
          <w:szCs w:val="21"/>
        </w:rPr>
        <w:t>_________________________________________</w:t>
      </w:r>
    </w:p>
    <w:p w14:paraId="2F7F45DF" w14:textId="77777777" w:rsidR="00E71D5E" w:rsidRPr="00536AF5" w:rsidRDefault="006620C4" w:rsidP="00536AF5">
      <w:pPr>
        <w:spacing w:after="0"/>
        <w:rPr>
          <w:rFonts w:ascii="Open Sans" w:eastAsiaTheme="minorHAnsi" w:hAnsi="Open Sans" w:cstheme="minorBidi"/>
          <w:sz w:val="18"/>
          <w:szCs w:val="18"/>
        </w:rPr>
      </w:pPr>
      <w:r w:rsidRPr="00E0501F">
        <w:rPr>
          <w:rFonts w:ascii="Open Sans" w:eastAsiaTheme="minorHAnsi" w:hAnsi="Open Sans" w:cstheme="minorBidi"/>
          <w:sz w:val="18"/>
          <w:szCs w:val="18"/>
        </w:rPr>
        <w:t>{{supervisor_first_name}} {{supervisor_last_name}}</w:t>
      </w:r>
      <w:r w:rsidRPr="00E0501F">
        <w:rPr>
          <w:rFonts w:ascii="Open Sans" w:eastAsiaTheme="minorHAnsi" w:hAnsi="Open Sans" w:cstheme="minorBidi"/>
          <w:sz w:val="18"/>
          <w:szCs w:val="18"/>
        </w:rPr>
        <w:br/>
        <w:t>{{supervisor_position}}</w:t>
      </w:r>
    </w:p>
    <w:sectPr w:rsidR="00E71D5E" w:rsidRPr="00536AF5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CFFF" w14:textId="77777777" w:rsidR="00671E1F" w:rsidRDefault="00671E1F">
      <w:pPr>
        <w:spacing w:after="0" w:line="240" w:lineRule="auto"/>
      </w:pPr>
      <w:r>
        <w:separator/>
      </w:r>
    </w:p>
  </w:endnote>
  <w:endnote w:type="continuationSeparator" w:id="0">
    <w:p w14:paraId="40C77763" w14:textId="77777777" w:rsidR="00671E1F" w:rsidRDefault="006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472F" w14:textId="77777777" w:rsidR="00671E1F" w:rsidRDefault="00671E1F">
      <w:pPr>
        <w:spacing w:after="0" w:line="240" w:lineRule="auto"/>
      </w:pPr>
      <w:r>
        <w:separator/>
      </w:r>
    </w:p>
  </w:footnote>
  <w:footnote w:type="continuationSeparator" w:id="0">
    <w:p w14:paraId="19AD683C" w14:textId="77777777" w:rsidR="00671E1F" w:rsidRDefault="0067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475E" w14:textId="77777777" w:rsidR="00D90703" w:rsidRDefault="00000000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0D9EA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1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3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2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8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EC7A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C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3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5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6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C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63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0018E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54E6AC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D004B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B2E14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BA854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1CC45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20D88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546404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2A2A36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E52ED5FC">
      <w:start w:val="1"/>
      <w:numFmt w:val="decimal"/>
      <w:lvlText w:val="%1."/>
      <w:lvlJc w:val="left"/>
      <w:pPr>
        <w:ind w:left="720" w:hanging="360"/>
      </w:pPr>
    </w:lvl>
    <w:lvl w:ilvl="1" w:tplc="E1CE3B00" w:tentative="1">
      <w:start w:val="1"/>
      <w:numFmt w:val="lowerLetter"/>
      <w:lvlText w:val="%2."/>
      <w:lvlJc w:val="left"/>
      <w:pPr>
        <w:ind w:left="1440" w:hanging="360"/>
      </w:pPr>
    </w:lvl>
    <w:lvl w:ilvl="2" w:tplc="E0FCE61C" w:tentative="1">
      <w:start w:val="1"/>
      <w:numFmt w:val="lowerRoman"/>
      <w:lvlText w:val="%3."/>
      <w:lvlJc w:val="right"/>
      <w:pPr>
        <w:ind w:left="2160" w:hanging="180"/>
      </w:pPr>
    </w:lvl>
    <w:lvl w:ilvl="3" w:tplc="3F122632" w:tentative="1">
      <w:start w:val="1"/>
      <w:numFmt w:val="decimal"/>
      <w:lvlText w:val="%4."/>
      <w:lvlJc w:val="left"/>
      <w:pPr>
        <w:ind w:left="2880" w:hanging="360"/>
      </w:pPr>
    </w:lvl>
    <w:lvl w:ilvl="4" w:tplc="BBEE0D3C" w:tentative="1">
      <w:start w:val="1"/>
      <w:numFmt w:val="lowerLetter"/>
      <w:lvlText w:val="%5."/>
      <w:lvlJc w:val="left"/>
      <w:pPr>
        <w:ind w:left="3600" w:hanging="360"/>
      </w:pPr>
    </w:lvl>
    <w:lvl w:ilvl="5" w:tplc="28AA5F16" w:tentative="1">
      <w:start w:val="1"/>
      <w:numFmt w:val="lowerRoman"/>
      <w:lvlText w:val="%6."/>
      <w:lvlJc w:val="right"/>
      <w:pPr>
        <w:ind w:left="4320" w:hanging="180"/>
      </w:pPr>
    </w:lvl>
    <w:lvl w:ilvl="6" w:tplc="3DF444FE" w:tentative="1">
      <w:start w:val="1"/>
      <w:numFmt w:val="decimal"/>
      <w:lvlText w:val="%7."/>
      <w:lvlJc w:val="left"/>
      <w:pPr>
        <w:ind w:left="5040" w:hanging="360"/>
      </w:pPr>
    </w:lvl>
    <w:lvl w:ilvl="7" w:tplc="22BE2756" w:tentative="1">
      <w:start w:val="1"/>
      <w:numFmt w:val="lowerLetter"/>
      <w:lvlText w:val="%8."/>
      <w:lvlJc w:val="left"/>
      <w:pPr>
        <w:ind w:left="5760" w:hanging="360"/>
      </w:pPr>
    </w:lvl>
    <w:lvl w:ilvl="8" w:tplc="97FE5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CE28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C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A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F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27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7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E0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29EE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0B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6C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4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E2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7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8B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4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4E4A024C">
      <w:start w:val="1"/>
      <w:numFmt w:val="decimal"/>
      <w:lvlText w:val="%1."/>
      <w:lvlJc w:val="left"/>
      <w:pPr>
        <w:ind w:left="720" w:hanging="360"/>
      </w:pPr>
    </w:lvl>
    <w:lvl w:ilvl="1" w:tplc="8BBE7388" w:tentative="1">
      <w:start w:val="1"/>
      <w:numFmt w:val="lowerLetter"/>
      <w:lvlText w:val="%2."/>
      <w:lvlJc w:val="left"/>
      <w:pPr>
        <w:ind w:left="1440" w:hanging="360"/>
      </w:pPr>
    </w:lvl>
    <w:lvl w:ilvl="2" w:tplc="A8626A9E" w:tentative="1">
      <w:start w:val="1"/>
      <w:numFmt w:val="lowerRoman"/>
      <w:lvlText w:val="%3."/>
      <w:lvlJc w:val="right"/>
      <w:pPr>
        <w:ind w:left="2160" w:hanging="180"/>
      </w:pPr>
    </w:lvl>
    <w:lvl w:ilvl="3" w:tplc="BEF425D6" w:tentative="1">
      <w:start w:val="1"/>
      <w:numFmt w:val="decimal"/>
      <w:lvlText w:val="%4."/>
      <w:lvlJc w:val="left"/>
      <w:pPr>
        <w:ind w:left="2880" w:hanging="360"/>
      </w:pPr>
    </w:lvl>
    <w:lvl w:ilvl="4" w:tplc="0C4061D0" w:tentative="1">
      <w:start w:val="1"/>
      <w:numFmt w:val="lowerLetter"/>
      <w:lvlText w:val="%5."/>
      <w:lvlJc w:val="left"/>
      <w:pPr>
        <w:ind w:left="3600" w:hanging="360"/>
      </w:pPr>
    </w:lvl>
    <w:lvl w:ilvl="5" w:tplc="C4626620" w:tentative="1">
      <w:start w:val="1"/>
      <w:numFmt w:val="lowerRoman"/>
      <w:lvlText w:val="%6."/>
      <w:lvlJc w:val="right"/>
      <w:pPr>
        <w:ind w:left="4320" w:hanging="180"/>
      </w:pPr>
    </w:lvl>
    <w:lvl w:ilvl="6" w:tplc="2F6E0EFA" w:tentative="1">
      <w:start w:val="1"/>
      <w:numFmt w:val="decimal"/>
      <w:lvlText w:val="%7."/>
      <w:lvlJc w:val="left"/>
      <w:pPr>
        <w:ind w:left="5040" w:hanging="360"/>
      </w:pPr>
    </w:lvl>
    <w:lvl w:ilvl="7" w:tplc="D5081B9C" w:tentative="1">
      <w:start w:val="1"/>
      <w:numFmt w:val="lowerLetter"/>
      <w:lvlText w:val="%8."/>
      <w:lvlJc w:val="left"/>
      <w:pPr>
        <w:ind w:left="5760" w:hanging="360"/>
      </w:pPr>
    </w:lvl>
    <w:lvl w:ilvl="8" w:tplc="B5F03D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5467">
    <w:abstractNumId w:val="4"/>
  </w:num>
  <w:num w:numId="2" w16cid:durableId="227615675">
    <w:abstractNumId w:val="2"/>
  </w:num>
  <w:num w:numId="3" w16cid:durableId="656106022">
    <w:abstractNumId w:val="3"/>
  </w:num>
  <w:num w:numId="4" w16cid:durableId="754595342">
    <w:abstractNumId w:val="0"/>
  </w:num>
  <w:num w:numId="5" w16cid:durableId="1880972736">
    <w:abstractNumId w:val="6"/>
  </w:num>
  <w:num w:numId="6" w16cid:durableId="638075561">
    <w:abstractNumId w:val="5"/>
  </w:num>
  <w:num w:numId="7" w16cid:durableId="209272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D3A03"/>
    <w:rsid w:val="001A1AB8"/>
    <w:rsid w:val="00246C09"/>
    <w:rsid w:val="00330616"/>
    <w:rsid w:val="0036042E"/>
    <w:rsid w:val="0048396F"/>
    <w:rsid w:val="004B1D31"/>
    <w:rsid w:val="006620C4"/>
    <w:rsid w:val="00671E1F"/>
    <w:rsid w:val="00672499"/>
    <w:rsid w:val="006C2F97"/>
    <w:rsid w:val="00891165"/>
    <w:rsid w:val="008D2E41"/>
    <w:rsid w:val="00B81A36"/>
    <w:rsid w:val="00C07C02"/>
    <w:rsid w:val="00C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86D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Amy O'Meara</cp:lastModifiedBy>
  <cp:revision>15</cp:revision>
  <cp:lastPrinted>2016-07-20T12:12:00Z</cp:lastPrinted>
  <dcterms:created xsi:type="dcterms:W3CDTF">2017-10-10T10:02:00Z</dcterms:created>
  <dcterms:modified xsi:type="dcterms:W3CDTF">2022-08-18T13:02:00Z</dcterms:modified>
</cp:coreProperties>
</file>