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24178" w14:textId="77777777" w:rsidR="00980955" w:rsidRPr="00E71D5E" w:rsidRDefault="00980955" w:rsidP="008571F8">
      <w:pPr>
        <w:spacing w:after="0" w:line="240" w:lineRule="auto"/>
        <w:rPr>
          <w:rFonts w:ascii="Open Sans" w:eastAsiaTheme="minorHAnsi" w:hAnsi="Open Sans" w:cstheme="minorBidi"/>
          <w:sz w:val="20"/>
          <w:szCs w:val="24"/>
          <w:lang w:val="en-US"/>
        </w:rPr>
      </w:pPr>
    </w:p>
    <w:p w14:paraId="5C766F22" w14:textId="77777777" w:rsidR="0020756E" w:rsidRPr="00536AF5" w:rsidRDefault="00E71D5E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363783C" wp14:editId="4A088E0E">
            <wp:simplePos x="0" y="0"/>
            <wp:positionH relativeFrom="column">
              <wp:posOffset>3886835</wp:posOffset>
            </wp:positionH>
            <wp:positionV relativeFrom="page">
              <wp:posOffset>455930</wp:posOffset>
            </wp:positionV>
            <wp:extent cx="2260600" cy="457200"/>
            <wp:effectExtent l="0" t="0" r="0" b="0"/>
            <wp:wrapThrough wrapText="bothSides">
              <wp:wrapPolygon edited="0">
                <wp:start x="971" y="0"/>
                <wp:lineTo x="0" y="16800"/>
                <wp:lineTo x="0" y="20400"/>
                <wp:lineTo x="18688" y="20400"/>
                <wp:lineTo x="21357" y="18000"/>
                <wp:lineTo x="21357" y="2400"/>
                <wp:lineTo x="11164" y="0"/>
                <wp:lineTo x="971" y="0"/>
              </wp:wrapPolygon>
            </wp:wrapThrough>
            <wp:docPr id="5" name="Bild 5" descr="../Documents/Personio/01_Onboarding/02_Self%20Service/Webdemo%20GmbH/logo-demoda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Documents/Personio/01_Onboarding/02_Self%20Service/Webdemo%20GmbH/logo-demodat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703" w:rsidRPr="00536AF5">
        <w:rPr>
          <w:rFonts w:ascii="Open Sans" w:eastAsiaTheme="minorHAnsi" w:hAnsi="Open Sans" w:cstheme="minorBidi"/>
          <w:sz w:val="21"/>
          <w:szCs w:val="21"/>
        </w:rPr>
        <w:t>Demo Daten GmbH</w:t>
      </w:r>
    </w:p>
    <w:p w14:paraId="469263B0" w14:textId="77777777" w:rsidR="0020756E" w:rsidRPr="00980955" w:rsidRDefault="00D90703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Genslerstraße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 xml:space="preserve"> 84</w:t>
      </w:r>
    </w:p>
    <w:p w14:paraId="790725D5" w14:textId="77777777" w:rsidR="0020756E" w:rsidRPr="00980955" w:rsidRDefault="00D90703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13359 Berlin</w:t>
      </w:r>
    </w:p>
    <w:p w14:paraId="224366D9" w14:textId="77777777" w:rsidR="0020756E" w:rsidRPr="00980955" w:rsidRDefault="0020756E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0ECD6016" w14:textId="77777777" w:rsidR="0020756E" w:rsidRPr="00980955" w:rsidRDefault="0020756E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77EBE9E1" w14:textId="77777777" w:rsidR="0020756E" w:rsidRPr="00980955" w:rsidRDefault="0020756E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30785E4A" w14:textId="77777777" w:rsidR="0020756E" w:rsidRPr="00980955" w:rsidRDefault="0020756E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14C618F9" w14:textId="77777777" w:rsidR="0020756E" w:rsidRPr="00980955" w:rsidRDefault="00D90703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>}} {{</w:t>
      </w:r>
      <w:proofErr w:type="spellStart"/>
      <w:r w:rsidRPr="00980955">
        <w:rPr>
          <w:rFonts w:ascii="Open Sans" w:eastAsiaTheme="minorHAnsi" w:hAnsi="Open Sans" w:cstheme="minorBidi"/>
          <w:sz w:val="21"/>
          <w:szCs w:val="21"/>
        </w:rPr>
        <w:t>last_name</w:t>
      </w:r>
      <w:proofErr w:type="spellEnd"/>
      <w:r w:rsidRPr="00980955">
        <w:rPr>
          <w:rFonts w:ascii="Open Sans" w:eastAsiaTheme="minorHAnsi" w:hAnsi="Open Sans" w:cstheme="minorBidi"/>
          <w:sz w:val="21"/>
          <w:szCs w:val="21"/>
        </w:rPr>
        <w:t>}}</w:t>
      </w:r>
    </w:p>
    <w:p w14:paraId="6820CC82" w14:textId="1DE6F99E" w:rsidR="00167DE8" w:rsidRPr="00980955" w:rsidRDefault="00167DE8" w:rsidP="00167DE8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{{</w:t>
      </w:r>
      <w:proofErr w:type="gramStart"/>
      <w:r>
        <w:rPr>
          <w:rFonts w:ascii="Open Sans" w:eastAsiaTheme="minorHAnsi" w:hAnsi="Open Sans" w:cstheme="minorBidi"/>
          <w:sz w:val="21"/>
          <w:szCs w:val="21"/>
        </w:rPr>
        <w:t>Straße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Pr="00980955">
        <w:rPr>
          <w:rFonts w:ascii="Open Sans" w:eastAsiaTheme="minorHAnsi" w:hAnsi="Open Sans" w:cstheme="minorBidi"/>
          <w:sz w:val="21"/>
          <w:szCs w:val="21"/>
        </w:rPr>
        <w:t>}</w:t>
      </w:r>
      <w:proofErr w:type="gramEnd"/>
      <w:r w:rsidRPr="00980955">
        <w:rPr>
          <w:rFonts w:ascii="Open Sans" w:eastAsiaTheme="minorHAnsi" w:hAnsi="Open Sans" w:cstheme="minorBidi"/>
          <w:sz w:val="21"/>
          <w:szCs w:val="21"/>
        </w:rPr>
        <w:t>} {{</w:t>
      </w:r>
      <w:r>
        <w:rPr>
          <w:rFonts w:ascii="Open Sans" w:eastAsiaTheme="minorHAnsi" w:hAnsi="Open Sans" w:cstheme="minorBidi"/>
          <w:sz w:val="21"/>
          <w:szCs w:val="21"/>
        </w:rPr>
        <w:t>Hausnummer</w:t>
      </w:r>
      <w:r w:rsidRPr="00980955">
        <w:rPr>
          <w:rFonts w:ascii="Open Sans" w:eastAsiaTheme="minorHAnsi" w:hAnsi="Open Sans" w:cstheme="minorBidi"/>
          <w:sz w:val="21"/>
          <w:szCs w:val="21"/>
        </w:rPr>
        <w:t>}}</w:t>
      </w:r>
    </w:p>
    <w:p w14:paraId="616A61D9" w14:textId="77777777" w:rsidR="0020756E" w:rsidRPr="00980955" w:rsidRDefault="00257CD2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{{</w:t>
      </w:r>
      <w:r w:rsidR="0020756E" w:rsidRPr="00980955">
        <w:rPr>
          <w:rFonts w:ascii="Open Sans" w:eastAsiaTheme="minorHAnsi" w:hAnsi="Open Sans" w:cstheme="minorBidi"/>
          <w:sz w:val="21"/>
          <w:szCs w:val="21"/>
        </w:rPr>
        <w:t>Postleitzahl</w:t>
      </w:r>
      <w:r w:rsidRPr="00980955">
        <w:rPr>
          <w:rFonts w:ascii="Open Sans" w:eastAsiaTheme="minorHAnsi" w:hAnsi="Open Sans" w:cstheme="minorBidi"/>
          <w:sz w:val="21"/>
          <w:szCs w:val="21"/>
        </w:rPr>
        <w:t>}} {{Stadt}}</w:t>
      </w:r>
    </w:p>
    <w:p w14:paraId="49389B4C" w14:textId="77777777" w:rsidR="0020756E" w:rsidRPr="00980955" w:rsidRDefault="0020756E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1BAA87CE" w14:textId="77777777" w:rsidR="00D958C5" w:rsidRPr="00980955" w:rsidRDefault="00D958C5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7828B177" w14:textId="77777777" w:rsidR="00C55291" w:rsidRPr="00980955" w:rsidRDefault="00C55291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4C2D14F2" w14:textId="77777777" w:rsidR="00BA3F14" w:rsidRPr="00980955" w:rsidRDefault="00BA3F14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78896559" w14:textId="77777777" w:rsidR="00C55291" w:rsidRPr="00980955" w:rsidRDefault="00C55291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4A01F494" w14:textId="5DFCC638" w:rsidR="0020756E" w:rsidRDefault="00D958C5" w:rsidP="00980955">
      <w:pPr>
        <w:spacing w:after="0"/>
        <w:jc w:val="right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{{</w:t>
      </w:r>
      <w:r w:rsidR="00FE465F" w:rsidRPr="00980955">
        <w:rPr>
          <w:rFonts w:ascii="Open Sans" w:eastAsiaTheme="minorHAnsi" w:hAnsi="Open Sans" w:cstheme="minorBidi"/>
          <w:sz w:val="21"/>
          <w:szCs w:val="21"/>
        </w:rPr>
        <w:t>Ort (</w:t>
      </w:r>
      <w:r w:rsidRPr="00980955">
        <w:rPr>
          <w:rFonts w:ascii="Open Sans" w:eastAsiaTheme="minorHAnsi" w:hAnsi="Open Sans" w:cstheme="minorBidi"/>
          <w:sz w:val="21"/>
          <w:szCs w:val="21"/>
        </w:rPr>
        <w:t>Briefkopf</w:t>
      </w:r>
      <w:r w:rsidR="00FE465F" w:rsidRPr="00980955">
        <w:rPr>
          <w:rFonts w:ascii="Open Sans" w:eastAsiaTheme="minorHAnsi" w:hAnsi="Open Sans" w:cstheme="minorBidi"/>
          <w:sz w:val="21"/>
          <w:szCs w:val="21"/>
        </w:rPr>
        <w:t>)</w:t>
      </w:r>
      <w:r w:rsidRPr="00980955">
        <w:rPr>
          <w:rFonts w:ascii="Open Sans" w:eastAsiaTheme="minorHAnsi" w:hAnsi="Open Sans" w:cstheme="minorBidi"/>
          <w:sz w:val="21"/>
          <w:szCs w:val="21"/>
        </w:rPr>
        <w:t>}}</w:t>
      </w:r>
      <w:r w:rsidR="0020756E" w:rsidRPr="00980955">
        <w:rPr>
          <w:rFonts w:ascii="Open Sans" w:eastAsiaTheme="minorHAnsi" w:hAnsi="Open Sans" w:cstheme="minorBidi"/>
          <w:sz w:val="21"/>
          <w:szCs w:val="21"/>
        </w:rPr>
        <w:t xml:space="preserve">, </w:t>
      </w:r>
      <w:r w:rsidR="00C0471F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C0471F">
        <w:rPr>
          <w:rFonts w:ascii="Open Sans" w:eastAsiaTheme="minorHAnsi" w:hAnsi="Open Sans" w:cstheme="minorBidi"/>
          <w:sz w:val="21"/>
          <w:szCs w:val="21"/>
        </w:rPr>
        <w:t>document_date|j</w:t>
      </w:r>
      <w:proofErr w:type="spellEnd"/>
      <w:r w:rsidR="00C0471F">
        <w:rPr>
          <w:rFonts w:ascii="Open Sans" w:eastAsiaTheme="minorHAnsi" w:hAnsi="Open Sans" w:cstheme="minorBidi"/>
          <w:sz w:val="21"/>
          <w:szCs w:val="21"/>
        </w:rPr>
        <w:t>. F Y}}</w:t>
      </w:r>
    </w:p>
    <w:p w14:paraId="4810A54F" w14:textId="77777777" w:rsidR="00072B83" w:rsidRPr="00980955" w:rsidRDefault="00072B83" w:rsidP="00980955">
      <w:pPr>
        <w:spacing w:after="0"/>
        <w:jc w:val="right"/>
        <w:rPr>
          <w:rFonts w:ascii="Open Sans" w:eastAsiaTheme="minorHAnsi" w:hAnsi="Open Sans" w:cstheme="minorBidi"/>
          <w:sz w:val="21"/>
          <w:szCs w:val="21"/>
        </w:rPr>
      </w:pPr>
    </w:p>
    <w:p w14:paraId="41A2B5D8" w14:textId="77777777" w:rsidR="0020756E" w:rsidRPr="00980955" w:rsidRDefault="0020756E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1A26F9C3" w14:textId="77777777" w:rsidR="00A31327" w:rsidRPr="00980955" w:rsidRDefault="00424FD3" w:rsidP="00A504D4">
      <w:pPr>
        <w:spacing w:after="0"/>
        <w:jc w:val="both"/>
        <w:rPr>
          <w:rFonts w:ascii="Open Sans" w:eastAsiaTheme="minorHAnsi" w:hAnsi="Open Sans" w:cstheme="minorBidi"/>
          <w:b/>
          <w:sz w:val="21"/>
          <w:szCs w:val="21"/>
        </w:rPr>
      </w:pPr>
      <w:r>
        <w:rPr>
          <w:rFonts w:ascii="Open Sans" w:eastAsiaTheme="minorHAnsi" w:hAnsi="Open Sans" w:cstheme="minorBidi"/>
          <w:b/>
          <w:sz w:val="21"/>
          <w:szCs w:val="21"/>
        </w:rPr>
        <w:t>Praktikumszeugnis</w:t>
      </w:r>
      <w:r w:rsidR="004F4986" w:rsidRPr="00980955">
        <w:rPr>
          <w:rFonts w:ascii="Open Sans" w:eastAsiaTheme="minorHAnsi" w:hAnsi="Open Sans" w:cstheme="minorBidi"/>
          <w:b/>
          <w:sz w:val="21"/>
          <w:szCs w:val="21"/>
        </w:rPr>
        <w:t xml:space="preserve"> für ||</w:t>
      </w:r>
      <w:proofErr w:type="spellStart"/>
      <w:r w:rsidR="004F4986" w:rsidRPr="00980955">
        <w:rPr>
          <w:rFonts w:ascii="Open Sans" w:eastAsiaTheme="minorHAnsi" w:hAnsi="Open Sans" w:cstheme="minorBidi"/>
          <w:b/>
          <w:sz w:val="21"/>
          <w:szCs w:val="21"/>
        </w:rPr>
        <w:t>Herrn|Frau</w:t>
      </w:r>
      <w:proofErr w:type="spellEnd"/>
      <w:r w:rsidR="004F4986" w:rsidRPr="00980955">
        <w:rPr>
          <w:rFonts w:ascii="Open Sans" w:eastAsiaTheme="minorHAnsi" w:hAnsi="Open Sans" w:cstheme="minorBidi"/>
          <w:b/>
          <w:sz w:val="21"/>
          <w:szCs w:val="21"/>
        </w:rPr>
        <w:t>|| {{</w:t>
      </w:r>
      <w:proofErr w:type="spellStart"/>
      <w:r w:rsidR="004F4986" w:rsidRPr="00980955">
        <w:rPr>
          <w:rFonts w:ascii="Open Sans" w:eastAsiaTheme="minorHAnsi" w:hAnsi="Open Sans" w:cstheme="minorBidi"/>
          <w:b/>
          <w:sz w:val="21"/>
          <w:szCs w:val="21"/>
        </w:rPr>
        <w:t>first_name</w:t>
      </w:r>
      <w:proofErr w:type="spellEnd"/>
      <w:r w:rsidR="004F4986" w:rsidRPr="00980955">
        <w:rPr>
          <w:rFonts w:ascii="Open Sans" w:eastAsiaTheme="minorHAnsi" w:hAnsi="Open Sans" w:cstheme="minorBidi"/>
          <w:b/>
          <w:sz w:val="21"/>
          <w:szCs w:val="21"/>
        </w:rPr>
        <w:t>}} {{</w:t>
      </w:r>
      <w:proofErr w:type="spellStart"/>
      <w:r w:rsidR="004F4986" w:rsidRPr="00980955">
        <w:rPr>
          <w:rFonts w:ascii="Open Sans" w:eastAsiaTheme="minorHAnsi" w:hAnsi="Open Sans" w:cstheme="minorBidi"/>
          <w:b/>
          <w:sz w:val="21"/>
          <w:szCs w:val="21"/>
        </w:rPr>
        <w:t>last_name</w:t>
      </w:r>
      <w:proofErr w:type="spellEnd"/>
      <w:r w:rsidR="004F4986" w:rsidRPr="00980955">
        <w:rPr>
          <w:rFonts w:ascii="Open Sans" w:eastAsiaTheme="minorHAnsi" w:hAnsi="Open Sans" w:cstheme="minorBidi"/>
          <w:b/>
          <w:sz w:val="21"/>
          <w:szCs w:val="21"/>
        </w:rPr>
        <w:t>}}</w:t>
      </w:r>
    </w:p>
    <w:p w14:paraId="64485C98" w14:textId="77777777" w:rsidR="00A31327" w:rsidRPr="00980955" w:rsidRDefault="00A31327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47151A3F" w14:textId="4A2DD11D" w:rsidR="004B41B2" w:rsidRPr="004B41B2" w:rsidRDefault="004B41B2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4B41B2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Pr="004B41B2">
        <w:rPr>
          <w:rFonts w:ascii="Open Sans" w:eastAsiaTheme="minorHAnsi" w:hAnsi="Open Sans" w:cstheme="minorBidi"/>
          <w:sz w:val="21"/>
          <w:szCs w:val="21"/>
        </w:rPr>
        <w:t>Herr|Frau</w:t>
      </w:r>
      <w:proofErr w:type="spellEnd"/>
      <w:r w:rsidRPr="004B41B2">
        <w:rPr>
          <w:rFonts w:ascii="Open Sans" w:eastAsiaTheme="minorHAnsi" w:hAnsi="Open Sans" w:cstheme="minorBidi"/>
          <w:sz w:val="21"/>
          <w:szCs w:val="21"/>
        </w:rPr>
        <w:t>|| {{</w:t>
      </w:r>
      <w:proofErr w:type="spellStart"/>
      <w:r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4B41B2">
        <w:rPr>
          <w:rFonts w:ascii="Open Sans" w:eastAsiaTheme="minorHAnsi" w:hAnsi="Open Sans" w:cstheme="minorBidi"/>
          <w:sz w:val="21"/>
          <w:szCs w:val="21"/>
        </w:rPr>
        <w:t>}} {{</w:t>
      </w:r>
      <w:proofErr w:type="spellStart"/>
      <w:r w:rsidRPr="004B41B2">
        <w:rPr>
          <w:rFonts w:ascii="Open Sans" w:eastAsiaTheme="minorHAnsi" w:hAnsi="Open Sans" w:cstheme="minorBidi"/>
          <w:sz w:val="21"/>
          <w:szCs w:val="21"/>
        </w:rPr>
        <w:t>last_name</w:t>
      </w:r>
      <w:proofErr w:type="spellEnd"/>
      <w:r w:rsidRPr="004B41B2">
        <w:rPr>
          <w:rFonts w:ascii="Open Sans" w:eastAsiaTheme="minorHAnsi" w:hAnsi="Open Sans" w:cstheme="minorBidi"/>
          <w:sz w:val="21"/>
          <w:szCs w:val="21"/>
        </w:rPr>
        <w:t>}}</w:t>
      </w:r>
      <w:r w:rsidR="00536AF5">
        <w:rPr>
          <w:rFonts w:ascii="Open Sans" w:eastAsiaTheme="minorHAnsi" w:hAnsi="Open Sans" w:cstheme="minorBidi"/>
          <w:sz w:val="21"/>
          <w:szCs w:val="21"/>
        </w:rPr>
        <w:t>,</w:t>
      </w:r>
      <w:r w:rsidRPr="004B41B2">
        <w:rPr>
          <w:rFonts w:ascii="Open Sans" w:eastAsiaTheme="minorHAnsi" w:hAnsi="Open Sans" w:cstheme="minorBidi"/>
          <w:sz w:val="21"/>
          <w:szCs w:val="21"/>
        </w:rPr>
        <w:t xml:space="preserve"> geboren am {{</w:t>
      </w:r>
      <w:r w:rsidR="00180C84">
        <w:rPr>
          <w:rFonts w:ascii="Open Sans" w:eastAsiaTheme="minorHAnsi" w:hAnsi="Open Sans" w:cstheme="minorBidi"/>
          <w:sz w:val="21"/>
          <w:szCs w:val="21"/>
        </w:rPr>
        <w:t>Geburtstag</w:t>
      </w:r>
      <w:r w:rsidRPr="004B41B2">
        <w:rPr>
          <w:rFonts w:ascii="Open Sans" w:eastAsiaTheme="minorHAnsi" w:hAnsi="Open Sans" w:cstheme="minorBidi"/>
          <w:sz w:val="21"/>
          <w:szCs w:val="21"/>
        </w:rPr>
        <w:t>}} in {{Geburtsort}}</w:t>
      </w:r>
      <w:r w:rsidR="00536AF5">
        <w:rPr>
          <w:rFonts w:ascii="Open Sans" w:eastAsiaTheme="minorHAnsi" w:hAnsi="Open Sans" w:cstheme="minorBidi"/>
          <w:sz w:val="21"/>
          <w:szCs w:val="21"/>
        </w:rPr>
        <w:t>,</w:t>
      </w:r>
      <w:r w:rsidRPr="004B41B2">
        <w:rPr>
          <w:rFonts w:ascii="Open Sans" w:eastAsiaTheme="minorHAnsi" w:hAnsi="Open Sans" w:cstheme="minorBidi"/>
          <w:sz w:val="21"/>
          <w:szCs w:val="21"/>
        </w:rPr>
        <w:t xml:space="preserve"> war in der Zeit vom {{</w:t>
      </w:r>
      <w:proofErr w:type="spellStart"/>
      <w:r w:rsidRPr="004B41B2">
        <w:rPr>
          <w:rFonts w:ascii="Open Sans" w:eastAsiaTheme="minorHAnsi" w:hAnsi="Open Sans" w:cstheme="minorBidi"/>
          <w:sz w:val="21"/>
          <w:szCs w:val="21"/>
        </w:rPr>
        <w:t>hire_date|j</w:t>
      </w:r>
      <w:proofErr w:type="spellEnd"/>
      <w:r w:rsidRPr="004B41B2">
        <w:rPr>
          <w:rFonts w:ascii="Open Sans" w:eastAsiaTheme="minorHAnsi" w:hAnsi="Open Sans" w:cstheme="minorBidi"/>
          <w:sz w:val="21"/>
          <w:szCs w:val="21"/>
        </w:rPr>
        <w:t>. F Y}} bis zum {{</w:t>
      </w:r>
      <w:proofErr w:type="spellStart"/>
      <w:r w:rsidRPr="004B41B2">
        <w:rPr>
          <w:rFonts w:ascii="Open Sans" w:eastAsiaTheme="minorHAnsi" w:hAnsi="Open Sans" w:cstheme="minorBidi"/>
          <w:sz w:val="21"/>
          <w:szCs w:val="21"/>
        </w:rPr>
        <w:t>termination_date|j</w:t>
      </w:r>
      <w:proofErr w:type="spellEnd"/>
      <w:r w:rsidRPr="004B41B2">
        <w:rPr>
          <w:rFonts w:ascii="Open Sans" w:eastAsiaTheme="minorHAnsi" w:hAnsi="Open Sans" w:cstheme="minorBidi"/>
          <w:sz w:val="21"/>
          <w:szCs w:val="21"/>
        </w:rPr>
        <w:t>. F Y}} in unserem Unternehmen als ||</w:t>
      </w:r>
      <w:proofErr w:type="spellStart"/>
      <w:r w:rsidRPr="004B41B2">
        <w:rPr>
          <w:rFonts w:ascii="Open Sans" w:eastAsiaTheme="minorHAnsi" w:hAnsi="Open Sans" w:cstheme="minorBidi"/>
          <w:sz w:val="21"/>
          <w:szCs w:val="21"/>
        </w:rPr>
        <w:t>Praktikant|Praktikantin</w:t>
      </w:r>
      <w:proofErr w:type="spellEnd"/>
      <w:r w:rsidR="00453CD0">
        <w:rPr>
          <w:rFonts w:ascii="Open Sans" w:eastAsiaTheme="minorHAnsi" w:hAnsi="Open Sans" w:cstheme="minorBidi"/>
          <w:sz w:val="21"/>
          <w:szCs w:val="21"/>
        </w:rPr>
        <w:t xml:space="preserve">|| </w:t>
      </w:r>
      <w:r w:rsidRPr="004B41B2">
        <w:rPr>
          <w:rFonts w:ascii="Open Sans" w:eastAsiaTheme="minorHAnsi" w:hAnsi="Open Sans" w:cstheme="minorBidi"/>
          <w:sz w:val="21"/>
          <w:szCs w:val="21"/>
        </w:rPr>
        <w:t xml:space="preserve">tätig. </w:t>
      </w:r>
    </w:p>
    <w:p w14:paraId="679E5894" w14:textId="77777777" w:rsidR="004B41B2" w:rsidRPr="004B41B2" w:rsidRDefault="004B41B2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40B911E3" w14:textId="77777777" w:rsidR="004B41B2" w:rsidRPr="004B41B2" w:rsidRDefault="004B41B2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4B41B2">
        <w:rPr>
          <w:rFonts w:ascii="Open Sans" w:eastAsiaTheme="minorHAnsi" w:hAnsi="Open Sans" w:cstheme="minorBidi"/>
          <w:sz w:val="21"/>
          <w:szCs w:val="21"/>
        </w:rPr>
        <w:t>Während ||</w:t>
      </w:r>
      <w:proofErr w:type="spellStart"/>
      <w:r w:rsidRPr="004B41B2">
        <w:rPr>
          <w:rFonts w:ascii="Open Sans" w:eastAsiaTheme="minorHAnsi" w:hAnsi="Open Sans" w:cstheme="minorBidi"/>
          <w:sz w:val="21"/>
          <w:szCs w:val="21"/>
        </w:rPr>
        <w:t>seines|ihres</w:t>
      </w:r>
      <w:proofErr w:type="spellEnd"/>
      <w:r w:rsidRPr="004B41B2">
        <w:rPr>
          <w:rFonts w:ascii="Open Sans" w:eastAsiaTheme="minorHAnsi" w:hAnsi="Open Sans" w:cstheme="minorBidi"/>
          <w:sz w:val="21"/>
          <w:szCs w:val="21"/>
        </w:rPr>
        <w:t>|| Praktikums war ||</w:t>
      </w:r>
      <w:proofErr w:type="spellStart"/>
      <w:r w:rsidRPr="004B41B2">
        <w:rPr>
          <w:rFonts w:ascii="Open Sans" w:eastAsiaTheme="minorHAnsi" w:hAnsi="Open Sans" w:cstheme="minorBidi"/>
          <w:sz w:val="21"/>
          <w:szCs w:val="21"/>
        </w:rPr>
        <w:t>Herr|Frau</w:t>
      </w:r>
      <w:proofErr w:type="spellEnd"/>
      <w:r w:rsidRPr="004B41B2">
        <w:rPr>
          <w:rFonts w:ascii="Open Sans" w:eastAsiaTheme="minorHAnsi" w:hAnsi="Open Sans" w:cstheme="minorBidi"/>
          <w:sz w:val="21"/>
          <w:szCs w:val="21"/>
        </w:rPr>
        <w:t>|| {{</w:t>
      </w:r>
      <w:proofErr w:type="spellStart"/>
      <w:r w:rsidRPr="004B41B2">
        <w:rPr>
          <w:rFonts w:ascii="Open Sans" w:eastAsiaTheme="minorHAnsi" w:hAnsi="Open Sans" w:cstheme="minorBidi"/>
          <w:sz w:val="21"/>
          <w:szCs w:val="21"/>
        </w:rPr>
        <w:t>last_name</w:t>
      </w:r>
      <w:proofErr w:type="spellEnd"/>
      <w:r w:rsidRPr="004B41B2">
        <w:rPr>
          <w:rFonts w:ascii="Open Sans" w:eastAsiaTheme="minorHAnsi" w:hAnsi="Open Sans" w:cstheme="minorBidi"/>
          <w:sz w:val="21"/>
          <w:szCs w:val="21"/>
        </w:rPr>
        <w:t>}} in der Abteilung {{</w:t>
      </w:r>
      <w:proofErr w:type="spellStart"/>
      <w:r w:rsidRPr="004B41B2">
        <w:rPr>
          <w:rFonts w:ascii="Open Sans" w:eastAsiaTheme="minorHAnsi" w:hAnsi="Open Sans" w:cstheme="minorBidi"/>
          <w:sz w:val="21"/>
          <w:szCs w:val="21"/>
        </w:rPr>
        <w:t>department</w:t>
      </w:r>
      <w:proofErr w:type="spellEnd"/>
      <w:r w:rsidRPr="004B41B2">
        <w:rPr>
          <w:rFonts w:ascii="Open Sans" w:eastAsiaTheme="minorHAnsi" w:hAnsi="Open Sans" w:cstheme="minorBidi"/>
          <w:sz w:val="21"/>
          <w:szCs w:val="21"/>
        </w:rPr>
        <w:t>}} eingesetzt. Dabei hat ||</w:t>
      </w:r>
      <w:proofErr w:type="spellStart"/>
      <w:r w:rsidRPr="004B41B2">
        <w:rPr>
          <w:rFonts w:ascii="Open Sans" w:eastAsiaTheme="minorHAnsi" w:hAnsi="Open Sans" w:cstheme="minorBidi"/>
          <w:sz w:val="21"/>
          <w:szCs w:val="21"/>
        </w:rPr>
        <w:t>er|sie</w:t>
      </w:r>
      <w:proofErr w:type="spellEnd"/>
      <w:r w:rsidRPr="004B41B2">
        <w:rPr>
          <w:rFonts w:ascii="Open Sans" w:eastAsiaTheme="minorHAnsi" w:hAnsi="Open Sans" w:cstheme="minorBidi"/>
          <w:sz w:val="21"/>
          <w:szCs w:val="21"/>
        </w:rPr>
        <w:t xml:space="preserve">|| unter fachlicher Anleitung die folgenden Aufgaben übernommen: </w:t>
      </w:r>
    </w:p>
    <w:p w14:paraId="16F00F6E" w14:textId="77777777" w:rsidR="004B41B2" w:rsidRPr="004B41B2" w:rsidRDefault="004B41B2" w:rsidP="00A504D4">
      <w:pPr>
        <w:pStyle w:val="Listenabsatz"/>
        <w:numPr>
          <w:ilvl w:val="0"/>
          <w:numId w:val="7"/>
        </w:numPr>
        <w:spacing w:before="240" w:after="0"/>
        <w:ind w:left="714" w:hanging="357"/>
        <w:jc w:val="both"/>
        <w:rPr>
          <w:rFonts w:ascii="Open Sans" w:eastAsiaTheme="minorHAnsi" w:hAnsi="Open Sans" w:cstheme="minorBidi"/>
          <w:sz w:val="21"/>
          <w:szCs w:val="21"/>
        </w:rPr>
      </w:pPr>
      <w:r w:rsidRPr="004B41B2">
        <w:rPr>
          <w:rFonts w:ascii="Open Sans" w:eastAsiaTheme="minorHAnsi" w:hAnsi="Open Sans" w:cstheme="minorBidi"/>
          <w:sz w:val="21"/>
          <w:szCs w:val="21"/>
        </w:rPr>
        <w:t>{{Aufgabe 1}}</w:t>
      </w:r>
    </w:p>
    <w:p w14:paraId="128C99E6" w14:textId="77777777" w:rsidR="004B41B2" w:rsidRPr="004B41B2" w:rsidRDefault="004B41B2" w:rsidP="00A504D4">
      <w:pPr>
        <w:pStyle w:val="Listenabsatz"/>
        <w:numPr>
          <w:ilvl w:val="0"/>
          <w:numId w:val="7"/>
        </w:num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4B41B2">
        <w:rPr>
          <w:rFonts w:ascii="Open Sans" w:eastAsiaTheme="minorHAnsi" w:hAnsi="Open Sans" w:cstheme="minorBidi"/>
          <w:sz w:val="21"/>
          <w:szCs w:val="21"/>
        </w:rPr>
        <w:t>{{Aufgabe 2}}</w:t>
      </w:r>
    </w:p>
    <w:p w14:paraId="36F8C31A" w14:textId="77777777" w:rsidR="004B41B2" w:rsidRPr="004B41B2" w:rsidRDefault="004B41B2" w:rsidP="00A504D4">
      <w:pPr>
        <w:pStyle w:val="Listenabsatz"/>
        <w:numPr>
          <w:ilvl w:val="0"/>
          <w:numId w:val="7"/>
        </w:num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4B41B2">
        <w:rPr>
          <w:rFonts w:ascii="Open Sans" w:eastAsiaTheme="minorHAnsi" w:hAnsi="Open Sans" w:cstheme="minorBidi"/>
          <w:sz w:val="21"/>
          <w:szCs w:val="21"/>
        </w:rPr>
        <w:t>{{Aufgabe 3}}</w:t>
      </w:r>
    </w:p>
    <w:p w14:paraId="00619F48" w14:textId="77777777" w:rsidR="00BA3F14" w:rsidRPr="00980955" w:rsidRDefault="00BA3F14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3C2830AC" w14:textId="77777777" w:rsidR="00A31327" w:rsidRDefault="00A31327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5DB00372" w14:textId="2951C9D1" w:rsidR="0067482F" w:rsidRPr="004B41B2" w:rsidRDefault="0067482F" w:rsidP="0067482F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4B41B2">
        <w:rPr>
          <w:rFonts w:ascii="Open Sans" w:eastAsiaTheme="minorHAnsi" w:hAnsi="Open Sans" w:cstheme="minorBidi"/>
          <w:sz w:val="21"/>
          <w:szCs w:val="21"/>
        </w:rPr>
        <w:t>{{</w:t>
      </w:r>
      <w:r>
        <w:rPr>
          <w:rFonts w:ascii="Open Sans" w:eastAsiaTheme="minorHAnsi" w:hAnsi="Open Sans" w:cstheme="minorBidi"/>
          <w:sz w:val="21"/>
          <w:szCs w:val="21"/>
        </w:rPr>
        <w:t>Individueller Textblock</w:t>
      </w:r>
      <w:r w:rsidRPr="004B41B2">
        <w:rPr>
          <w:rFonts w:ascii="Open Sans" w:eastAsiaTheme="minorHAnsi" w:hAnsi="Open Sans" w:cstheme="minorBidi"/>
          <w:sz w:val="21"/>
          <w:szCs w:val="21"/>
        </w:rPr>
        <w:t>}}</w:t>
      </w:r>
    </w:p>
    <w:p w14:paraId="175CC9A2" w14:textId="77777777" w:rsidR="0067482F" w:rsidRDefault="0067482F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41B81365" w14:textId="77777777" w:rsidR="0067482F" w:rsidRPr="00980955" w:rsidRDefault="0067482F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6CE01412" w14:textId="368C8B34" w:rsidR="00BA3F14" w:rsidRPr="00980955" w:rsidRDefault="00536AF5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[[</w:t>
      </w:r>
      <w:r w:rsidR="00EF2E68" w:rsidRPr="007C0489">
        <w:rPr>
          <w:rFonts w:ascii="Open Sans" w:eastAsiaTheme="minorHAnsi" w:hAnsi="Open Sans" w:cstheme="minorBidi"/>
          <w:b/>
          <w:sz w:val="21"/>
          <w:szCs w:val="21"/>
        </w:rPr>
        <w:t xml:space="preserve">Beurteilung </w:t>
      </w:r>
      <w:r w:rsidR="004B41B2">
        <w:rPr>
          <w:rFonts w:ascii="Open Sans" w:eastAsiaTheme="minorHAnsi" w:hAnsi="Open Sans" w:cstheme="minorBidi"/>
          <w:b/>
          <w:sz w:val="21"/>
          <w:szCs w:val="21"/>
        </w:rPr>
        <w:t>Leistungsbereitschaft</w:t>
      </w:r>
    </w:p>
    <w:p w14:paraId="6B6ED9BE" w14:textId="4F73FD89" w:rsidR="00BA3F14" w:rsidRPr="00980955" w:rsidRDefault="00536AF5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="00C66FF7" w:rsidRPr="007C0489">
        <w:rPr>
          <w:rFonts w:ascii="Open Sans" w:eastAsiaTheme="minorHAnsi" w:hAnsi="Open Sans" w:cstheme="minorBidi"/>
          <w:b/>
          <w:sz w:val="21"/>
          <w:szCs w:val="21"/>
        </w:rPr>
        <w:t>S</w:t>
      </w:r>
      <w:r w:rsidR="00BA3F14" w:rsidRPr="007C0489">
        <w:rPr>
          <w:rFonts w:ascii="Open Sans" w:eastAsiaTheme="minorHAnsi" w:hAnsi="Open Sans" w:cstheme="minorBidi"/>
          <w:b/>
          <w:sz w:val="21"/>
          <w:szCs w:val="21"/>
        </w:rPr>
        <w:t>ehr gut</w:t>
      </w:r>
      <w:r w:rsidR="00BA3F14"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8D4E2B" w:rsidRPr="004B41B2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8D4E2B" w:rsidRPr="004B41B2">
        <w:rPr>
          <w:rFonts w:ascii="Open Sans" w:eastAsiaTheme="minorHAnsi" w:hAnsi="Open Sans" w:cstheme="minorBidi"/>
          <w:sz w:val="21"/>
          <w:szCs w:val="21"/>
        </w:rPr>
        <w:t>Herr|Frau</w:t>
      </w:r>
      <w:proofErr w:type="spellEnd"/>
      <w:r w:rsidR="008D4E2B" w:rsidRPr="004B41B2">
        <w:rPr>
          <w:rFonts w:ascii="Open Sans" w:eastAsiaTheme="minorHAnsi" w:hAnsi="Open Sans" w:cstheme="minorBidi"/>
          <w:sz w:val="21"/>
          <w:szCs w:val="21"/>
        </w:rPr>
        <w:t>||</w:t>
      </w:r>
      <w:r w:rsidR="008D4E2B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8D4E2B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8D4E2B" w:rsidRPr="004B41B2">
        <w:rPr>
          <w:rFonts w:ascii="Open Sans" w:eastAsiaTheme="minorHAnsi" w:hAnsi="Open Sans" w:cstheme="minorBidi"/>
          <w:sz w:val="21"/>
          <w:szCs w:val="21"/>
        </w:rPr>
        <w:t>last_name</w:t>
      </w:r>
      <w:proofErr w:type="spellEnd"/>
      <w:r w:rsidR="008D4E2B" w:rsidRPr="004B41B2">
        <w:rPr>
          <w:rFonts w:ascii="Open Sans" w:eastAsiaTheme="minorHAnsi" w:hAnsi="Open Sans" w:cstheme="minorBidi"/>
          <w:sz w:val="21"/>
          <w:szCs w:val="21"/>
        </w:rPr>
        <w:t>}}</w:t>
      </w:r>
      <w:r w:rsidR="008D4E2B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4B41B2" w:rsidRPr="004B41B2">
        <w:rPr>
          <w:rFonts w:ascii="Open Sans" w:eastAsiaTheme="minorHAnsi" w:hAnsi="Open Sans" w:cstheme="minorBidi"/>
          <w:sz w:val="21"/>
          <w:szCs w:val="21"/>
        </w:rPr>
        <w:t xml:space="preserve">hat sich äußerst engagiert in </w:t>
      </w:r>
      <w:r w:rsidR="00B32A78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4B41B2" w:rsidRPr="004B41B2">
        <w:rPr>
          <w:rFonts w:ascii="Open Sans" w:eastAsiaTheme="minorHAnsi" w:hAnsi="Open Sans" w:cstheme="minorBidi"/>
          <w:sz w:val="21"/>
          <w:szCs w:val="21"/>
        </w:rPr>
        <w:t>sein</w:t>
      </w:r>
      <w:r w:rsidR="00B32A78">
        <w:rPr>
          <w:rFonts w:ascii="Open Sans" w:eastAsiaTheme="minorHAnsi" w:hAnsi="Open Sans" w:cstheme="minorBidi"/>
          <w:sz w:val="21"/>
          <w:szCs w:val="21"/>
        </w:rPr>
        <w:t>|ihr</w:t>
      </w:r>
      <w:proofErr w:type="spellEnd"/>
      <w:r w:rsidR="00B32A78">
        <w:rPr>
          <w:rFonts w:ascii="Open Sans" w:eastAsiaTheme="minorHAnsi" w:hAnsi="Open Sans" w:cstheme="minorBidi"/>
          <w:sz w:val="21"/>
          <w:szCs w:val="21"/>
        </w:rPr>
        <w:t>||</w:t>
      </w:r>
      <w:r w:rsidR="004B41B2" w:rsidRPr="004B41B2">
        <w:rPr>
          <w:rFonts w:ascii="Open Sans" w:eastAsiaTheme="minorHAnsi" w:hAnsi="Open Sans" w:cstheme="minorBidi"/>
          <w:sz w:val="21"/>
          <w:szCs w:val="21"/>
        </w:rPr>
        <w:t xml:space="preserve"> neues Aufgabengebiet eingearbeitet und verfolgte nachhaltig und sehr erfolgreich die vereinbarten Ziele.</w:t>
      </w:r>
      <w:r w:rsidR="004B41B2">
        <w:rPr>
          <w:rFonts w:ascii="Open Sans" w:eastAsiaTheme="minorHAnsi" w:hAnsi="Open Sans" w:cstheme="minorBidi"/>
          <w:sz w:val="21"/>
          <w:szCs w:val="21"/>
        </w:rPr>
        <w:t>]</w:t>
      </w:r>
    </w:p>
    <w:p w14:paraId="16A43ABF" w14:textId="77777777" w:rsidR="002B25D5" w:rsidRPr="00980955" w:rsidRDefault="002B25D5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356E7A71" w14:textId="306B6105" w:rsidR="002B25D5" w:rsidRPr="00980955" w:rsidRDefault="00536AF5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="00C66FF7" w:rsidRPr="007C0489">
        <w:rPr>
          <w:rFonts w:ascii="Open Sans" w:eastAsiaTheme="minorHAnsi" w:hAnsi="Open Sans" w:cstheme="minorBidi"/>
          <w:b/>
          <w:sz w:val="21"/>
          <w:szCs w:val="21"/>
        </w:rPr>
        <w:t>G</w:t>
      </w:r>
      <w:r w:rsidR="00BA3F14" w:rsidRPr="007C0489">
        <w:rPr>
          <w:rFonts w:ascii="Open Sans" w:eastAsiaTheme="minorHAnsi" w:hAnsi="Open Sans" w:cstheme="minorBidi"/>
          <w:b/>
          <w:sz w:val="21"/>
          <w:szCs w:val="21"/>
        </w:rPr>
        <w:t>ut</w:t>
      </w:r>
      <w:r w:rsidR="004B41B2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8D4E2B" w:rsidRPr="004B41B2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8D4E2B" w:rsidRPr="004B41B2">
        <w:rPr>
          <w:rFonts w:ascii="Open Sans" w:eastAsiaTheme="minorHAnsi" w:hAnsi="Open Sans" w:cstheme="minorBidi"/>
          <w:sz w:val="21"/>
          <w:szCs w:val="21"/>
        </w:rPr>
        <w:t>Herr|Frau</w:t>
      </w:r>
      <w:proofErr w:type="spellEnd"/>
      <w:r w:rsidR="008D4E2B" w:rsidRPr="004B41B2">
        <w:rPr>
          <w:rFonts w:ascii="Open Sans" w:eastAsiaTheme="minorHAnsi" w:hAnsi="Open Sans" w:cstheme="minorBidi"/>
          <w:sz w:val="21"/>
          <w:szCs w:val="21"/>
        </w:rPr>
        <w:t>||</w:t>
      </w:r>
      <w:r w:rsidR="008D4E2B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8D4E2B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8D4E2B" w:rsidRPr="004B41B2">
        <w:rPr>
          <w:rFonts w:ascii="Open Sans" w:eastAsiaTheme="minorHAnsi" w:hAnsi="Open Sans" w:cstheme="minorBidi"/>
          <w:sz w:val="21"/>
          <w:szCs w:val="21"/>
        </w:rPr>
        <w:t>last_name</w:t>
      </w:r>
      <w:proofErr w:type="spellEnd"/>
      <w:r w:rsidR="008D4E2B" w:rsidRPr="004B41B2">
        <w:rPr>
          <w:rFonts w:ascii="Open Sans" w:eastAsiaTheme="minorHAnsi" w:hAnsi="Open Sans" w:cstheme="minorBidi"/>
          <w:sz w:val="21"/>
          <w:szCs w:val="21"/>
        </w:rPr>
        <w:t>}}</w:t>
      </w:r>
      <w:r w:rsidR="008D4E2B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4B41B2" w:rsidRPr="004B41B2">
        <w:rPr>
          <w:rFonts w:ascii="Open Sans" w:eastAsiaTheme="minorHAnsi" w:hAnsi="Open Sans" w:cstheme="minorBidi"/>
          <w:sz w:val="21"/>
          <w:szCs w:val="21"/>
        </w:rPr>
        <w:t xml:space="preserve">hat sich sehr engagiert in </w:t>
      </w:r>
      <w:r w:rsidR="00B32A78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B32A78" w:rsidRPr="004B41B2">
        <w:rPr>
          <w:rFonts w:ascii="Open Sans" w:eastAsiaTheme="minorHAnsi" w:hAnsi="Open Sans" w:cstheme="minorBidi"/>
          <w:sz w:val="21"/>
          <w:szCs w:val="21"/>
        </w:rPr>
        <w:t>sein</w:t>
      </w:r>
      <w:r w:rsidR="00B32A78">
        <w:rPr>
          <w:rFonts w:ascii="Open Sans" w:eastAsiaTheme="minorHAnsi" w:hAnsi="Open Sans" w:cstheme="minorBidi"/>
          <w:sz w:val="21"/>
          <w:szCs w:val="21"/>
        </w:rPr>
        <w:t>|ihr</w:t>
      </w:r>
      <w:proofErr w:type="spellEnd"/>
      <w:r w:rsidR="00B32A78">
        <w:rPr>
          <w:rFonts w:ascii="Open Sans" w:eastAsiaTheme="minorHAnsi" w:hAnsi="Open Sans" w:cstheme="minorBidi"/>
          <w:sz w:val="21"/>
          <w:szCs w:val="21"/>
        </w:rPr>
        <w:t>||</w:t>
      </w:r>
      <w:r w:rsidR="00722976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4B41B2" w:rsidRPr="004B41B2">
        <w:rPr>
          <w:rFonts w:ascii="Open Sans" w:eastAsiaTheme="minorHAnsi" w:hAnsi="Open Sans" w:cstheme="minorBidi"/>
          <w:sz w:val="21"/>
          <w:szCs w:val="21"/>
        </w:rPr>
        <w:t>neues Aufgabengebiet eingearbeitet und verfolgte nachhaltig und erfolgreich die vereinbarten Ziele.</w:t>
      </w:r>
      <w:r w:rsidR="004B41B2">
        <w:rPr>
          <w:rFonts w:ascii="Open Sans" w:eastAsiaTheme="minorHAnsi" w:hAnsi="Open Sans" w:cstheme="minorBidi"/>
          <w:sz w:val="21"/>
          <w:szCs w:val="21"/>
        </w:rPr>
        <w:t>]</w:t>
      </w:r>
    </w:p>
    <w:p w14:paraId="6A5C1EB5" w14:textId="77777777" w:rsidR="00072B83" w:rsidRDefault="00072B83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6B1307E7" w14:textId="1AEFDCC7" w:rsidR="00BA3F14" w:rsidRPr="00980955" w:rsidRDefault="00536AF5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="00C66FF7" w:rsidRPr="007C0489">
        <w:rPr>
          <w:rFonts w:ascii="Open Sans" w:eastAsiaTheme="minorHAnsi" w:hAnsi="Open Sans" w:cstheme="minorBidi"/>
          <w:b/>
          <w:sz w:val="21"/>
          <w:szCs w:val="21"/>
        </w:rPr>
        <w:t>B</w:t>
      </w:r>
      <w:r w:rsidR="00BA3F14" w:rsidRPr="007C0489">
        <w:rPr>
          <w:rFonts w:ascii="Open Sans" w:eastAsiaTheme="minorHAnsi" w:hAnsi="Open Sans" w:cstheme="minorBidi"/>
          <w:b/>
          <w:sz w:val="21"/>
          <w:szCs w:val="21"/>
        </w:rPr>
        <w:t>efriedigend</w:t>
      </w:r>
      <w:r w:rsidR="00BA3F14"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8D4E2B" w:rsidRPr="004B41B2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8D4E2B" w:rsidRPr="004B41B2">
        <w:rPr>
          <w:rFonts w:ascii="Open Sans" w:eastAsiaTheme="minorHAnsi" w:hAnsi="Open Sans" w:cstheme="minorBidi"/>
          <w:sz w:val="21"/>
          <w:szCs w:val="21"/>
        </w:rPr>
        <w:t>Herr|Frau</w:t>
      </w:r>
      <w:proofErr w:type="spellEnd"/>
      <w:r w:rsidR="008D4E2B" w:rsidRPr="004B41B2">
        <w:rPr>
          <w:rFonts w:ascii="Open Sans" w:eastAsiaTheme="minorHAnsi" w:hAnsi="Open Sans" w:cstheme="minorBidi"/>
          <w:sz w:val="21"/>
          <w:szCs w:val="21"/>
        </w:rPr>
        <w:t>||</w:t>
      </w:r>
      <w:r w:rsidR="008D4E2B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8D4E2B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8D4E2B" w:rsidRPr="004B41B2">
        <w:rPr>
          <w:rFonts w:ascii="Open Sans" w:eastAsiaTheme="minorHAnsi" w:hAnsi="Open Sans" w:cstheme="minorBidi"/>
          <w:sz w:val="21"/>
          <w:szCs w:val="21"/>
        </w:rPr>
        <w:t>last_name</w:t>
      </w:r>
      <w:proofErr w:type="spellEnd"/>
      <w:r w:rsidR="008D4E2B" w:rsidRPr="004B41B2">
        <w:rPr>
          <w:rFonts w:ascii="Open Sans" w:eastAsiaTheme="minorHAnsi" w:hAnsi="Open Sans" w:cstheme="minorBidi"/>
          <w:sz w:val="21"/>
          <w:szCs w:val="21"/>
        </w:rPr>
        <w:t>}}</w:t>
      </w:r>
      <w:r w:rsidR="008D4E2B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4B41B2" w:rsidRPr="004B41B2">
        <w:rPr>
          <w:rFonts w:ascii="Open Sans" w:eastAsiaTheme="minorHAnsi" w:hAnsi="Open Sans" w:cstheme="minorBidi"/>
          <w:sz w:val="21"/>
          <w:szCs w:val="21"/>
        </w:rPr>
        <w:t xml:space="preserve">hat sich engagiert in </w:t>
      </w:r>
      <w:r w:rsidR="00B32A78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B32A78" w:rsidRPr="004B41B2">
        <w:rPr>
          <w:rFonts w:ascii="Open Sans" w:eastAsiaTheme="minorHAnsi" w:hAnsi="Open Sans" w:cstheme="minorBidi"/>
          <w:sz w:val="21"/>
          <w:szCs w:val="21"/>
        </w:rPr>
        <w:t>sein</w:t>
      </w:r>
      <w:r w:rsidR="00B32A78">
        <w:rPr>
          <w:rFonts w:ascii="Open Sans" w:eastAsiaTheme="minorHAnsi" w:hAnsi="Open Sans" w:cstheme="minorBidi"/>
          <w:sz w:val="21"/>
          <w:szCs w:val="21"/>
        </w:rPr>
        <w:t>|ihr</w:t>
      </w:r>
      <w:proofErr w:type="spellEnd"/>
      <w:r w:rsidR="00B32A78">
        <w:rPr>
          <w:rFonts w:ascii="Open Sans" w:eastAsiaTheme="minorHAnsi" w:hAnsi="Open Sans" w:cstheme="minorBidi"/>
          <w:sz w:val="21"/>
          <w:szCs w:val="21"/>
        </w:rPr>
        <w:t xml:space="preserve">|| </w:t>
      </w:r>
      <w:r w:rsidR="004B41B2" w:rsidRPr="004B41B2">
        <w:rPr>
          <w:rFonts w:ascii="Open Sans" w:eastAsiaTheme="minorHAnsi" w:hAnsi="Open Sans" w:cstheme="minorBidi"/>
          <w:sz w:val="21"/>
          <w:szCs w:val="21"/>
        </w:rPr>
        <w:t>neues Aufgabengebiet eingearbeitet und verfolgte nachhaltig die vereinbarten Ziele.</w:t>
      </w:r>
      <w:r w:rsidR="004B41B2">
        <w:rPr>
          <w:rFonts w:ascii="Open Sans" w:eastAsiaTheme="minorHAnsi" w:hAnsi="Open Sans" w:cstheme="minorBidi"/>
          <w:sz w:val="21"/>
          <w:szCs w:val="21"/>
        </w:rPr>
        <w:t>]</w:t>
      </w:r>
    </w:p>
    <w:p w14:paraId="54231650" w14:textId="77777777" w:rsidR="002B25D5" w:rsidRPr="00980955" w:rsidRDefault="002B25D5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611BDC65" w14:textId="7AAD1B43" w:rsidR="002B25D5" w:rsidRDefault="00536AF5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="00C66FF7" w:rsidRPr="007C0489">
        <w:rPr>
          <w:rFonts w:ascii="Open Sans" w:eastAsiaTheme="minorHAnsi" w:hAnsi="Open Sans" w:cstheme="minorBidi"/>
          <w:b/>
          <w:sz w:val="21"/>
          <w:szCs w:val="21"/>
        </w:rPr>
        <w:t>A</w:t>
      </w:r>
      <w:r w:rsidR="00BA3F14" w:rsidRPr="007C0489">
        <w:rPr>
          <w:rFonts w:ascii="Open Sans" w:eastAsiaTheme="minorHAnsi" w:hAnsi="Open Sans" w:cstheme="minorBidi"/>
          <w:b/>
          <w:sz w:val="21"/>
          <w:szCs w:val="21"/>
        </w:rPr>
        <w:t>usreichend</w:t>
      </w:r>
      <w:r w:rsidR="00BA3F14"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8D4E2B" w:rsidRPr="004B41B2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8D4E2B" w:rsidRPr="004B41B2">
        <w:rPr>
          <w:rFonts w:ascii="Open Sans" w:eastAsiaTheme="minorHAnsi" w:hAnsi="Open Sans" w:cstheme="minorBidi"/>
          <w:sz w:val="21"/>
          <w:szCs w:val="21"/>
        </w:rPr>
        <w:t>Herr|Frau</w:t>
      </w:r>
      <w:proofErr w:type="spellEnd"/>
      <w:r w:rsidR="008D4E2B" w:rsidRPr="004B41B2">
        <w:rPr>
          <w:rFonts w:ascii="Open Sans" w:eastAsiaTheme="minorHAnsi" w:hAnsi="Open Sans" w:cstheme="minorBidi"/>
          <w:sz w:val="21"/>
          <w:szCs w:val="21"/>
        </w:rPr>
        <w:t>||</w:t>
      </w:r>
      <w:r w:rsidR="008D4E2B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8D4E2B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8D4E2B" w:rsidRPr="004B41B2">
        <w:rPr>
          <w:rFonts w:ascii="Open Sans" w:eastAsiaTheme="minorHAnsi" w:hAnsi="Open Sans" w:cstheme="minorBidi"/>
          <w:sz w:val="21"/>
          <w:szCs w:val="21"/>
        </w:rPr>
        <w:t>last_name</w:t>
      </w:r>
      <w:proofErr w:type="spellEnd"/>
      <w:r w:rsidR="008D4E2B" w:rsidRPr="004B41B2">
        <w:rPr>
          <w:rFonts w:ascii="Open Sans" w:eastAsiaTheme="minorHAnsi" w:hAnsi="Open Sans" w:cstheme="minorBidi"/>
          <w:sz w:val="21"/>
          <w:szCs w:val="21"/>
        </w:rPr>
        <w:t>}}</w:t>
      </w:r>
      <w:r w:rsidR="008D4E2B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4B41B2" w:rsidRPr="004B41B2">
        <w:rPr>
          <w:rFonts w:ascii="Open Sans" w:eastAsiaTheme="minorHAnsi" w:hAnsi="Open Sans" w:cstheme="minorBidi"/>
          <w:sz w:val="21"/>
          <w:szCs w:val="21"/>
        </w:rPr>
        <w:t xml:space="preserve">hat sich </w:t>
      </w:r>
      <w:r>
        <w:rPr>
          <w:rFonts w:ascii="Open Sans" w:eastAsiaTheme="minorHAnsi" w:hAnsi="Open Sans" w:cstheme="minorBidi"/>
          <w:sz w:val="21"/>
          <w:szCs w:val="21"/>
        </w:rPr>
        <w:t xml:space="preserve">zufriedenstellend </w:t>
      </w:r>
      <w:r w:rsidR="004B41B2" w:rsidRPr="004B41B2">
        <w:rPr>
          <w:rFonts w:ascii="Open Sans" w:eastAsiaTheme="minorHAnsi" w:hAnsi="Open Sans" w:cstheme="minorBidi"/>
          <w:sz w:val="21"/>
          <w:szCs w:val="21"/>
        </w:rPr>
        <w:t xml:space="preserve">in </w:t>
      </w:r>
      <w:r w:rsidR="00B32A78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B32A78" w:rsidRPr="004B41B2">
        <w:rPr>
          <w:rFonts w:ascii="Open Sans" w:eastAsiaTheme="minorHAnsi" w:hAnsi="Open Sans" w:cstheme="minorBidi"/>
          <w:sz w:val="21"/>
          <w:szCs w:val="21"/>
        </w:rPr>
        <w:t>sein</w:t>
      </w:r>
      <w:r w:rsidR="00B32A78">
        <w:rPr>
          <w:rFonts w:ascii="Open Sans" w:eastAsiaTheme="minorHAnsi" w:hAnsi="Open Sans" w:cstheme="minorBidi"/>
          <w:sz w:val="21"/>
          <w:szCs w:val="21"/>
        </w:rPr>
        <w:t>|ihr</w:t>
      </w:r>
      <w:proofErr w:type="spellEnd"/>
      <w:r w:rsidR="00B32A78">
        <w:rPr>
          <w:rFonts w:ascii="Open Sans" w:eastAsiaTheme="minorHAnsi" w:hAnsi="Open Sans" w:cstheme="minorBidi"/>
          <w:sz w:val="21"/>
          <w:szCs w:val="21"/>
        </w:rPr>
        <w:t xml:space="preserve">|| </w:t>
      </w:r>
      <w:r w:rsidR="004B41B2" w:rsidRPr="004B41B2">
        <w:rPr>
          <w:rFonts w:ascii="Open Sans" w:eastAsiaTheme="minorHAnsi" w:hAnsi="Open Sans" w:cstheme="minorBidi"/>
          <w:sz w:val="21"/>
          <w:szCs w:val="21"/>
        </w:rPr>
        <w:t>neu</w:t>
      </w:r>
      <w:r w:rsidR="004B41B2">
        <w:rPr>
          <w:rFonts w:ascii="Open Sans" w:eastAsiaTheme="minorHAnsi" w:hAnsi="Open Sans" w:cstheme="minorBidi"/>
          <w:sz w:val="21"/>
          <w:szCs w:val="21"/>
        </w:rPr>
        <w:t>es Aufgabengebiet eingearbeitet</w:t>
      </w:r>
      <w:r w:rsidR="00BA3F14" w:rsidRPr="00980955">
        <w:rPr>
          <w:rFonts w:ascii="Open Sans" w:eastAsiaTheme="minorHAnsi" w:hAnsi="Open Sans" w:cstheme="minorBidi"/>
          <w:sz w:val="21"/>
          <w:szCs w:val="21"/>
        </w:rPr>
        <w:t>.</w:t>
      </w:r>
      <w:r w:rsidR="002B25D5" w:rsidRPr="00980955">
        <w:rPr>
          <w:rFonts w:ascii="Open Sans" w:eastAsiaTheme="minorHAnsi" w:hAnsi="Open Sans" w:cstheme="minorBidi"/>
          <w:sz w:val="21"/>
          <w:szCs w:val="21"/>
        </w:rPr>
        <w:t>]</w:t>
      </w:r>
    </w:p>
    <w:p w14:paraId="5DFBCA08" w14:textId="6AF35AA4" w:rsidR="00536AF5" w:rsidRDefault="00536AF5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lastRenderedPageBreak/>
        <w:t>]]</w:t>
      </w:r>
    </w:p>
    <w:p w14:paraId="12413064" w14:textId="14E93958" w:rsidR="004B41B2" w:rsidRDefault="004B41B2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69EA312F" w14:textId="701334EC" w:rsidR="00BE1D24" w:rsidRDefault="00536AF5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[[</w:t>
      </w:r>
      <w:r w:rsidR="00BE1D24" w:rsidRPr="007C0489">
        <w:rPr>
          <w:rFonts w:ascii="Open Sans" w:eastAsiaTheme="minorHAnsi" w:hAnsi="Open Sans" w:cstheme="minorBidi"/>
          <w:b/>
          <w:sz w:val="21"/>
          <w:szCs w:val="21"/>
        </w:rPr>
        <w:t xml:space="preserve">Beurteilung </w:t>
      </w:r>
      <w:r w:rsidR="004B41B2">
        <w:rPr>
          <w:rFonts w:ascii="Open Sans" w:eastAsiaTheme="minorHAnsi" w:hAnsi="Open Sans" w:cstheme="minorBidi"/>
          <w:b/>
          <w:sz w:val="21"/>
          <w:szCs w:val="21"/>
        </w:rPr>
        <w:t>Arbeitsweise</w:t>
      </w:r>
    </w:p>
    <w:p w14:paraId="586DD581" w14:textId="21DA6801" w:rsidR="00BE1D24" w:rsidRDefault="00536AF5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="00BE1D24" w:rsidRPr="007C0489">
        <w:rPr>
          <w:rFonts w:ascii="Open Sans" w:eastAsiaTheme="minorHAnsi" w:hAnsi="Open Sans" w:cstheme="minorBidi"/>
          <w:b/>
          <w:sz w:val="21"/>
          <w:szCs w:val="21"/>
        </w:rPr>
        <w:t>Sehr gut</w:t>
      </w:r>
      <w:r w:rsidR="00BE1D24"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4B41B2" w:rsidRPr="004B41B2">
        <w:rPr>
          <w:rFonts w:ascii="Open Sans" w:eastAsiaTheme="minorHAnsi" w:hAnsi="Open Sans" w:cstheme="minorBidi"/>
          <w:sz w:val="21"/>
          <w:szCs w:val="21"/>
        </w:rPr>
        <w:t xml:space="preserve">Der Arbeitsstil von </w:t>
      </w:r>
      <w:r w:rsidR="008D4E2B" w:rsidRPr="004B41B2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8D4E2B" w:rsidRPr="004B41B2">
        <w:rPr>
          <w:rFonts w:ascii="Open Sans" w:eastAsiaTheme="minorHAnsi" w:hAnsi="Open Sans" w:cstheme="minorBidi"/>
          <w:sz w:val="21"/>
          <w:szCs w:val="21"/>
        </w:rPr>
        <w:t>Herr|Frau</w:t>
      </w:r>
      <w:proofErr w:type="spellEnd"/>
      <w:r w:rsidR="008D4E2B" w:rsidRPr="004B41B2">
        <w:rPr>
          <w:rFonts w:ascii="Open Sans" w:eastAsiaTheme="minorHAnsi" w:hAnsi="Open Sans" w:cstheme="minorBidi"/>
          <w:sz w:val="21"/>
          <w:szCs w:val="21"/>
        </w:rPr>
        <w:t>||</w:t>
      </w:r>
      <w:r w:rsidR="008D4E2B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8D4E2B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8D4E2B" w:rsidRPr="004B41B2">
        <w:rPr>
          <w:rFonts w:ascii="Open Sans" w:eastAsiaTheme="minorHAnsi" w:hAnsi="Open Sans" w:cstheme="minorBidi"/>
          <w:sz w:val="21"/>
          <w:szCs w:val="21"/>
        </w:rPr>
        <w:t>last_name</w:t>
      </w:r>
      <w:proofErr w:type="spellEnd"/>
      <w:r w:rsidR="008D4E2B" w:rsidRPr="004B41B2">
        <w:rPr>
          <w:rFonts w:ascii="Open Sans" w:eastAsiaTheme="minorHAnsi" w:hAnsi="Open Sans" w:cstheme="minorBidi"/>
          <w:sz w:val="21"/>
          <w:szCs w:val="21"/>
        </w:rPr>
        <w:t>}}</w:t>
      </w:r>
      <w:r w:rsidR="008D4E2B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4B41B2" w:rsidRPr="004B41B2">
        <w:rPr>
          <w:rFonts w:ascii="Open Sans" w:eastAsiaTheme="minorHAnsi" w:hAnsi="Open Sans" w:cstheme="minorBidi"/>
          <w:sz w:val="21"/>
          <w:szCs w:val="21"/>
        </w:rPr>
        <w:t>war jederzeit in höchstem Maße geprägt von Zuverlässigkeit, Systematik, Verantwortungs- und Kostenbewusstsein.</w:t>
      </w:r>
      <w:r w:rsidR="00BE1D24" w:rsidRPr="00980955">
        <w:rPr>
          <w:rFonts w:ascii="Open Sans" w:eastAsiaTheme="minorHAnsi" w:hAnsi="Open Sans" w:cstheme="minorBidi"/>
          <w:sz w:val="21"/>
          <w:szCs w:val="21"/>
        </w:rPr>
        <w:t>]</w:t>
      </w:r>
    </w:p>
    <w:p w14:paraId="08A49241" w14:textId="77777777" w:rsidR="00BE1D24" w:rsidRDefault="00BE1D24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2C8B79AB" w14:textId="476D6BEF" w:rsidR="00BE1D24" w:rsidRPr="00980955" w:rsidRDefault="00BE1D24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Gut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4B41B2" w:rsidRPr="004B41B2">
        <w:rPr>
          <w:rFonts w:ascii="Open Sans" w:eastAsiaTheme="minorHAnsi" w:hAnsi="Open Sans" w:cstheme="minorBidi"/>
          <w:sz w:val="21"/>
          <w:szCs w:val="21"/>
        </w:rPr>
        <w:t xml:space="preserve">Der Arbeitsstil von </w:t>
      </w:r>
      <w:r w:rsidR="008D4E2B" w:rsidRPr="004B41B2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8D4E2B" w:rsidRPr="004B41B2">
        <w:rPr>
          <w:rFonts w:ascii="Open Sans" w:eastAsiaTheme="minorHAnsi" w:hAnsi="Open Sans" w:cstheme="minorBidi"/>
          <w:sz w:val="21"/>
          <w:szCs w:val="21"/>
        </w:rPr>
        <w:t>Herr|Frau</w:t>
      </w:r>
      <w:proofErr w:type="spellEnd"/>
      <w:r w:rsidR="008D4E2B" w:rsidRPr="004B41B2">
        <w:rPr>
          <w:rFonts w:ascii="Open Sans" w:eastAsiaTheme="minorHAnsi" w:hAnsi="Open Sans" w:cstheme="minorBidi"/>
          <w:sz w:val="21"/>
          <w:szCs w:val="21"/>
        </w:rPr>
        <w:t>||</w:t>
      </w:r>
      <w:r w:rsidR="008D4E2B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8D4E2B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8D4E2B" w:rsidRPr="004B41B2">
        <w:rPr>
          <w:rFonts w:ascii="Open Sans" w:eastAsiaTheme="minorHAnsi" w:hAnsi="Open Sans" w:cstheme="minorBidi"/>
          <w:sz w:val="21"/>
          <w:szCs w:val="21"/>
        </w:rPr>
        <w:t>last_name</w:t>
      </w:r>
      <w:proofErr w:type="spellEnd"/>
      <w:r w:rsidR="008D4E2B" w:rsidRPr="004B41B2">
        <w:rPr>
          <w:rFonts w:ascii="Open Sans" w:eastAsiaTheme="minorHAnsi" w:hAnsi="Open Sans" w:cstheme="minorBidi"/>
          <w:sz w:val="21"/>
          <w:szCs w:val="21"/>
        </w:rPr>
        <w:t>}}</w:t>
      </w:r>
      <w:r w:rsidR="008D4E2B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4B41B2" w:rsidRPr="004B41B2">
        <w:rPr>
          <w:rFonts w:ascii="Open Sans" w:eastAsiaTheme="minorHAnsi" w:hAnsi="Open Sans" w:cstheme="minorBidi"/>
          <w:sz w:val="21"/>
          <w:szCs w:val="21"/>
        </w:rPr>
        <w:t>war jederzeit in hohem Maße geprägt von Zuverlässigkeit, Systematik, Verantwortungs- und Kos</w:t>
      </w:r>
      <w:r w:rsidR="004B41B2">
        <w:rPr>
          <w:rFonts w:ascii="Open Sans" w:eastAsiaTheme="minorHAnsi" w:hAnsi="Open Sans" w:cstheme="minorBidi"/>
          <w:sz w:val="21"/>
          <w:szCs w:val="21"/>
        </w:rPr>
        <w:t>tenbewusstsein</w:t>
      </w:r>
      <w:r w:rsidRPr="007C0489">
        <w:rPr>
          <w:rFonts w:ascii="Open Sans" w:eastAsiaTheme="minorHAnsi" w:hAnsi="Open Sans" w:cstheme="minorBidi"/>
          <w:sz w:val="21"/>
          <w:szCs w:val="21"/>
        </w:rPr>
        <w:t>.</w:t>
      </w:r>
      <w:r w:rsidRPr="00980955">
        <w:rPr>
          <w:rFonts w:ascii="Open Sans" w:eastAsiaTheme="minorHAnsi" w:hAnsi="Open Sans" w:cstheme="minorBidi"/>
          <w:sz w:val="21"/>
          <w:szCs w:val="21"/>
        </w:rPr>
        <w:t>]</w:t>
      </w:r>
    </w:p>
    <w:p w14:paraId="7DC7557B" w14:textId="77777777" w:rsidR="00BE1D24" w:rsidRDefault="00BE1D24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63275102" w14:textId="679BE90E" w:rsidR="00BE1D24" w:rsidRPr="00980955" w:rsidRDefault="00536AF5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="00BE1D24">
        <w:rPr>
          <w:rFonts w:ascii="Open Sans" w:eastAsiaTheme="minorHAnsi" w:hAnsi="Open Sans" w:cstheme="minorBidi"/>
          <w:b/>
          <w:sz w:val="21"/>
          <w:szCs w:val="21"/>
        </w:rPr>
        <w:t>Befriedigend</w:t>
      </w:r>
      <w:r w:rsidR="00BE1D24"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8D4E2B" w:rsidRPr="004B41B2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8D4E2B" w:rsidRPr="004B41B2">
        <w:rPr>
          <w:rFonts w:ascii="Open Sans" w:eastAsiaTheme="minorHAnsi" w:hAnsi="Open Sans" w:cstheme="minorBidi"/>
          <w:sz w:val="21"/>
          <w:szCs w:val="21"/>
        </w:rPr>
        <w:t>Herr|Frau</w:t>
      </w:r>
      <w:proofErr w:type="spellEnd"/>
      <w:r w:rsidR="008D4E2B" w:rsidRPr="004B41B2">
        <w:rPr>
          <w:rFonts w:ascii="Open Sans" w:eastAsiaTheme="minorHAnsi" w:hAnsi="Open Sans" w:cstheme="minorBidi"/>
          <w:sz w:val="21"/>
          <w:szCs w:val="21"/>
        </w:rPr>
        <w:t>||</w:t>
      </w:r>
      <w:r w:rsidR="008D4E2B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8D4E2B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8D4E2B" w:rsidRPr="004B41B2">
        <w:rPr>
          <w:rFonts w:ascii="Open Sans" w:eastAsiaTheme="minorHAnsi" w:hAnsi="Open Sans" w:cstheme="minorBidi"/>
          <w:sz w:val="21"/>
          <w:szCs w:val="21"/>
        </w:rPr>
        <w:t>last_name</w:t>
      </w:r>
      <w:proofErr w:type="spellEnd"/>
      <w:r w:rsidR="008D4E2B" w:rsidRPr="004B41B2">
        <w:rPr>
          <w:rFonts w:ascii="Open Sans" w:eastAsiaTheme="minorHAnsi" w:hAnsi="Open Sans" w:cstheme="minorBidi"/>
          <w:sz w:val="21"/>
          <w:szCs w:val="21"/>
        </w:rPr>
        <w:t>}}</w:t>
      </w:r>
      <w:r w:rsidR="008D4E2B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4B41B2" w:rsidRPr="004B41B2">
        <w:rPr>
          <w:rFonts w:ascii="Open Sans" w:eastAsiaTheme="minorHAnsi" w:hAnsi="Open Sans" w:cstheme="minorBidi"/>
          <w:sz w:val="21"/>
          <w:szCs w:val="21"/>
        </w:rPr>
        <w:t xml:space="preserve">war </w:t>
      </w:r>
      <w:r w:rsidR="00B32A78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B32A78">
        <w:rPr>
          <w:rFonts w:ascii="Open Sans" w:eastAsiaTheme="minorHAnsi" w:hAnsi="Open Sans" w:cstheme="minorBidi"/>
          <w:sz w:val="21"/>
          <w:szCs w:val="21"/>
        </w:rPr>
        <w:t>ein|eine</w:t>
      </w:r>
      <w:proofErr w:type="spellEnd"/>
      <w:r w:rsidR="00B32A78">
        <w:rPr>
          <w:rFonts w:ascii="Open Sans" w:eastAsiaTheme="minorHAnsi" w:hAnsi="Open Sans" w:cstheme="minorBidi"/>
          <w:sz w:val="21"/>
          <w:szCs w:val="21"/>
        </w:rPr>
        <w:t>||</w:t>
      </w:r>
      <w:r w:rsidR="00722976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4B41B2" w:rsidRPr="004B41B2">
        <w:rPr>
          <w:rFonts w:ascii="Open Sans" w:eastAsiaTheme="minorHAnsi" w:hAnsi="Open Sans" w:cstheme="minorBidi"/>
          <w:sz w:val="21"/>
          <w:szCs w:val="21"/>
        </w:rPr>
        <w:t>zuverlässig</w:t>
      </w:r>
      <w:r w:rsidR="00B32A78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B32A78">
        <w:rPr>
          <w:rFonts w:ascii="Open Sans" w:eastAsiaTheme="minorHAnsi" w:hAnsi="Open Sans" w:cstheme="minorBidi"/>
          <w:sz w:val="21"/>
          <w:szCs w:val="21"/>
        </w:rPr>
        <w:t>er|e</w:t>
      </w:r>
      <w:proofErr w:type="spellEnd"/>
      <w:r w:rsidR="00B32A78">
        <w:rPr>
          <w:rFonts w:ascii="Open Sans" w:eastAsiaTheme="minorHAnsi" w:hAnsi="Open Sans" w:cstheme="minorBidi"/>
          <w:sz w:val="21"/>
          <w:szCs w:val="21"/>
        </w:rPr>
        <w:t>||</w:t>
      </w:r>
      <w:r w:rsidR="004B41B2" w:rsidRPr="004B41B2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B32A78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B32A78">
        <w:rPr>
          <w:rFonts w:ascii="Open Sans" w:eastAsiaTheme="minorHAnsi" w:hAnsi="Open Sans" w:cstheme="minorBidi"/>
          <w:sz w:val="21"/>
          <w:szCs w:val="21"/>
        </w:rPr>
        <w:t>Mitarbeiter|Mitarbeiterin</w:t>
      </w:r>
      <w:proofErr w:type="spellEnd"/>
      <w:r w:rsidR="00B32A78">
        <w:rPr>
          <w:rFonts w:ascii="Open Sans" w:eastAsiaTheme="minorHAnsi" w:hAnsi="Open Sans" w:cstheme="minorBidi"/>
          <w:sz w:val="21"/>
          <w:szCs w:val="21"/>
        </w:rPr>
        <w:t>||</w:t>
      </w:r>
      <w:r w:rsidR="004B41B2" w:rsidRPr="004B41B2">
        <w:rPr>
          <w:rFonts w:ascii="Open Sans" w:eastAsiaTheme="minorHAnsi" w:hAnsi="Open Sans" w:cstheme="minorBidi"/>
          <w:sz w:val="21"/>
          <w:szCs w:val="21"/>
        </w:rPr>
        <w:t xml:space="preserve">. </w:t>
      </w:r>
      <w:r w:rsidR="00B32A78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B32A78">
        <w:rPr>
          <w:rFonts w:ascii="Open Sans" w:eastAsiaTheme="minorHAnsi" w:hAnsi="Open Sans" w:cstheme="minorBidi"/>
          <w:sz w:val="21"/>
          <w:szCs w:val="21"/>
        </w:rPr>
        <w:t>S</w:t>
      </w:r>
      <w:r w:rsidR="00B32A78" w:rsidRPr="004B41B2">
        <w:rPr>
          <w:rFonts w:ascii="Open Sans" w:eastAsiaTheme="minorHAnsi" w:hAnsi="Open Sans" w:cstheme="minorBidi"/>
          <w:sz w:val="21"/>
          <w:szCs w:val="21"/>
        </w:rPr>
        <w:t>ein</w:t>
      </w:r>
      <w:r w:rsidR="00B32A78">
        <w:rPr>
          <w:rFonts w:ascii="Open Sans" w:eastAsiaTheme="minorHAnsi" w:hAnsi="Open Sans" w:cstheme="minorBidi"/>
          <w:sz w:val="21"/>
          <w:szCs w:val="21"/>
        </w:rPr>
        <w:t>|Ihr</w:t>
      </w:r>
      <w:proofErr w:type="spellEnd"/>
      <w:r w:rsidR="00B32A78">
        <w:rPr>
          <w:rFonts w:ascii="Open Sans" w:eastAsiaTheme="minorHAnsi" w:hAnsi="Open Sans" w:cstheme="minorBidi"/>
          <w:sz w:val="21"/>
          <w:szCs w:val="21"/>
        </w:rPr>
        <w:t xml:space="preserve">|| </w:t>
      </w:r>
      <w:r w:rsidR="004B41B2" w:rsidRPr="004B41B2">
        <w:rPr>
          <w:rFonts w:ascii="Open Sans" w:eastAsiaTheme="minorHAnsi" w:hAnsi="Open Sans" w:cstheme="minorBidi"/>
          <w:sz w:val="21"/>
          <w:szCs w:val="21"/>
        </w:rPr>
        <w:t>Arbeitsstil zeichnete sich durch Planung, Systemat</w:t>
      </w:r>
      <w:r w:rsidR="004B41B2">
        <w:rPr>
          <w:rFonts w:ascii="Open Sans" w:eastAsiaTheme="minorHAnsi" w:hAnsi="Open Sans" w:cstheme="minorBidi"/>
          <w:sz w:val="21"/>
          <w:szCs w:val="21"/>
        </w:rPr>
        <w:t>ik und klare Strukturierung aus</w:t>
      </w:r>
      <w:r w:rsidR="00BE1D24" w:rsidRPr="007C0489">
        <w:rPr>
          <w:rFonts w:ascii="Open Sans" w:eastAsiaTheme="minorHAnsi" w:hAnsi="Open Sans" w:cstheme="minorBidi"/>
          <w:sz w:val="21"/>
          <w:szCs w:val="21"/>
        </w:rPr>
        <w:t>.</w:t>
      </w:r>
      <w:r w:rsidR="00BE1D24" w:rsidRPr="00980955">
        <w:rPr>
          <w:rFonts w:ascii="Open Sans" w:eastAsiaTheme="minorHAnsi" w:hAnsi="Open Sans" w:cstheme="minorBidi"/>
          <w:sz w:val="21"/>
          <w:szCs w:val="21"/>
        </w:rPr>
        <w:t>]</w:t>
      </w:r>
    </w:p>
    <w:p w14:paraId="765BA758" w14:textId="77777777" w:rsidR="00BE1D24" w:rsidRDefault="00BE1D24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352FD135" w14:textId="77F2977A" w:rsidR="00BE1D24" w:rsidRPr="00980955" w:rsidRDefault="00536AF5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="00BE1D24">
        <w:rPr>
          <w:rFonts w:ascii="Open Sans" w:eastAsiaTheme="minorHAnsi" w:hAnsi="Open Sans" w:cstheme="minorBidi"/>
          <w:b/>
          <w:sz w:val="21"/>
          <w:szCs w:val="21"/>
        </w:rPr>
        <w:t>Ausreichend</w:t>
      </w:r>
      <w:r w:rsidR="00BE1D24"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8D4E2B" w:rsidRPr="004B41B2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8D4E2B" w:rsidRPr="004B41B2">
        <w:rPr>
          <w:rFonts w:ascii="Open Sans" w:eastAsiaTheme="minorHAnsi" w:hAnsi="Open Sans" w:cstheme="minorBidi"/>
          <w:sz w:val="21"/>
          <w:szCs w:val="21"/>
        </w:rPr>
        <w:t>Herr|Frau</w:t>
      </w:r>
      <w:proofErr w:type="spellEnd"/>
      <w:r w:rsidR="008D4E2B" w:rsidRPr="004B41B2">
        <w:rPr>
          <w:rFonts w:ascii="Open Sans" w:eastAsiaTheme="minorHAnsi" w:hAnsi="Open Sans" w:cstheme="minorBidi"/>
          <w:sz w:val="21"/>
          <w:szCs w:val="21"/>
        </w:rPr>
        <w:t>||</w:t>
      </w:r>
      <w:r w:rsidR="008D4E2B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8D4E2B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8D4E2B" w:rsidRPr="004B41B2">
        <w:rPr>
          <w:rFonts w:ascii="Open Sans" w:eastAsiaTheme="minorHAnsi" w:hAnsi="Open Sans" w:cstheme="minorBidi"/>
          <w:sz w:val="21"/>
          <w:szCs w:val="21"/>
        </w:rPr>
        <w:t>last_name</w:t>
      </w:r>
      <w:proofErr w:type="spellEnd"/>
      <w:r w:rsidR="008D4E2B" w:rsidRPr="004B41B2">
        <w:rPr>
          <w:rFonts w:ascii="Open Sans" w:eastAsiaTheme="minorHAnsi" w:hAnsi="Open Sans" w:cstheme="minorBidi"/>
          <w:sz w:val="21"/>
          <w:szCs w:val="21"/>
        </w:rPr>
        <w:t>}}</w:t>
      </w:r>
      <w:r w:rsidR="008D4E2B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4B41B2" w:rsidRPr="004B41B2">
        <w:rPr>
          <w:rFonts w:ascii="Open Sans" w:eastAsiaTheme="minorHAnsi" w:hAnsi="Open Sans" w:cstheme="minorBidi"/>
          <w:sz w:val="21"/>
          <w:szCs w:val="21"/>
        </w:rPr>
        <w:t xml:space="preserve">erledigte alle </w:t>
      </w:r>
      <w:r w:rsidR="00B32A78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B32A78">
        <w:rPr>
          <w:rFonts w:ascii="Open Sans" w:eastAsiaTheme="minorHAnsi" w:hAnsi="Open Sans" w:cstheme="minorBidi"/>
          <w:sz w:val="21"/>
          <w:szCs w:val="21"/>
        </w:rPr>
        <w:t>ihm|ihr</w:t>
      </w:r>
      <w:proofErr w:type="spellEnd"/>
      <w:r w:rsidR="00B32A78">
        <w:rPr>
          <w:rFonts w:ascii="Open Sans" w:eastAsiaTheme="minorHAnsi" w:hAnsi="Open Sans" w:cstheme="minorBidi"/>
          <w:sz w:val="21"/>
          <w:szCs w:val="21"/>
        </w:rPr>
        <w:t xml:space="preserve">|| </w:t>
      </w:r>
      <w:r w:rsidR="004B41B2" w:rsidRPr="004B41B2">
        <w:rPr>
          <w:rFonts w:ascii="Open Sans" w:eastAsiaTheme="minorHAnsi" w:hAnsi="Open Sans" w:cstheme="minorBidi"/>
          <w:sz w:val="21"/>
          <w:szCs w:val="21"/>
        </w:rPr>
        <w:t>übertragenen Aufgabe</w:t>
      </w:r>
      <w:r w:rsidR="004B41B2">
        <w:rPr>
          <w:rFonts w:ascii="Open Sans" w:eastAsiaTheme="minorHAnsi" w:hAnsi="Open Sans" w:cstheme="minorBidi"/>
          <w:sz w:val="21"/>
          <w:szCs w:val="21"/>
        </w:rPr>
        <w:t>n korrekt und zufriedenstellend</w:t>
      </w:r>
      <w:r w:rsidR="00BE1D24" w:rsidRPr="007C0489">
        <w:rPr>
          <w:rFonts w:ascii="Open Sans" w:eastAsiaTheme="minorHAnsi" w:hAnsi="Open Sans" w:cstheme="minorBidi"/>
          <w:sz w:val="21"/>
          <w:szCs w:val="21"/>
        </w:rPr>
        <w:t>.</w:t>
      </w:r>
      <w:r w:rsidR="00BE1D24" w:rsidRPr="00980955">
        <w:rPr>
          <w:rFonts w:ascii="Open Sans" w:eastAsiaTheme="minorHAnsi" w:hAnsi="Open Sans" w:cstheme="minorBidi"/>
          <w:sz w:val="21"/>
          <w:szCs w:val="21"/>
        </w:rPr>
        <w:t>]</w:t>
      </w:r>
    </w:p>
    <w:p w14:paraId="0679AA03" w14:textId="06AF250F" w:rsidR="00BE1D24" w:rsidRDefault="00536AF5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]]</w:t>
      </w:r>
    </w:p>
    <w:p w14:paraId="047BDAB5" w14:textId="77777777" w:rsidR="004B41B2" w:rsidRDefault="004B41B2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1E820C46" w14:textId="502E6EF8" w:rsidR="007C0489" w:rsidRDefault="00536AF5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[[</w:t>
      </w:r>
      <w:r w:rsidR="004B41B2">
        <w:rPr>
          <w:rFonts w:ascii="Open Sans" w:eastAsiaTheme="minorHAnsi" w:hAnsi="Open Sans" w:cstheme="minorBidi"/>
          <w:b/>
          <w:sz w:val="21"/>
          <w:szCs w:val="21"/>
        </w:rPr>
        <w:t>Beurteilung Verhalten</w:t>
      </w:r>
    </w:p>
    <w:p w14:paraId="7E1DADF2" w14:textId="356703C8" w:rsidR="007C0489" w:rsidRDefault="00536AF5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="007C0489" w:rsidRPr="007C0489">
        <w:rPr>
          <w:rFonts w:ascii="Open Sans" w:eastAsiaTheme="minorHAnsi" w:hAnsi="Open Sans" w:cstheme="minorBidi"/>
          <w:b/>
          <w:sz w:val="21"/>
          <w:szCs w:val="21"/>
        </w:rPr>
        <w:t>Sehr gut</w:t>
      </w:r>
      <w:r w:rsidR="007C0489"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B32A78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B32A78">
        <w:rPr>
          <w:rFonts w:ascii="Open Sans" w:eastAsiaTheme="minorHAnsi" w:hAnsi="Open Sans" w:cstheme="minorBidi"/>
          <w:sz w:val="21"/>
          <w:szCs w:val="21"/>
        </w:rPr>
        <w:t>S</w:t>
      </w:r>
      <w:r w:rsidR="00B32A78" w:rsidRPr="004B41B2">
        <w:rPr>
          <w:rFonts w:ascii="Open Sans" w:eastAsiaTheme="minorHAnsi" w:hAnsi="Open Sans" w:cstheme="minorBidi"/>
          <w:sz w:val="21"/>
          <w:szCs w:val="21"/>
        </w:rPr>
        <w:t>ein</w:t>
      </w:r>
      <w:r w:rsidR="00B32A78">
        <w:rPr>
          <w:rFonts w:ascii="Open Sans" w:eastAsiaTheme="minorHAnsi" w:hAnsi="Open Sans" w:cstheme="minorBidi"/>
          <w:sz w:val="21"/>
          <w:szCs w:val="21"/>
        </w:rPr>
        <w:t>|Ihr</w:t>
      </w:r>
      <w:proofErr w:type="spellEnd"/>
      <w:r w:rsidR="00B32A78">
        <w:rPr>
          <w:rFonts w:ascii="Open Sans" w:eastAsiaTheme="minorHAnsi" w:hAnsi="Open Sans" w:cstheme="minorBidi"/>
          <w:sz w:val="21"/>
          <w:szCs w:val="21"/>
        </w:rPr>
        <w:t xml:space="preserve">|| </w:t>
      </w:r>
      <w:r w:rsidR="004B41B2" w:rsidRPr="004B41B2">
        <w:rPr>
          <w:rFonts w:ascii="Open Sans" w:eastAsiaTheme="minorHAnsi" w:hAnsi="Open Sans" w:cstheme="minorBidi"/>
          <w:sz w:val="21"/>
          <w:szCs w:val="21"/>
        </w:rPr>
        <w:t>Verhalten gegenüber Vorgesetzten, Kollegen und</w:t>
      </w:r>
      <w:r w:rsidR="004B41B2">
        <w:rPr>
          <w:rFonts w:ascii="Open Sans" w:eastAsiaTheme="minorHAnsi" w:hAnsi="Open Sans" w:cstheme="minorBidi"/>
          <w:sz w:val="21"/>
          <w:szCs w:val="21"/>
        </w:rPr>
        <w:t xml:space="preserve"> Kunden war stets ausgezeichnet</w:t>
      </w:r>
      <w:r w:rsidR="007C0489" w:rsidRPr="007C0489">
        <w:rPr>
          <w:rFonts w:ascii="Open Sans" w:eastAsiaTheme="minorHAnsi" w:hAnsi="Open Sans" w:cstheme="minorBidi"/>
          <w:sz w:val="21"/>
          <w:szCs w:val="21"/>
        </w:rPr>
        <w:t>.</w:t>
      </w:r>
      <w:r w:rsidR="007C0489" w:rsidRPr="00980955">
        <w:rPr>
          <w:rFonts w:ascii="Open Sans" w:eastAsiaTheme="minorHAnsi" w:hAnsi="Open Sans" w:cstheme="minorBidi"/>
          <w:sz w:val="21"/>
          <w:szCs w:val="21"/>
        </w:rPr>
        <w:t>]</w:t>
      </w:r>
    </w:p>
    <w:p w14:paraId="53A718EB" w14:textId="77777777" w:rsidR="007C0489" w:rsidRDefault="007C0489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4C73E0E3" w14:textId="0E0F1202" w:rsidR="007C0489" w:rsidRPr="00980955" w:rsidRDefault="007C0489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Gut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B32A78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B32A78">
        <w:rPr>
          <w:rFonts w:ascii="Open Sans" w:eastAsiaTheme="minorHAnsi" w:hAnsi="Open Sans" w:cstheme="minorBidi"/>
          <w:sz w:val="21"/>
          <w:szCs w:val="21"/>
        </w:rPr>
        <w:t>S</w:t>
      </w:r>
      <w:r w:rsidR="00B32A78" w:rsidRPr="004B41B2">
        <w:rPr>
          <w:rFonts w:ascii="Open Sans" w:eastAsiaTheme="minorHAnsi" w:hAnsi="Open Sans" w:cstheme="minorBidi"/>
          <w:sz w:val="21"/>
          <w:szCs w:val="21"/>
        </w:rPr>
        <w:t>ein</w:t>
      </w:r>
      <w:r w:rsidR="00B32A78">
        <w:rPr>
          <w:rFonts w:ascii="Open Sans" w:eastAsiaTheme="minorHAnsi" w:hAnsi="Open Sans" w:cstheme="minorBidi"/>
          <w:sz w:val="21"/>
          <w:szCs w:val="21"/>
        </w:rPr>
        <w:t>|Ihr</w:t>
      </w:r>
      <w:proofErr w:type="spellEnd"/>
      <w:r w:rsidR="00B32A78">
        <w:rPr>
          <w:rFonts w:ascii="Open Sans" w:eastAsiaTheme="minorHAnsi" w:hAnsi="Open Sans" w:cstheme="minorBidi"/>
          <w:sz w:val="21"/>
          <w:szCs w:val="21"/>
        </w:rPr>
        <w:t xml:space="preserve">|| </w:t>
      </w:r>
      <w:r w:rsidR="004B41B2" w:rsidRPr="004B41B2">
        <w:rPr>
          <w:rFonts w:ascii="Open Sans" w:eastAsiaTheme="minorHAnsi" w:hAnsi="Open Sans" w:cstheme="minorBidi"/>
          <w:sz w:val="21"/>
          <w:szCs w:val="21"/>
        </w:rPr>
        <w:t>Verhalten gegenüber Vorgesetzten, Kollegen und K</w:t>
      </w:r>
      <w:r w:rsidR="004B41B2">
        <w:rPr>
          <w:rFonts w:ascii="Open Sans" w:eastAsiaTheme="minorHAnsi" w:hAnsi="Open Sans" w:cstheme="minorBidi"/>
          <w:sz w:val="21"/>
          <w:szCs w:val="21"/>
        </w:rPr>
        <w:t>unden war jederzeit einwandfrei</w:t>
      </w:r>
      <w:r w:rsidRPr="007C0489">
        <w:rPr>
          <w:rFonts w:ascii="Open Sans" w:eastAsiaTheme="minorHAnsi" w:hAnsi="Open Sans" w:cstheme="minorBidi"/>
          <w:sz w:val="21"/>
          <w:szCs w:val="21"/>
        </w:rPr>
        <w:t>.</w:t>
      </w:r>
      <w:r w:rsidRPr="00980955">
        <w:rPr>
          <w:rFonts w:ascii="Open Sans" w:eastAsiaTheme="minorHAnsi" w:hAnsi="Open Sans" w:cstheme="minorBidi"/>
          <w:sz w:val="21"/>
          <w:szCs w:val="21"/>
        </w:rPr>
        <w:t>]</w:t>
      </w:r>
    </w:p>
    <w:p w14:paraId="1487456D" w14:textId="77777777" w:rsidR="007C0489" w:rsidRDefault="007C0489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247F1BB9" w14:textId="01765715" w:rsidR="007C0489" w:rsidRPr="00980955" w:rsidRDefault="007C0489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[</w:t>
      </w:r>
      <w:r>
        <w:rPr>
          <w:rFonts w:ascii="Open Sans" w:eastAsiaTheme="minorHAnsi" w:hAnsi="Open Sans" w:cstheme="minorBidi"/>
          <w:b/>
          <w:sz w:val="21"/>
          <w:szCs w:val="21"/>
        </w:rPr>
        <w:t>Befriedigend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B32A78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B32A78">
        <w:rPr>
          <w:rFonts w:ascii="Open Sans" w:eastAsiaTheme="minorHAnsi" w:hAnsi="Open Sans" w:cstheme="minorBidi"/>
          <w:sz w:val="21"/>
          <w:szCs w:val="21"/>
        </w:rPr>
        <w:t>S</w:t>
      </w:r>
      <w:r w:rsidR="00B32A78" w:rsidRPr="004B41B2">
        <w:rPr>
          <w:rFonts w:ascii="Open Sans" w:eastAsiaTheme="minorHAnsi" w:hAnsi="Open Sans" w:cstheme="minorBidi"/>
          <w:sz w:val="21"/>
          <w:szCs w:val="21"/>
        </w:rPr>
        <w:t>ein</w:t>
      </w:r>
      <w:r w:rsidR="00B32A78">
        <w:rPr>
          <w:rFonts w:ascii="Open Sans" w:eastAsiaTheme="minorHAnsi" w:hAnsi="Open Sans" w:cstheme="minorBidi"/>
          <w:sz w:val="21"/>
          <w:szCs w:val="21"/>
        </w:rPr>
        <w:t>|Ihr</w:t>
      </w:r>
      <w:proofErr w:type="spellEnd"/>
      <w:r w:rsidR="00B32A78">
        <w:rPr>
          <w:rFonts w:ascii="Open Sans" w:eastAsiaTheme="minorHAnsi" w:hAnsi="Open Sans" w:cstheme="minorBidi"/>
          <w:sz w:val="21"/>
          <w:szCs w:val="21"/>
        </w:rPr>
        <w:t xml:space="preserve">|| </w:t>
      </w:r>
      <w:r w:rsidR="004B41B2" w:rsidRPr="004B41B2">
        <w:rPr>
          <w:rFonts w:ascii="Open Sans" w:eastAsiaTheme="minorHAnsi" w:hAnsi="Open Sans" w:cstheme="minorBidi"/>
          <w:sz w:val="21"/>
          <w:szCs w:val="21"/>
        </w:rPr>
        <w:t>Verhalten gegenüber Vorgesetzten, Koll</w:t>
      </w:r>
      <w:r w:rsidR="004B41B2">
        <w:rPr>
          <w:rFonts w:ascii="Open Sans" w:eastAsiaTheme="minorHAnsi" w:hAnsi="Open Sans" w:cstheme="minorBidi"/>
          <w:sz w:val="21"/>
          <w:szCs w:val="21"/>
        </w:rPr>
        <w:t xml:space="preserve">egen und Kunden war </w:t>
      </w:r>
      <w:r w:rsidR="00536AF5">
        <w:rPr>
          <w:rFonts w:ascii="Open Sans" w:eastAsiaTheme="minorHAnsi" w:hAnsi="Open Sans" w:cstheme="minorBidi"/>
          <w:sz w:val="21"/>
          <w:szCs w:val="21"/>
        </w:rPr>
        <w:t>tadellos</w:t>
      </w:r>
      <w:r w:rsidRPr="007C0489">
        <w:rPr>
          <w:rFonts w:ascii="Open Sans" w:eastAsiaTheme="minorHAnsi" w:hAnsi="Open Sans" w:cstheme="minorBidi"/>
          <w:sz w:val="21"/>
          <w:szCs w:val="21"/>
        </w:rPr>
        <w:t>.</w:t>
      </w:r>
      <w:r w:rsidRPr="00980955">
        <w:rPr>
          <w:rFonts w:ascii="Open Sans" w:eastAsiaTheme="minorHAnsi" w:hAnsi="Open Sans" w:cstheme="minorBidi"/>
          <w:sz w:val="21"/>
          <w:szCs w:val="21"/>
        </w:rPr>
        <w:t>]</w:t>
      </w:r>
    </w:p>
    <w:p w14:paraId="3B5759BB" w14:textId="77777777" w:rsidR="007C0489" w:rsidRDefault="007C0489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211A2663" w14:textId="312051FD" w:rsidR="00DC2E66" w:rsidRDefault="00536AF5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="007C0489">
        <w:rPr>
          <w:rFonts w:ascii="Open Sans" w:eastAsiaTheme="minorHAnsi" w:hAnsi="Open Sans" w:cstheme="minorBidi"/>
          <w:b/>
          <w:sz w:val="21"/>
          <w:szCs w:val="21"/>
        </w:rPr>
        <w:t>Ausreichend</w:t>
      </w:r>
      <w:r w:rsidR="007C0489"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B32A78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="00B32A78">
        <w:rPr>
          <w:rFonts w:ascii="Open Sans" w:eastAsiaTheme="minorHAnsi" w:hAnsi="Open Sans" w:cstheme="minorBidi"/>
          <w:sz w:val="21"/>
          <w:szCs w:val="21"/>
        </w:rPr>
        <w:t>S</w:t>
      </w:r>
      <w:r w:rsidR="00B32A78" w:rsidRPr="004B41B2">
        <w:rPr>
          <w:rFonts w:ascii="Open Sans" w:eastAsiaTheme="minorHAnsi" w:hAnsi="Open Sans" w:cstheme="minorBidi"/>
          <w:sz w:val="21"/>
          <w:szCs w:val="21"/>
        </w:rPr>
        <w:t>ein</w:t>
      </w:r>
      <w:r w:rsidR="00B32A78">
        <w:rPr>
          <w:rFonts w:ascii="Open Sans" w:eastAsiaTheme="minorHAnsi" w:hAnsi="Open Sans" w:cstheme="minorBidi"/>
          <w:sz w:val="21"/>
          <w:szCs w:val="21"/>
        </w:rPr>
        <w:t>|Ihr</w:t>
      </w:r>
      <w:proofErr w:type="spellEnd"/>
      <w:r w:rsidR="00B32A78">
        <w:rPr>
          <w:rFonts w:ascii="Open Sans" w:eastAsiaTheme="minorHAnsi" w:hAnsi="Open Sans" w:cstheme="minorBidi"/>
          <w:sz w:val="21"/>
          <w:szCs w:val="21"/>
        </w:rPr>
        <w:t xml:space="preserve">|| </w:t>
      </w:r>
      <w:r w:rsidR="004B41B2" w:rsidRPr="004B41B2">
        <w:rPr>
          <w:rFonts w:ascii="Open Sans" w:eastAsiaTheme="minorHAnsi" w:hAnsi="Open Sans" w:cstheme="minorBidi"/>
          <w:sz w:val="21"/>
          <w:szCs w:val="21"/>
        </w:rPr>
        <w:t>Verhalten gegenüber Kollegen u</w:t>
      </w:r>
      <w:r w:rsidR="004B41B2">
        <w:rPr>
          <w:rFonts w:ascii="Open Sans" w:eastAsiaTheme="minorHAnsi" w:hAnsi="Open Sans" w:cstheme="minorBidi"/>
          <w:sz w:val="21"/>
          <w:szCs w:val="21"/>
        </w:rPr>
        <w:t>nd Vorgesetzten war einwandfrei</w:t>
      </w:r>
      <w:r w:rsidR="007C0489" w:rsidRPr="007C0489">
        <w:rPr>
          <w:rFonts w:ascii="Open Sans" w:eastAsiaTheme="minorHAnsi" w:hAnsi="Open Sans" w:cstheme="minorBidi"/>
          <w:sz w:val="21"/>
          <w:szCs w:val="21"/>
        </w:rPr>
        <w:t>.</w:t>
      </w:r>
      <w:r w:rsidR="007C0489" w:rsidRPr="00980955">
        <w:rPr>
          <w:rFonts w:ascii="Open Sans" w:eastAsiaTheme="minorHAnsi" w:hAnsi="Open Sans" w:cstheme="minorBidi"/>
          <w:sz w:val="21"/>
          <w:szCs w:val="21"/>
        </w:rPr>
        <w:t>]</w:t>
      </w:r>
    </w:p>
    <w:p w14:paraId="033F7A70" w14:textId="3417850C" w:rsidR="004B41B2" w:rsidRDefault="00536AF5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]]</w:t>
      </w:r>
    </w:p>
    <w:p w14:paraId="3548BF54" w14:textId="77777777" w:rsidR="0053686A" w:rsidRPr="00980955" w:rsidRDefault="0053686A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42E0CC8A" w14:textId="77777777" w:rsidR="0053686A" w:rsidRPr="0053686A" w:rsidRDefault="0053686A" w:rsidP="0053686A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53686A">
        <w:rPr>
          <w:rFonts w:ascii="Open Sans" w:eastAsiaTheme="minorHAnsi" w:hAnsi="Open Sans" w:cstheme="minorBidi"/>
          <w:sz w:val="21"/>
          <w:szCs w:val="21"/>
        </w:rPr>
        <w:t>{{Individueller Textblock}}</w:t>
      </w:r>
    </w:p>
    <w:p w14:paraId="45139E81" w14:textId="77777777" w:rsidR="0053686A" w:rsidRDefault="0053686A" w:rsidP="0053686A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1CB48292" w14:textId="77777777" w:rsidR="0053686A" w:rsidRPr="0053686A" w:rsidRDefault="0053686A" w:rsidP="0053686A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5401EE5C" w14:textId="14B8F86F" w:rsidR="00BE1D24" w:rsidRDefault="0053686A" w:rsidP="0053686A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53686A">
        <w:rPr>
          <w:rFonts w:ascii="Open Sans" w:eastAsiaTheme="minorHAnsi" w:hAnsi="Open Sans" w:cstheme="minorBidi"/>
          <w:sz w:val="21"/>
          <w:szCs w:val="21"/>
        </w:rPr>
        <w:t>||</w:t>
      </w:r>
      <w:proofErr w:type="spellStart"/>
      <w:r w:rsidRPr="0053686A">
        <w:rPr>
          <w:rFonts w:ascii="Open Sans" w:eastAsiaTheme="minorHAnsi" w:hAnsi="Open Sans" w:cstheme="minorBidi"/>
          <w:sz w:val="21"/>
          <w:szCs w:val="21"/>
        </w:rPr>
        <w:t>Herr|Frau</w:t>
      </w:r>
      <w:proofErr w:type="spellEnd"/>
      <w:r w:rsidRPr="0053686A">
        <w:rPr>
          <w:rFonts w:ascii="Open Sans" w:eastAsiaTheme="minorHAnsi" w:hAnsi="Open Sans" w:cstheme="minorBidi"/>
          <w:sz w:val="21"/>
          <w:szCs w:val="21"/>
        </w:rPr>
        <w:t>|| {{</w:t>
      </w:r>
      <w:proofErr w:type="spellStart"/>
      <w:r w:rsidRPr="0053686A">
        <w:rPr>
          <w:rFonts w:ascii="Open Sans" w:eastAsiaTheme="minorHAnsi" w:hAnsi="Open Sans" w:cstheme="minorBidi"/>
          <w:sz w:val="21"/>
          <w:szCs w:val="21"/>
        </w:rPr>
        <w:t>last_name</w:t>
      </w:r>
      <w:proofErr w:type="spellEnd"/>
      <w:r w:rsidRPr="0053686A">
        <w:rPr>
          <w:rFonts w:ascii="Open Sans" w:eastAsiaTheme="minorHAnsi" w:hAnsi="Open Sans" w:cstheme="minorBidi"/>
          <w:sz w:val="21"/>
          <w:szCs w:val="21"/>
        </w:rPr>
        <w:t>}} verlässt unser Unternehmen nach Ablauf des Praktikums. Wir danken für d</w:t>
      </w:r>
      <w:r w:rsidR="00536AF5">
        <w:rPr>
          <w:rFonts w:ascii="Open Sans" w:eastAsiaTheme="minorHAnsi" w:hAnsi="Open Sans" w:cstheme="minorBidi"/>
          <w:sz w:val="21"/>
          <w:szCs w:val="21"/>
        </w:rPr>
        <w:t>ie stets sehr guten Leistungen und wünschen f</w:t>
      </w:r>
      <w:r w:rsidRPr="0053686A">
        <w:rPr>
          <w:rFonts w:ascii="Open Sans" w:eastAsiaTheme="minorHAnsi" w:hAnsi="Open Sans" w:cstheme="minorBidi"/>
          <w:sz w:val="21"/>
          <w:szCs w:val="21"/>
        </w:rPr>
        <w:t>ür die berufliche und persönliche Zukunft weiterhin viel Erfolg und alles Gute.</w:t>
      </w:r>
    </w:p>
    <w:p w14:paraId="692218A9" w14:textId="77777777" w:rsidR="004B41B2" w:rsidRDefault="004B41B2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5C18F20B" w14:textId="77777777" w:rsidR="004B41B2" w:rsidRPr="00980955" w:rsidRDefault="004B41B2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440A8A5B" w14:textId="77777777" w:rsidR="00C66FF7" w:rsidRDefault="00952B60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Berlin</w:t>
      </w:r>
      <w:r w:rsidR="00C66FF7" w:rsidRPr="00980955">
        <w:rPr>
          <w:rFonts w:ascii="Open Sans" w:eastAsiaTheme="minorHAnsi" w:hAnsi="Open Sans" w:cstheme="minorBidi"/>
          <w:sz w:val="21"/>
          <w:szCs w:val="21"/>
        </w:rPr>
        <w:t xml:space="preserve">, den </w:t>
      </w:r>
      <w:bookmarkStart w:id="0" w:name="OLE_LINK15"/>
      <w:bookmarkStart w:id="1" w:name="OLE_LINK16"/>
      <w:bookmarkStart w:id="2" w:name="OLE_LINK9"/>
      <w:bookmarkStart w:id="3" w:name="OLE_LINK10"/>
      <w:r w:rsidR="00C66FF7" w:rsidRPr="00980955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C66FF7" w:rsidRPr="00980955">
        <w:rPr>
          <w:rFonts w:ascii="Open Sans" w:eastAsiaTheme="minorHAnsi" w:hAnsi="Open Sans" w:cstheme="minorBidi"/>
          <w:sz w:val="21"/>
          <w:szCs w:val="21"/>
        </w:rPr>
        <w:t>document_date|</w:t>
      </w:r>
      <w:bookmarkStart w:id="4" w:name="OLE_LINK7"/>
      <w:bookmarkStart w:id="5" w:name="OLE_LINK8"/>
      <w:r w:rsidR="00C66FF7" w:rsidRPr="00980955">
        <w:rPr>
          <w:rFonts w:ascii="Open Sans" w:eastAsiaTheme="minorHAnsi" w:hAnsi="Open Sans" w:cstheme="minorBidi"/>
          <w:sz w:val="21"/>
          <w:szCs w:val="21"/>
        </w:rPr>
        <w:t>j</w:t>
      </w:r>
      <w:proofErr w:type="spellEnd"/>
      <w:r w:rsidR="00C66FF7" w:rsidRPr="00980955">
        <w:rPr>
          <w:rFonts w:ascii="Open Sans" w:eastAsiaTheme="minorHAnsi" w:hAnsi="Open Sans" w:cstheme="minorBidi"/>
          <w:sz w:val="21"/>
          <w:szCs w:val="21"/>
        </w:rPr>
        <w:t>. F Y</w:t>
      </w:r>
      <w:bookmarkEnd w:id="4"/>
      <w:bookmarkEnd w:id="5"/>
      <w:r w:rsidR="00C66FF7" w:rsidRPr="00980955">
        <w:rPr>
          <w:rFonts w:ascii="Open Sans" w:eastAsiaTheme="minorHAnsi" w:hAnsi="Open Sans" w:cstheme="minorBidi"/>
          <w:sz w:val="21"/>
          <w:szCs w:val="21"/>
        </w:rPr>
        <w:t>}}</w:t>
      </w:r>
      <w:bookmarkEnd w:id="0"/>
      <w:bookmarkEnd w:id="1"/>
      <w:r w:rsidR="00C66FF7" w:rsidRPr="00980955">
        <w:rPr>
          <w:rFonts w:ascii="Open Sans" w:eastAsiaTheme="minorHAnsi" w:hAnsi="Open Sans" w:cstheme="minorBidi"/>
          <w:sz w:val="21"/>
          <w:szCs w:val="21"/>
        </w:rPr>
        <w:t>,</w:t>
      </w:r>
      <w:bookmarkEnd w:id="2"/>
      <w:bookmarkEnd w:id="3"/>
    </w:p>
    <w:p w14:paraId="636A9049" w14:textId="77777777" w:rsidR="00980955" w:rsidRDefault="00980955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0A2E2873" w14:textId="77777777" w:rsidR="00980955" w:rsidRDefault="00980955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27D274C8" w14:textId="77777777" w:rsidR="004B41B2" w:rsidRPr="00980955" w:rsidRDefault="004B41B2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4FD6EE8D" w14:textId="77777777" w:rsidR="00C66FF7" w:rsidRPr="00D8258C" w:rsidRDefault="00C66FF7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en-US"/>
        </w:rPr>
      </w:pPr>
      <w:r w:rsidRPr="00D8258C">
        <w:rPr>
          <w:rFonts w:ascii="Open Sans" w:eastAsiaTheme="minorHAnsi" w:hAnsi="Open Sans" w:cstheme="minorBidi"/>
          <w:sz w:val="21"/>
          <w:szCs w:val="21"/>
          <w:lang w:val="en-US"/>
        </w:rPr>
        <w:t>_________________________________________</w:t>
      </w:r>
    </w:p>
    <w:p w14:paraId="7431012D" w14:textId="4568B8DB" w:rsidR="00E71D5E" w:rsidRPr="00536AF5" w:rsidRDefault="00C66FF7" w:rsidP="00536AF5">
      <w:pPr>
        <w:spacing w:after="0"/>
        <w:rPr>
          <w:rFonts w:ascii="Open Sans" w:eastAsiaTheme="minorHAnsi" w:hAnsi="Open Sans" w:cstheme="minorBidi"/>
          <w:sz w:val="18"/>
          <w:szCs w:val="18"/>
          <w:lang w:val="en-US"/>
        </w:rPr>
      </w:pPr>
      <w:r w:rsidRPr="00E0501F">
        <w:rPr>
          <w:rFonts w:ascii="Open Sans" w:eastAsiaTheme="minorHAnsi" w:hAnsi="Open Sans" w:cstheme="minorBidi"/>
          <w:sz w:val="18"/>
          <w:szCs w:val="18"/>
          <w:lang w:val="en-US"/>
        </w:rPr>
        <w:t>{{</w:t>
      </w:r>
      <w:proofErr w:type="spellStart"/>
      <w:r w:rsidRPr="00E0501F">
        <w:rPr>
          <w:rFonts w:ascii="Open Sans" w:eastAsiaTheme="minorHAnsi" w:hAnsi="Open Sans" w:cstheme="minorBidi"/>
          <w:sz w:val="18"/>
          <w:szCs w:val="18"/>
          <w:lang w:val="en-US"/>
        </w:rPr>
        <w:t>supervisor_first_name</w:t>
      </w:r>
      <w:proofErr w:type="spellEnd"/>
      <w:r w:rsidRPr="00E0501F">
        <w:rPr>
          <w:rFonts w:ascii="Open Sans" w:eastAsiaTheme="minorHAnsi" w:hAnsi="Open Sans" w:cstheme="minorBidi"/>
          <w:sz w:val="18"/>
          <w:szCs w:val="18"/>
          <w:lang w:val="en-US"/>
        </w:rPr>
        <w:t>}} {{</w:t>
      </w:r>
      <w:proofErr w:type="spellStart"/>
      <w:r w:rsidRPr="00E0501F">
        <w:rPr>
          <w:rFonts w:ascii="Open Sans" w:eastAsiaTheme="minorHAnsi" w:hAnsi="Open Sans" w:cstheme="minorBidi"/>
          <w:sz w:val="18"/>
          <w:szCs w:val="18"/>
          <w:lang w:val="en-US"/>
        </w:rPr>
        <w:t>supervisor_last_name</w:t>
      </w:r>
      <w:proofErr w:type="spellEnd"/>
      <w:r w:rsidRPr="00E0501F">
        <w:rPr>
          <w:rFonts w:ascii="Open Sans" w:eastAsiaTheme="minorHAnsi" w:hAnsi="Open Sans" w:cstheme="minorBidi"/>
          <w:sz w:val="18"/>
          <w:szCs w:val="18"/>
          <w:lang w:val="en-US"/>
        </w:rPr>
        <w:t>}}</w:t>
      </w:r>
      <w:r w:rsidRPr="00E0501F">
        <w:rPr>
          <w:rFonts w:ascii="Open Sans" w:eastAsiaTheme="minorHAnsi" w:hAnsi="Open Sans" w:cstheme="minorBidi"/>
          <w:sz w:val="18"/>
          <w:szCs w:val="18"/>
          <w:lang w:val="en-US"/>
        </w:rPr>
        <w:br/>
        <w:t>{{</w:t>
      </w:r>
      <w:proofErr w:type="spellStart"/>
      <w:r w:rsidRPr="00E0501F">
        <w:rPr>
          <w:rFonts w:ascii="Open Sans" w:eastAsiaTheme="minorHAnsi" w:hAnsi="Open Sans" w:cstheme="minorBidi"/>
          <w:sz w:val="18"/>
          <w:szCs w:val="18"/>
          <w:lang w:val="en-US"/>
        </w:rPr>
        <w:t>supervisor_position</w:t>
      </w:r>
      <w:proofErr w:type="spellEnd"/>
      <w:r w:rsidRPr="00E0501F">
        <w:rPr>
          <w:rFonts w:ascii="Open Sans" w:eastAsiaTheme="minorHAnsi" w:hAnsi="Open Sans" w:cstheme="minorBidi"/>
          <w:sz w:val="18"/>
          <w:szCs w:val="18"/>
          <w:lang w:val="en-US"/>
        </w:rPr>
        <w:t>}}</w:t>
      </w:r>
    </w:p>
    <w:sectPr w:rsidR="00E71D5E" w:rsidRPr="00536AF5" w:rsidSect="00B1110A">
      <w:head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3A470" w14:textId="77777777" w:rsidR="0053314A" w:rsidRDefault="0053314A" w:rsidP="002D6B6D">
      <w:pPr>
        <w:spacing w:after="0" w:line="240" w:lineRule="auto"/>
      </w:pPr>
      <w:r>
        <w:separator/>
      </w:r>
    </w:p>
  </w:endnote>
  <w:endnote w:type="continuationSeparator" w:id="0">
    <w:p w14:paraId="1E2D5AC5" w14:textId="77777777" w:rsidR="0053314A" w:rsidRDefault="0053314A" w:rsidP="002D6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B665B" w14:textId="77777777" w:rsidR="0053314A" w:rsidRDefault="0053314A" w:rsidP="002D6B6D">
      <w:pPr>
        <w:spacing w:after="0" w:line="240" w:lineRule="auto"/>
      </w:pPr>
      <w:r>
        <w:separator/>
      </w:r>
    </w:p>
  </w:footnote>
  <w:footnote w:type="continuationSeparator" w:id="0">
    <w:p w14:paraId="116A7CC3" w14:textId="77777777" w:rsidR="0053314A" w:rsidRDefault="0053314A" w:rsidP="002D6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CB270" w14:textId="77777777" w:rsidR="00D90703" w:rsidRDefault="00D90703" w:rsidP="00D9070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022E8"/>
    <w:multiLevelType w:val="hybridMultilevel"/>
    <w:tmpl w:val="B400D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E30AD"/>
    <w:multiLevelType w:val="hybridMultilevel"/>
    <w:tmpl w:val="4ED6F8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95ED7"/>
    <w:multiLevelType w:val="hybridMultilevel"/>
    <w:tmpl w:val="3D6E298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F9A6A46"/>
    <w:multiLevelType w:val="hybridMultilevel"/>
    <w:tmpl w:val="BBEE23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62959"/>
    <w:multiLevelType w:val="hybridMultilevel"/>
    <w:tmpl w:val="F32C6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D0C71"/>
    <w:multiLevelType w:val="hybridMultilevel"/>
    <w:tmpl w:val="D4C8A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3471F"/>
    <w:multiLevelType w:val="hybridMultilevel"/>
    <w:tmpl w:val="BBEE23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86A"/>
    <w:rsid w:val="00024691"/>
    <w:rsid w:val="000331FD"/>
    <w:rsid w:val="00072B83"/>
    <w:rsid w:val="000814E2"/>
    <w:rsid w:val="0008342F"/>
    <w:rsid w:val="000900FD"/>
    <w:rsid w:val="000A3B76"/>
    <w:rsid w:val="001300CE"/>
    <w:rsid w:val="00167DE8"/>
    <w:rsid w:val="001770D5"/>
    <w:rsid w:val="00180C84"/>
    <w:rsid w:val="001B7F95"/>
    <w:rsid w:val="001F34E8"/>
    <w:rsid w:val="001F4BEA"/>
    <w:rsid w:val="001F7F2F"/>
    <w:rsid w:val="0020756E"/>
    <w:rsid w:val="00257CD2"/>
    <w:rsid w:val="002B25D5"/>
    <w:rsid w:val="002D0880"/>
    <w:rsid w:val="002D6B6D"/>
    <w:rsid w:val="00337882"/>
    <w:rsid w:val="003C676C"/>
    <w:rsid w:val="003C6BDA"/>
    <w:rsid w:val="003F3D6C"/>
    <w:rsid w:val="00411CFF"/>
    <w:rsid w:val="00424FD3"/>
    <w:rsid w:val="00453CD0"/>
    <w:rsid w:val="00460C31"/>
    <w:rsid w:val="0048544B"/>
    <w:rsid w:val="004B3895"/>
    <w:rsid w:val="004B41B2"/>
    <w:rsid w:val="004F4986"/>
    <w:rsid w:val="00515F2F"/>
    <w:rsid w:val="00524A17"/>
    <w:rsid w:val="0053314A"/>
    <w:rsid w:val="0053686A"/>
    <w:rsid w:val="00536AF5"/>
    <w:rsid w:val="00547855"/>
    <w:rsid w:val="00553131"/>
    <w:rsid w:val="005649E3"/>
    <w:rsid w:val="005A238B"/>
    <w:rsid w:val="005A3E25"/>
    <w:rsid w:val="00603AF3"/>
    <w:rsid w:val="006209AF"/>
    <w:rsid w:val="00624D58"/>
    <w:rsid w:val="00637BE5"/>
    <w:rsid w:val="006615CD"/>
    <w:rsid w:val="0067482F"/>
    <w:rsid w:val="006900E4"/>
    <w:rsid w:val="006A3EAE"/>
    <w:rsid w:val="006A7671"/>
    <w:rsid w:val="006B687F"/>
    <w:rsid w:val="006C0DAA"/>
    <w:rsid w:val="006E2248"/>
    <w:rsid w:val="00722976"/>
    <w:rsid w:val="00743077"/>
    <w:rsid w:val="007604BA"/>
    <w:rsid w:val="007C0489"/>
    <w:rsid w:val="007E4725"/>
    <w:rsid w:val="008055C2"/>
    <w:rsid w:val="008571F8"/>
    <w:rsid w:val="00862BAD"/>
    <w:rsid w:val="00897CE8"/>
    <w:rsid w:val="008C5BB9"/>
    <w:rsid w:val="008D4E2B"/>
    <w:rsid w:val="008F3F81"/>
    <w:rsid w:val="00911DCC"/>
    <w:rsid w:val="009507CC"/>
    <w:rsid w:val="00952B60"/>
    <w:rsid w:val="00980955"/>
    <w:rsid w:val="00983DDC"/>
    <w:rsid w:val="009F349B"/>
    <w:rsid w:val="009F5C34"/>
    <w:rsid w:val="00A0392C"/>
    <w:rsid w:val="00A10178"/>
    <w:rsid w:val="00A17FE0"/>
    <w:rsid w:val="00A31327"/>
    <w:rsid w:val="00A4607C"/>
    <w:rsid w:val="00A504D4"/>
    <w:rsid w:val="00AA3DAE"/>
    <w:rsid w:val="00AA4386"/>
    <w:rsid w:val="00AE7D9D"/>
    <w:rsid w:val="00AF0E7B"/>
    <w:rsid w:val="00AF5A74"/>
    <w:rsid w:val="00B1110A"/>
    <w:rsid w:val="00B1221E"/>
    <w:rsid w:val="00B32A78"/>
    <w:rsid w:val="00B618D6"/>
    <w:rsid w:val="00B84418"/>
    <w:rsid w:val="00BA3F14"/>
    <w:rsid w:val="00BC0A98"/>
    <w:rsid w:val="00BD5104"/>
    <w:rsid w:val="00BE1D24"/>
    <w:rsid w:val="00C0471F"/>
    <w:rsid w:val="00C30371"/>
    <w:rsid w:val="00C55291"/>
    <w:rsid w:val="00C66FF7"/>
    <w:rsid w:val="00CB1181"/>
    <w:rsid w:val="00CD6172"/>
    <w:rsid w:val="00D260A2"/>
    <w:rsid w:val="00D63278"/>
    <w:rsid w:val="00D8258C"/>
    <w:rsid w:val="00D90703"/>
    <w:rsid w:val="00D958C5"/>
    <w:rsid w:val="00DA0485"/>
    <w:rsid w:val="00DC2E66"/>
    <w:rsid w:val="00DE2D91"/>
    <w:rsid w:val="00E0501F"/>
    <w:rsid w:val="00E05107"/>
    <w:rsid w:val="00E172D9"/>
    <w:rsid w:val="00E56FA3"/>
    <w:rsid w:val="00E71D5E"/>
    <w:rsid w:val="00E93624"/>
    <w:rsid w:val="00EC7C61"/>
    <w:rsid w:val="00ED237E"/>
    <w:rsid w:val="00EF2E68"/>
    <w:rsid w:val="00EF2F40"/>
    <w:rsid w:val="00EF390E"/>
    <w:rsid w:val="00F06163"/>
    <w:rsid w:val="00F81582"/>
    <w:rsid w:val="00F930E6"/>
    <w:rsid w:val="00FE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6A2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1110A"/>
    <w:pPr>
      <w:keepNext/>
      <w:keepLines/>
      <w:spacing w:before="240" w:after="0" w:line="240" w:lineRule="auto"/>
      <w:outlineLvl w:val="0"/>
    </w:pPr>
    <w:rPr>
      <w:rFonts w:ascii="Open Sans" w:eastAsiaTheme="majorEastAsia" w:hAnsi="Open Sans" w:cstheme="majorBidi"/>
      <w:color w:val="0C6DB6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6B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D6B6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D6B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D6B6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D6B6D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6209AF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BA3F14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B1110A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1110A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1110A"/>
    <w:rPr>
      <w:rFonts w:ascii="Open Sans" w:eastAsiaTheme="majorEastAsia" w:hAnsi="Open Sans" w:cstheme="majorBidi"/>
      <w:color w:val="0C6DB6"/>
      <w:sz w:val="28"/>
      <w:szCs w:val="28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B1110A"/>
    <w:pPr>
      <w:spacing w:after="0" w:line="240" w:lineRule="auto"/>
      <w:contextualSpacing/>
    </w:pPr>
    <w:rPr>
      <w:rFonts w:ascii="Open Sans" w:eastAsiaTheme="majorEastAsia" w:hAnsi="Open Sans" w:cstheme="majorBidi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1110A"/>
    <w:rPr>
      <w:rFonts w:ascii="Open Sans" w:eastAsiaTheme="majorEastAsia" w:hAnsi="Open Sans" w:cstheme="majorBidi"/>
      <w:spacing w:val="-10"/>
      <w:kern w:val="28"/>
      <w:sz w:val="44"/>
      <w:szCs w:val="56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F930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F930E6"/>
  </w:style>
  <w:style w:type="character" w:styleId="Hervorhebung">
    <w:name w:val="Emphasis"/>
    <w:basedOn w:val="Absatz-Standardschriftart"/>
    <w:uiPriority w:val="20"/>
    <w:qFormat/>
    <w:rsid w:val="00F930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Links>
    <vt:vector size="6" baseType="variant">
      <vt:variant>
        <vt:i4>7798824</vt:i4>
      </vt:variant>
      <vt:variant>
        <vt:i4>3144</vt:i4>
      </vt:variant>
      <vt:variant>
        <vt:i4>1025</vt:i4>
      </vt:variant>
      <vt:variant>
        <vt:i4>1</vt:i4>
      </vt:variant>
      <vt:variant>
        <vt:lpwstr>logo-demodaten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christoph.deckert@personio.de</dc:creator>
  <cp:keywords/>
  <cp:lastModifiedBy>Leonie Schwaiger</cp:lastModifiedBy>
  <cp:revision>6</cp:revision>
  <cp:lastPrinted>2016-07-20T12:12:00Z</cp:lastPrinted>
  <dcterms:created xsi:type="dcterms:W3CDTF">2017-10-10T10:02:00Z</dcterms:created>
  <dcterms:modified xsi:type="dcterms:W3CDTF">2020-05-18T11:56:00Z</dcterms:modified>
</cp:coreProperties>
</file>