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B3F5" w14:textId="77777777" w:rsidR="0020756E" w:rsidRPr="00F90D97" w:rsidRDefault="00391A86" w:rsidP="0020756E">
      <w:pPr>
        <w:spacing w:after="0"/>
        <w:rPr>
          <w:lang w:val="de-DE"/>
        </w:rPr>
      </w:pPr>
      <w:r w:rsidRPr="00F90D97">
        <w:rPr>
          <w:lang w:val="de-DE"/>
        </w:rPr>
        <w:t>Demo Data B.V.</w:t>
      </w:r>
    </w:p>
    <w:p w14:paraId="1581ACFA" w14:textId="77777777" w:rsidR="0020756E" w:rsidRPr="00F90D97" w:rsidRDefault="00391A86" w:rsidP="0020756E">
      <w:pPr>
        <w:spacing w:after="0"/>
        <w:rPr>
          <w:lang w:val="de-DE"/>
        </w:rPr>
      </w:pPr>
      <w:proofErr w:type="spellStart"/>
      <w:r w:rsidRPr="00F90D97">
        <w:rPr>
          <w:lang w:val="de-DE"/>
        </w:rPr>
        <w:t>Orteliusstraat</w:t>
      </w:r>
      <w:proofErr w:type="spellEnd"/>
      <w:r w:rsidRPr="00F90D97">
        <w:rPr>
          <w:lang w:val="de-DE"/>
        </w:rPr>
        <w:t xml:space="preserve"> 38</w:t>
      </w:r>
    </w:p>
    <w:p w14:paraId="2AD5A6AC" w14:textId="77777777" w:rsidR="0020756E" w:rsidRPr="00F90D97" w:rsidRDefault="00391A86" w:rsidP="0020756E">
      <w:pPr>
        <w:spacing w:after="0"/>
        <w:rPr>
          <w:lang w:val="de-DE"/>
        </w:rPr>
      </w:pPr>
      <w:r w:rsidRPr="00F90D97">
        <w:rPr>
          <w:lang w:val="de-DE"/>
        </w:rPr>
        <w:t>1057 AZ Amsterdam</w:t>
      </w:r>
    </w:p>
    <w:p w14:paraId="6167E2A2" w14:textId="77777777" w:rsidR="0020756E" w:rsidRPr="00F90D97" w:rsidRDefault="0020756E" w:rsidP="0020756E">
      <w:pPr>
        <w:spacing w:after="0"/>
        <w:rPr>
          <w:lang w:val="de-DE"/>
        </w:rPr>
      </w:pPr>
    </w:p>
    <w:p w14:paraId="696E4BFF" w14:textId="77777777" w:rsidR="0020756E" w:rsidRPr="00F90D97" w:rsidRDefault="0020756E" w:rsidP="0020756E">
      <w:pPr>
        <w:spacing w:after="0"/>
        <w:rPr>
          <w:lang w:val="de-DE"/>
        </w:rPr>
      </w:pPr>
    </w:p>
    <w:p w14:paraId="47666C19" w14:textId="77777777" w:rsidR="0020756E" w:rsidRPr="00F90D97" w:rsidRDefault="0020756E" w:rsidP="0020756E">
      <w:pPr>
        <w:spacing w:after="0"/>
        <w:rPr>
          <w:lang w:val="de-DE"/>
        </w:rPr>
      </w:pPr>
    </w:p>
    <w:p w14:paraId="3F4DDB97" w14:textId="359E02A0" w:rsidR="0020756E" w:rsidRPr="00F90D97" w:rsidRDefault="00391A86" w:rsidP="0020756E">
      <w:pPr>
        <w:spacing w:after="0"/>
        <w:rPr>
          <w:lang w:val="de-DE"/>
        </w:rPr>
      </w:pPr>
      <w:r w:rsidRPr="00F90D97">
        <w:rPr>
          <w:lang w:val="de-DE"/>
        </w:rPr>
        <w:t>{{</w:t>
      </w:r>
      <w:proofErr w:type="spellStart"/>
      <w:r w:rsidR="00131513">
        <w:rPr>
          <w:lang w:val="de-DE"/>
        </w:rPr>
        <w:t>first_name</w:t>
      </w:r>
      <w:proofErr w:type="spellEnd"/>
      <w:r w:rsidRPr="00F90D97">
        <w:rPr>
          <w:lang w:val="de-DE"/>
        </w:rPr>
        <w:t>}} {{</w:t>
      </w:r>
      <w:proofErr w:type="spellStart"/>
      <w:r w:rsidRPr="00F90D97">
        <w:rPr>
          <w:lang w:val="de-DE"/>
        </w:rPr>
        <w:t>last_name</w:t>
      </w:r>
      <w:proofErr w:type="spellEnd"/>
      <w:r w:rsidRPr="00F90D97">
        <w:rPr>
          <w:lang w:val="de-DE"/>
        </w:rPr>
        <w:t>}}</w:t>
      </w:r>
    </w:p>
    <w:p w14:paraId="28EE07E6" w14:textId="77777777" w:rsidR="00583040" w:rsidRPr="00AD7F02" w:rsidRDefault="00391A86" w:rsidP="00583040">
      <w:pPr>
        <w:spacing w:after="0"/>
        <w:rPr>
          <w:sz w:val="21"/>
          <w:szCs w:val="21"/>
          <w:lang w:val="de-DE"/>
        </w:rPr>
      </w:pPr>
      <w:r w:rsidRPr="00AD7F02">
        <w:rPr>
          <w:sz w:val="21"/>
          <w:szCs w:val="21"/>
          <w:lang w:val="de-DE"/>
        </w:rPr>
        <w:t>{{</w:t>
      </w:r>
      <w:proofErr w:type="spellStart"/>
      <w:r w:rsidRPr="00AD7F02">
        <w:rPr>
          <w:sz w:val="21"/>
          <w:szCs w:val="21"/>
          <w:lang w:val="de-DE"/>
        </w:rPr>
        <w:t>Adres</w:t>
      </w:r>
      <w:proofErr w:type="spellEnd"/>
      <w:r w:rsidRPr="00AD7F02">
        <w:rPr>
          <w:sz w:val="21"/>
          <w:szCs w:val="21"/>
          <w:lang w:val="de-DE"/>
        </w:rPr>
        <w:t>}}</w:t>
      </w:r>
    </w:p>
    <w:p w14:paraId="4EB1C670" w14:textId="77777777" w:rsidR="00583040" w:rsidRPr="00AD7F02" w:rsidRDefault="00391A86" w:rsidP="00583040">
      <w:pPr>
        <w:spacing w:after="0"/>
        <w:rPr>
          <w:sz w:val="21"/>
          <w:szCs w:val="21"/>
          <w:lang w:val="de-DE"/>
        </w:rPr>
      </w:pPr>
      <w:r w:rsidRPr="00AD7F02">
        <w:rPr>
          <w:sz w:val="21"/>
          <w:szCs w:val="21"/>
          <w:lang w:val="de-DE"/>
        </w:rPr>
        <w:t>{{</w:t>
      </w:r>
      <w:proofErr w:type="spellStart"/>
      <w:r w:rsidRPr="00AD7F02">
        <w:rPr>
          <w:sz w:val="21"/>
          <w:szCs w:val="21"/>
          <w:lang w:val="de-DE"/>
        </w:rPr>
        <w:t>Postcode</w:t>
      </w:r>
      <w:proofErr w:type="spellEnd"/>
      <w:r w:rsidRPr="00AD7F02">
        <w:rPr>
          <w:sz w:val="21"/>
          <w:szCs w:val="21"/>
          <w:lang w:val="de-DE"/>
        </w:rPr>
        <w:t>}} {{Stad}}</w:t>
      </w:r>
    </w:p>
    <w:p w14:paraId="1516A642" w14:textId="77777777" w:rsidR="0020756E" w:rsidRPr="00AD7F02" w:rsidRDefault="0020756E" w:rsidP="0020756E">
      <w:pPr>
        <w:spacing w:after="0"/>
        <w:rPr>
          <w:lang w:val="de-DE"/>
        </w:rPr>
      </w:pPr>
    </w:p>
    <w:p w14:paraId="20F4F736" w14:textId="77777777" w:rsidR="00C55291" w:rsidRPr="00AD7F02" w:rsidRDefault="00C55291" w:rsidP="00D958C5">
      <w:pPr>
        <w:spacing w:after="0"/>
        <w:rPr>
          <w:lang w:val="de-DE"/>
        </w:rPr>
      </w:pPr>
    </w:p>
    <w:p w14:paraId="70BCA629" w14:textId="77777777" w:rsidR="00BA3F14" w:rsidRPr="00AD7F02" w:rsidRDefault="00BA3F14" w:rsidP="00D958C5">
      <w:pPr>
        <w:spacing w:after="0"/>
        <w:rPr>
          <w:lang w:val="de-DE"/>
        </w:rPr>
      </w:pPr>
    </w:p>
    <w:p w14:paraId="103F610B" w14:textId="77777777" w:rsidR="00C55291" w:rsidRPr="00AD7F02" w:rsidRDefault="00C55291" w:rsidP="00D958C5">
      <w:pPr>
        <w:spacing w:after="0"/>
        <w:rPr>
          <w:lang w:val="de-DE"/>
        </w:rPr>
      </w:pPr>
    </w:p>
    <w:p w14:paraId="6A7A9712" w14:textId="534939E3" w:rsidR="0020756E" w:rsidRPr="00AD7F02" w:rsidRDefault="00C16D21" w:rsidP="00100242">
      <w:pPr>
        <w:spacing w:after="0"/>
        <w:jc w:val="right"/>
        <w:rPr>
          <w:lang w:val="de-DE"/>
        </w:rPr>
      </w:pPr>
      <w:r>
        <w:rPr>
          <w:lang w:val="de-DE"/>
        </w:rPr>
        <w:t>Amsterdam</w:t>
      </w:r>
      <w:r w:rsidR="00391A86" w:rsidRPr="00AD7F02">
        <w:rPr>
          <w:lang w:val="de-DE"/>
        </w:rPr>
        <w:t>, {{</w:t>
      </w:r>
      <w:proofErr w:type="spellStart"/>
      <w:r w:rsidR="00391A86" w:rsidRPr="00AD7F02">
        <w:rPr>
          <w:lang w:val="de-DE"/>
        </w:rPr>
        <w:t>document</w:t>
      </w:r>
      <w:r>
        <w:rPr>
          <w:lang w:val="de-DE"/>
        </w:rPr>
        <w:t>datum</w:t>
      </w:r>
      <w:r w:rsidR="00391A86" w:rsidRPr="00AD7F02">
        <w:rPr>
          <w:lang w:val="de-DE"/>
        </w:rPr>
        <w:t>|</w:t>
      </w:r>
      <w:r>
        <w:rPr>
          <w:lang w:val="de-DE"/>
        </w:rPr>
        <w:t>j</w:t>
      </w:r>
      <w:proofErr w:type="spellEnd"/>
      <w:r>
        <w:rPr>
          <w:lang w:val="de-DE"/>
        </w:rPr>
        <w:t xml:space="preserve"> F</w:t>
      </w:r>
      <w:r w:rsidR="00391A86" w:rsidRPr="00AD7F02">
        <w:rPr>
          <w:lang w:val="de-DE"/>
        </w:rPr>
        <w:t xml:space="preserve"> Y}}</w:t>
      </w:r>
    </w:p>
    <w:p w14:paraId="7C027097" w14:textId="77777777" w:rsidR="00100242" w:rsidRPr="00AD7F02" w:rsidRDefault="00100242" w:rsidP="00100242">
      <w:pPr>
        <w:spacing w:after="0"/>
        <w:jc w:val="right"/>
        <w:rPr>
          <w:lang w:val="de-DE"/>
        </w:rPr>
      </w:pPr>
    </w:p>
    <w:p w14:paraId="04A65602" w14:textId="1772D6F6" w:rsidR="00A31327" w:rsidRPr="00FE7E2C" w:rsidRDefault="00391A86" w:rsidP="00A31327">
      <w:pPr>
        <w:spacing w:after="0"/>
        <w:rPr>
          <w:b/>
          <w:bCs/>
        </w:rPr>
      </w:pPr>
      <w:r w:rsidRPr="00FE7E2C">
        <w:rPr>
          <w:b/>
        </w:rPr>
        <w:t>Referentie voor {{</w:t>
      </w:r>
      <w:proofErr w:type="spellStart"/>
      <w:r w:rsidRPr="00FE7E2C">
        <w:rPr>
          <w:b/>
        </w:rPr>
        <w:t>first_name</w:t>
      </w:r>
      <w:proofErr w:type="spellEnd"/>
      <w:r w:rsidRPr="00FE7E2C">
        <w:rPr>
          <w:b/>
        </w:rPr>
        <w:t>}} {{</w:t>
      </w:r>
      <w:proofErr w:type="spellStart"/>
      <w:r w:rsidRPr="00FE7E2C">
        <w:rPr>
          <w:b/>
        </w:rPr>
        <w:t>last_name</w:t>
      </w:r>
      <w:proofErr w:type="spellEnd"/>
      <w:r w:rsidRPr="00FE7E2C">
        <w:rPr>
          <w:b/>
        </w:rPr>
        <w:t>}}</w:t>
      </w:r>
    </w:p>
    <w:p w14:paraId="7C3E35A8" w14:textId="77777777" w:rsidR="00A31327" w:rsidRPr="00FE7E2C" w:rsidRDefault="00A31327" w:rsidP="00A31327">
      <w:pPr>
        <w:spacing w:after="0"/>
        <w:rPr>
          <w:b/>
          <w:bCs/>
        </w:rPr>
      </w:pPr>
    </w:p>
    <w:p w14:paraId="799D714D" w14:textId="0555E475" w:rsidR="00A31327" w:rsidRPr="00FE7E2C" w:rsidRDefault="00391A86" w:rsidP="00025EA2">
      <w:r w:rsidRPr="00FE7E2C">
        <w:t>{{</w:t>
      </w:r>
      <w:proofErr w:type="spellStart"/>
      <w:r w:rsidRPr="00FE7E2C">
        <w:t>first_name</w:t>
      </w:r>
      <w:proofErr w:type="spellEnd"/>
      <w:r w:rsidRPr="00FE7E2C">
        <w:t>}} {{</w:t>
      </w:r>
      <w:proofErr w:type="spellStart"/>
      <w:r w:rsidRPr="00FE7E2C">
        <w:t>last_name</w:t>
      </w:r>
      <w:proofErr w:type="spellEnd"/>
      <w:r w:rsidRPr="00FE7E2C">
        <w:t>}}, geboren op {{</w:t>
      </w:r>
      <w:r w:rsidR="00AD7F02">
        <w:t>Verjaardag</w:t>
      </w:r>
      <w:r w:rsidRPr="00FE7E2C">
        <w:t>}}, werkte bij Demo Dat</w:t>
      </w:r>
      <w:r w:rsidR="00AD7F02">
        <w:t xml:space="preserve">a B.V </w:t>
      </w:r>
      <w:r w:rsidRPr="00FE7E2C">
        <w:t>als {{</w:t>
      </w:r>
      <w:proofErr w:type="spellStart"/>
      <w:r w:rsidRPr="00FE7E2C">
        <w:t>position</w:t>
      </w:r>
      <w:proofErr w:type="spellEnd"/>
      <w:r w:rsidRPr="00FE7E2C">
        <w:t>}} op de afdeling {{</w:t>
      </w:r>
      <w:proofErr w:type="spellStart"/>
      <w:r w:rsidRPr="00FE7E2C">
        <w:t>department</w:t>
      </w:r>
      <w:proofErr w:type="spellEnd"/>
      <w:r w:rsidRPr="00FE7E2C">
        <w:t>}} van {{</w:t>
      </w:r>
      <w:proofErr w:type="spellStart"/>
      <w:r w:rsidRPr="00FE7E2C">
        <w:t>hire_date</w:t>
      </w:r>
      <w:proofErr w:type="spellEnd"/>
      <w:r w:rsidRPr="00FE7E2C">
        <w:t>}} tot {{</w:t>
      </w:r>
      <w:proofErr w:type="spellStart"/>
      <w:r w:rsidRPr="00FE7E2C">
        <w:t>termination_date</w:t>
      </w:r>
      <w:proofErr w:type="spellEnd"/>
      <w:r w:rsidRPr="00FE7E2C">
        <w:t xml:space="preserve">}}. </w:t>
      </w:r>
    </w:p>
    <w:p w14:paraId="2810A02B" w14:textId="58665F72" w:rsidR="00025EA2" w:rsidRPr="00FE7E2C" w:rsidRDefault="00C16D21" w:rsidP="00025EA2">
      <w:r w:rsidRPr="00FE7E2C">
        <w:t>{{</w:t>
      </w:r>
      <w:proofErr w:type="spellStart"/>
      <w:r w:rsidRPr="00FE7E2C">
        <w:t>first_name</w:t>
      </w:r>
      <w:proofErr w:type="spellEnd"/>
      <w:r w:rsidRPr="00FE7E2C">
        <w:t xml:space="preserve">}} </w:t>
      </w:r>
      <w:r w:rsidR="00391A86" w:rsidRPr="00FE7E2C">
        <w:t>was verantwoordelijk voor:</w:t>
      </w:r>
    </w:p>
    <w:p w14:paraId="20DD5B94" w14:textId="1F821B9E" w:rsidR="00025EA2" w:rsidRPr="00FE7E2C" w:rsidRDefault="00391A86" w:rsidP="00025EA2">
      <w:pPr>
        <w:pStyle w:val="ListParagraph"/>
        <w:numPr>
          <w:ilvl w:val="0"/>
          <w:numId w:val="2"/>
        </w:numPr>
      </w:pPr>
      <w:r w:rsidRPr="00FE7E2C">
        <w:t>{{</w:t>
      </w:r>
      <w:r w:rsidR="00AD7F02">
        <w:t>Taak</w:t>
      </w:r>
      <w:r w:rsidRPr="00FE7E2C">
        <w:t xml:space="preserve"> 1}}</w:t>
      </w:r>
    </w:p>
    <w:p w14:paraId="670EFAF4" w14:textId="5A038729" w:rsidR="00025EA2" w:rsidRPr="00FE7E2C" w:rsidRDefault="00391A86" w:rsidP="00025EA2">
      <w:pPr>
        <w:pStyle w:val="ListParagraph"/>
        <w:numPr>
          <w:ilvl w:val="0"/>
          <w:numId w:val="2"/>
        </w:numPr>
      </w:pPr>
      <w:r w:rsidRPr="00FE7E2C">
        <w:t>{{T</w:t>
      </w:r>
      <w:r w:rsidR="00AD7F02">
        <w:t>aak</w:t>
      </w:r>
      <w:r w:rsidRPr="00FE7E2C">
        <w:t xml:space="preserve"> 2}}</w:t>
      </w:r>
    </w:p>
    <w:p w14:paraId="44BE59B4" w14:textId="2A6C8FC8" w:rsidR="00025EA2" w:rsidRPr="00FE7E2C" w:rsidRDefault="00391A86" w:rsidP="00025EA2">
      <w:pPr>
        <w:pStyle w:val="ListParagraph"/>
        <w:numPr>
          <w:ilvl w:val="0"/>
          <w:numId w:val="2"/>
        </w:numPr>
      </w:pPr>
      <w:r w:rsidRPr="00FE7E2C">
        <w:t>{{Ta</w:t>
      </w:r>
      <w:r w:rsidR="00AD7F02">
        <w:t xml:space="preserve">ak </w:t>
      </w:r>
      <w:r w:rsidRPr="00FE7E2C">
        <w:t>3}}</w:t>
      </w:r>
    </w:p>
    <w:p w14:paraId="558419EB" w14:textId="50357022" w:rsidR="00BA3F14" w:rsidRPr="00FE7E2C" w:rsidRDefault="00391A86" w:rsidP="00025EA2">
      <w:pPr>
        <w:pStyle w:val="ListParagraph"/>
        <w:numPr>
          <w:ilvl w:val="0"/>
          <w:numId w:val="2"/>
        </w:numPr>
      </w:pPr>
      <w:r w:rsidRPr="00FE7E2C">
        <w:t>{{Ta</w:t>
      </w:r>
      <w:r w:rsidR="00AD7F02">
        <w:t xml:space="preserve">ak </w:t>
      </w:r>
      <w:r w:rsidRPr="00FE7E2C">
        <w:t>4}}</w:t>
      </w:r>
    </w:p>
    <w:p w14:paraId="47E329CE" w14:textId="77777777" w:rsidR="00025EA2" w:rsidRPr="00FE7E2C" w:rsidRDefault="00025EA2" w:rsidP="00A31327">
      <w:pPr>
        <w:spacing w:after="0"/>
      </w:pPr>
    </w:p>
    <w:p w14:paraId="70C7B114" w14:textId="77777777" w:rsidR="0079553E" w:rsidRPr="00FE7E2C" w:rsidRDefault="00391A86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OLE_LINK11"/>
      <w:bookmarkStart w:id="1" w:name="OLE_LINK12"/>
      <w:bookmarkStart w:id="2" w:name="OLE_LINK17"/>
      <w:r w:rsidRPr="00FE7E2C">
        <w:t>[[Evaluatie van deskundigheid:</w:t>
      </w:r>
    </w:p>
    <w:p w14:paraId="37E14606" w14:textId="19998DE0" w:rsidR="0079553E" w:rsidRPr="00FE7E2C" w:rsidRDefault="00391A86" w:rsidP="0079553E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[</w:t>
      </w:r>
      <w:r w:rsidRPr="00FE7E2C">
        <w:rPr>
          <w:b/>
        </w:rPr>
        <w:t>Uitstekend</w:t>
      </w:r>
      <w:r w:rsidRPr="00FE7E2C">
        <w:t xml:space="preserve">: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>beschikt over uitstekende en uitgebreide vakkennis</w:t>
      </w:r>
      <w:r w:rsidR="00F92579">
        <w:t xml:space="preserve">, en heeft deze kennis </w:t>
      </w:r>
      <w:r w:rsidRPr="00FE7E2C">
        <w:t xml:space="preserve">zeer effectief en succesvol toegepast, zelfs bij ingewikkelde taken. Dankzij </w:t>
      </w:r>
      <w:r w:rsidR="00F92579">
        <w:t>een</w:t>
      </w:r>
      <w:r w:rsidR="00C16D21" w:rsidRPr="00C16D21">
        <w:t xml:space="preserve"> </w:t>
      </w:r>
      <w:r w:rsidRPr="00FE7E2C">
        <w:t xml:space="preserve">uitmuntend begripsvermogen had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>snel inzicht in nieuwe werksituaties en problemen.]</w:t>
      </w:r>
      <w:bookmarkStart w:id="3" w:name="OLE_LINK13"/>
      <w:bookmarkStart w:id="4" w:name="OLE_LINK14"/>
      <w:bookmarkStart w:id="5" w:name="OLE_LINK3"/>
      <w:bookmarkStart w:id="6" w:name="OLE_LINK4"/>
      <w:bookmarkEnd w:id="3"/>
      <w:bookmarkEnd w:id="4"/>
      <w:bookmarkEnd w:id="5"/>
      <w:bookmarkEnd w:id="6"/>
    </w:p>
    <w:p w14:paraId="58483476" w14:textId="77777777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65117C5D" w14:textId="306D5A0D" w:rsidR="0079553E" w:rsidRPr="00FE7E2C" w:rsidRDefault="00391A86" w:rsidP="0079553E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Pr="00FE7E2C">
        <w:rPr>
          <w:b/>
        </w:rPr>
        <w:t>Goed</w:t>
      </w:r>
      <w:r w:rsidR="00C16D21">
        <w:rPr>
          <w:b/>
        </w:rPr>
        <w:t xml:space="preserve">: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 xml:space="preserve">beschikt over grondige vakkennis </w:t>
      </w:r>
      <w:r w:rsidR="00F92579">
        <w:t xml:space="preserve">en heeft deze kennis </w:t>
      </w:r>
      <w:r w:rsidR="00F92579" w:rsidRPr="00FE7E2C">
        <w:t>zeer effectief en succesvol toegepast</w:t>
      </w:r>
      <w:r w:rsidRPr="00FE7E2C">
        <w:t xml:space="preserve">, zelfs bij ingewikkelde taken. Dankzij </w:t>
      </w:r>
      <w:r w:rsidR="00F92579">
        <w:t>een</w:t>
      </w:r>
      <w:r w:rsidR="007A0A77" w:rsidRPr="00C16D21">
        <w:t xml:space="preserve"> </w:t>
      </w:r>
      <w:r w:rsidRPr="00FE7E2C">
        <w:t>sterk</w:t>
      </w:r>
      <w:r w:rsidR="00F92579">
        <w:t xml:space="preserve"> </w:t>
      </w:r>
      <w:r w:rsidRPr="00FE7E2C">
        <w:t xml:space="preserve">begripsvermogen had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>snel inzicht in nieuwe werksituaties en problemen.]</w:t>
      </w:r>
    </w:p>
    <w:p w14:paraId="6ADCF265" w14:textId="77777777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  <w:bookmarkStart w:id="7" w:name="OLE_LINK5"/>
      <w:bookmarkStart w:id="8" w:name="OLE_LINK6"/>
    </w:p>
    <w:p w14:paraId="394BFB23" w14:textId="4AF585ED" w:rsidR="0079553E" w:rsidRPr="00FE7E2C" w:rsidRDefault="00391A86" w:rsidP="0079553E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Pr="00FE7E2C">
        <w:rPr>
          <w:b/>
        </w:rPr>
        <w:t>Gemiddeld</w:t>
      </w:r>
      <w:r w:rsidR="00C16D21">
        <w:rPr>
          <w:b/>
        </w:rPr>
        <w:t xml:space="preserve">: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 xml:space="preserve">beschikt over goede vakkennis </w:t>
      </w:r>
      <w:r w:rsidR="00F92579">
        <w:t xml:space="preserve">en heeft deze kennis over het </w:t>
      </w:r>
      <w:r w:rsidRPr="00FE7E2C">
        <w:t xml:space="preserve">algemeen effectief toegepast bij ingewikkelde taken.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="00F92579">
        <w:t xml:space="preserve">had </w:t>
      </w:r>
      <w:r w:rsidRPr="00FE7E2C">
        <w:t>over het algemeen een correct begrip van nieuwe werksituaties.]</w:t>
      </w:r>
    </w:p>
    <w:p w14:paraId="32EE3DAA" w14:textId="77777777" w:rsidR="0079553E" w:rsidRPr="00FE7E2C" w:rsidRDefault="0079553E" w:rsidP="0079553E">
      <w:pPr>
        <w:widowControl w:val="0"/>
        <w:autoSpaceDE w:val="0"/>
        <w:autoSpaceDN w:val="0"/>
        <w:adjustRightInd w:val="0"/>
        <w:spacing w:after="0" w:line="240" w:lineRule="auto"/>
      </w:pPr>
    </w:p>
    <w:p w14:paraId="78C07553" w14:textId="3813FF4F" w:rsidR="00100242" w:rsidRDefault="00391A86" w:rsidP="00870FE4">
      <w:pPr>
        <w:widowControl w:val="0"/>
        <w:autoSpaceDE w:val="0"/>
        <w:autoSpaceDN w:val="0"/>
        <w:adjustRightInd w:val="0"/>
        <w:spacing w:after="0" w:line="240" w:lineRule="auto"/>
      </w:pPr>
      <w:r>
        <w:t>[</w:t>
      </w:r>
      <w:r w:rsidRPr="00FE7E2C">
        <w:rPr>
          <w:b/>
        </w:rPr>
        <w:t>Slecht</w:t>
      </w:r>
      <w:r w:rsidRPr="00FE7E2C">
        <w:t>:</w:t>
      </w:r>
      <w:r w:rsidR="00C16D21">
        <w:t xml:space="preserve">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>heeft aangetoond over de vereiste vakkennis te beschikken bij de uitvoering van de toegewezen taken, en heeft deze kennis meerdere malen op veelbelovende wijze toegepast.]</w:t>
      </w:r>
      <w:bookmarkEnd w:id="7"/>
      <w:bookmarkEnd w:id="8"/>
    </w:p>
    <w:p w14:paraId="0A61F7CD" w14:textId="77777777" w:rsidR="0072031F" w:rsidRDefault="00391A86" w:rsidP="0072031F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]]</w:t>
      </w:r>
      <w:bookmarkEnd w:id="0"/>
      <w:bookmarkEnd w:id="1"/>
      <w:bookmarkEnd w:id="2"/>
    </w:p>
    <w:p w14:paraId="6B6C36AE" w14:textId="77777777" w:rsidR="0072031F" w:rsidRDefault="0072031F" w:rsidP="0072031F">
      <w:pPr>
        <w:widowControl w:val="0"/>
        <w:autoSpaceDE w:val="0"/>
        <w:autoSpaceDN w:val="0"/>
        <w:adjustRightInd w:val="0"/>
        <w:spacing w:after="0" w:line="240" w:lineRule="auto"/>
      </w:pPr>
    </w:p>
    <w:p w14:paraId="317AAECB" w14:textId="77777777" w:rsidR="0079553E" w:rsidRPr="00FE7E2C" w:rsidRDefault="00391A86" w:rsidP="0072031F">
      <w:pPr>
        <w:widowControl w:val="0"/>
        <w:autoSpaceDE w:val="0"/>
        <w:autoSpaceDN w:val="0"/>
        <w:adjustRightInd w:val="0"/>
        <w:spacing w:after="0" w:line="240" w:lineRule="auto"/>
      </w:pPr>
      <w:r w:rsidRPr="00FE7E2C">
        <w:t>[[Evaluatie van gedrag:</w:t>
      </w:r>
    </w:p>
    <w:p w14:paraId="4A9065B5" w14:textId="08B16266" w:rsidR="0079553E" w:rsidRPr="00FE7E2C" w:rsidRDefault="00391A86" w:rsidP="0079553E">
      <w:r w:rsidRPr="00FE7E2C">
        <w:t>[</w:t>
      </w:r>
      <w:r w:rsidRPr="00237624">
        <w:rPr>
          <w:b/>
        </w:rPr>
        <w:t>Uitstekend</w:t>
      </w:r>
      <w:r w:rsidRPr="00FE7E2C">
        <w:t>:</w:t>
      </w:r>
      <w:r w:rsidR="00F92579">
        <w:t xml:space="preserve"> Het</w:t>
      </w:r>
      <w:r w:rsidR="007A0A77" w:rsidRPr="00C16D21">
        <w:t xml:space="preserve"> </w:t>
      </w:r>
      <w:r w:rsidRPr="00FE7E2C">
        <w:t xml:space="preserve">gedrag </w:t>
      </w:r>
      <w:r w:rsidR="00F92579">
        <w:t xml:space="preserve">van </w:t>
      </w:r>
      <w:r w:rsidR="00F92579" w:rsidRPr="00FE7E2C">
        <w:t>{{</w:t>
      </w:r>
      <w:proofErr w:type="spellStart"/>
      <w:r w:rsidR="00F92579" w:rsidRPr="00FE7E2C">
        <w:t>first_name</w:t>
      </w:r>
      <w:proofErr w:type="spellEnd"/>
      <w:r w:rsidR="00F92579" w:rsidRPr="00FE7E2C">
        <w:t xml:space="preserve">}} </w:t>
      </w:r>
      <w:r w:rsidRPr="00FE7E2C">
        <w:t>in de omgang met leidinggevenden en collega's was altijd voorbeeldig.]</w:t>
      </w:r>
    </w:p>
    <w:p w14:paraId="209AA0EE" w14:textId="27D31F4D" w:rsidR="0079553E" w:rsidRPr="00FE7E2C" w:rsidRDefault="00391A86" w:rsidP="0079553E">
      <w:r>
        <w:lastRenderedPageBreak/>
        <w:t>[</w:t>
      </w:r>
      <w:r w:rsidRPr="00237624">
        <w:rPr>
          <w:b/>
        </w:rPr>
        <w:t>Gemiddeld</w:t>
      </w:r>
      <w:r w:rsidRPr="00FE7E2C">
        <w:t xml:space="preserve">: </w:t>
      </w:r>
      <w:r w:rsidR="00F92579">
        <w:t>Het</w:t>
      </w:r>
      <w:r w:rsidR="00F92579" w:rsidRPr="00C16D21">
        <w:t xml:space="preserve"> </w:t>
      </w:r>
      <w:r w:rsidR="00F92579" w:rsidRPr="00FE7E2C">
        <w:t xml:space="preserve">gedrag </w:t>
      </w:r>
      <w:r w:rsidR="00F92579">
        <w:t xml:space="preserve">van </w:t>
      </w:r>
      <w:r w:rsidR="00F92579" w:rsidRPr="00FE7E2C">
        <w:t>{{</w:t>
      </w:r>
      <w:proofErr w:type="spellStart"/>
      <w:r w:rsidR="00F92579" w:rsidRPr="00FE7E2C">
        <w:t>first_name</w:t>
      </w:r>
      <w:proofErr w:type="spellEnd"/>
      <w:r w:rsidR="00F92579" w:rsidRPr="00FE7E2C">
        <w:t xml:space="preserve">}} </w:t>
      </w:r>
      <w:r w:rsidRPr="00FE7E2C">
        <w:t>in de omgang met leidinggevenden en collega's was onberispelijk.]</w:t>
      </w:r>
    </w:p>
    <w:p w14:paraId="671C8B92" w14:textId="548B94CE" w:rsidR="00100242" w:rsidRDefault="00391A86" w:rsidP="0079553E">
      <w:r>
        <w:t>[</w:t>
      </w:r>
      <w:r w:rsidRPr="00237624">
        <w:rPr>
          <w:b/>
        </w:rPr>
        <w:t>Slecht</w:t>
      </w:r>
      <w:r w:rsidRPr="00FE7E2C">
        <w:t xml:space="preserve">: </w:t>
      </w:r>
      <w:r w:rsidR="00F92579">
        <w:t>Het</w:t>
      </w:r>
      <w:r w:rsidR="00F92579" w:rsidRPr="00C16D21">
        <w:t xml:space="preserve"> </w:t>
      </w:r>
      <w:r w:rsidR="00F92579" w:rsidRPr="00FE7E2C">
        <w:t xml:space="preserve">gedrag </w:t>
      </w:r>
      <w:r w:rsidR="00F92579">
        <w:t xml:space="preserve">van </w:t>
      </w:r>
      <w:r w:rsidR="00F92579" w:rsidRPr="00FE7E2C">
        <w:t>{{</w:t>
      </w:r>
      <w:proofErr w:type="spellStart"/>
      <w:r w:rsidR="00F92579" w:rsidRPr="00FE7E2C">
        <w:t>first_name</w:t>
      </w:r>
      <w:proofErr w:type="spellEnd"/>
      <w:r w:rsidR="00F92579" w:rsidRPr="00FE7E2C">
        <w:t xml:space="preserve">}} </w:t>
      </w:r>
      <w:r w:rsidRPr="00FE7E2C">
        <w:t>in de omgang met leidinggevenden en collega's was correct.]</w:t>
      </w:r>
    </w:p>
    <w:p w14:paraId="4D235A52" w14:textId="77777777" w:rsidR="0079553E" w:rsidRPr="00FE7E2C" w:rsidRDefault="00391A86" w:rsidP="0079553E">
      <w:r w:rsidRPr="00FE7E2C">
        <w:t>]]</w:t>
      </w:r>
    </w:p>
    <w:p w14:paraId="604CE669" w14:textId="77777777" w:rsidR="0079553E" w:rsidRPr="00FE7E2C" w:rsidRDefault="0079553E" w:rsidP="0079553E"/>
    <w:p w14:paraId="01303632" w14:textId="72DE41F6" w:rsidR="0079553E" w:rsidRPr="00FE7E2C" w:rsidRDefault="00391A86" w:rsidP="0079553E">
      <w:r w:rsidRPr="00FE7E2C">
        <w:t>{{</w:t>
      </w:r>
      <w:r w:rsidR="00C16D21">
        <w:t>Vrij tekstveld</w:t>
      </w:r>
      <w:r w:rsidRPr="00FE7E2C">
        <w:t>}}</w:t>
      </w:r>
    </w:p>
    <w:p w14:paraId="319BCCCB" w14:textId="77777777" w:rsidR="0079553E" w:rsidRPr="00FE7E2C" w:rsidRDefault="0079553E" w:rsidP="0079553E"/>
    <w:p w14:paraId="410C5D2A" w14:textId="29926335" w:rsidR="0079553E" w:rsidRDefault="00391A86" w:rsidP="0079553E">
      <w:r w:rsidRPr="00FE7E2C">
        <w:t xml:space="preserve">We bedanken </w:t>
      </w:r>
      <w:r w:rsidR="00C16D21" w:rsidRPr="00FE7E2C">
        <w:t>{{</w:t>
      </w:r>
      <w:proofErr w:type="spellStart"/>
      <w:r w:rsidR="00C16D21" w:rsidRPr="00FE7E2C">
        <w:t>first_name</w:t>
      </w:r>
      <w:proofErr w:type="spellEnd"/>
      <w:r w:rsidR="00C16D21" w:rsidRPr="00FE7E2C">
        <w:t xml:space="preserve">}} </w:t>
      </w:r>
      <w:r w:rsidRPr="00FE7E2C">
        <w:t xml:space="preserve">voor al </w:t>
      </w:r>
      <w:r w:rsidR="00033E3D">
        <w:t>het</w:t>
      </w:r>
      <w:r w:rsidR="00DD18D0" w:rsidRPr="00C16D21">
        <w:t xml:space="preserve"> </w:t>
      </w:r>
      <w:r w:rsidRPr="00FE7E2C">
        <w:t xml:space="preserve">werk en wensen </w:t>
      </w:r>
      <w:r w:rsidR="00033E3D" w:rsidRPr="00FE7E2C">
        <w:t>{{</w:t>
      </w:r>
      <w:proofErr w:type="spellStart"/>
      <w:r w:rsidR="00033E3D" w:rsidRPr="00FE7E2C">
        <w:t>first_name</w:t>
      </w:r>
      <w:proofErr w:type="spellEnd"/>
      <w:r w:rsidR="00033E3D" w:rsidRPr="00FE7E2C">
        <w:t xml:space="preserve">}} </w:t>
      </w:r>
      <w:r w:rsidRPr="00FE7E2C">
        <w:t>alle goeds voor de toekomst.</w:t>
      </w:r>
    </w:p>
    <w:p w14:paraId="125EFC4D" w14:textId="77777777" w:rsidR="00970254" w:rsidRDefault="00970254" w:rsidP="0079553E"/>
    <w:p w14:paraId="6101BE48" w14:textId="77777777" w:rsidR="00970254" w:rsidRPr="00FE7E2C" w:rsidRDefault="00970254" w:rsidP="0079553E"/>
    <w:p w14:paraId="1AEDC5B9" w14:textId="72AA3F00" w:rsidR="0079553E" w:rsidRPr="00C10DD2" w:rsidRDefault="00391A86" w:rsidP="0079553E">
      <w:pPr>
        <w:rPr>
          <w:lang w:val="de-DE"/>
        </w:rPr>
      </w:pPr>
      <w:r w:rsidRPr="00C10DD2">
        <w:rPr>
          <w:lang w:val="de-DE"/>
        </w:rPr>
        <w:t>Amsterdam, {{</w:t>
      </w:r>
      <w:proofErr w:type="spellStart"/>
      <w:r w:rsidRPr="00C10DD2">
        <w:rPr>
          <w:lang w:val="de-DE"/>
        </w:rPr>
        <w:t>documen</w:t>
      </w:r>
      <w:r w:rsidR="00C16D21">
        <w:rPr>
          <w:lang w:val="de-DE"/>
        </w:rPr>
        <w:t>tdatum</w:t>
      </w:r>
      <w:r w:rsidRPr="00C10DD2">
        <w:rPr>
          <w:lang w:val="de-DE"/>
        </w:rPr>
        <w:t>|</w:t>
      </w:r>
      <w:r w:rsidR="00C16D21">
        <w:rPr>
          <w:lang w:val="de-DE"/>
        </w:rPr>
        <w:t>j</w:t>
      </w:r>
      <w:proofErr w:type="spellEnd"/>
      <w:r w:rsidR="00C16D21">
        <w:rPr>
          <w:lang w:val="de-DE"/>
        </w:rPr>
        <w:t xml:space="preserve"> F</w:t>
      </w:r>
      <w:r w:rsidRPr="00C10DD2">
        <w:rPr>
          <w:lang w:val="de-DE"/>
        </w:rPr>
        <w:t xml:space="preserve"> Y}}</w:t>
      </w:r>
      <w:bookmarkStart w:id="9" w:name="OLE_LINK7"/>
      <w:bookmarkStart w:id="10" w:name="OLE_LINK8"/>
      <w:bookmarkStart w:id="11" w:name="OLE_LINK15"/>
      <w:bookmarkStart w:id="12" w:name="OLE_LINK16"/>
      <w:bookmarkStart w:id="13" w:name="OLE_LINK9"/>
      <w:bookmarkStart w:id="14" w:name="OLE_LINK10"/>
      <w:bookmarkEnd w:id="9"/>
      <w:bookmarkEnd w:id="10"/>
      <w:bookmarkEnd w:id="11"/>
      <w:bookmarkEnd w:id="12"/>
    </w:p>
    <w:bookmarkEnd w:id="13"/>
    <w:bookmarkEnd w:id="14"/>
    <w:p w14:paraId="2EC6FD76" w14:textId="77777777" w:rsidR="0079553E" w:rsidRPr="00C10DD2" w:rsidRDefault="0079553E" w:rsidP="0079553E">
      <w:pPr>
        <w:rPr>
          <w:lang w:val="de-DE"/>
        </w:rPr>
      </w:pPr>
    </w:p>
    <w:p w14:paraId="22F654A3" w14:textId="77777777" w:rsidR="00AC4FD7" w:rsidRPr="00AD7F02" w:rsidRDefault="00391A86" w:rsidP="00AC4FD7">
      <w:pPr>
        <w:spacing w:after="120"/>
        <w:rPr>
          <w:lang w:val="en-IE"/>
        </w:rPr>
      </w:pPr>
      <w:r w:rsidRPr="00AD7F02">
        <w:rPr>
          <w:lang w:val="en-IE"/>
        </w:rPr>
        <w:t>_________________________________________</w:t>
      </w:r>
    </w:p>
    <w:p w14:paraId="5F19B09A" w14:textId="77777777" w:rsidR="00515F2F" w:rsidRPr="00AD7F02" w:rsidRDefault="00391A86" w:rsidP="0099095E">
      <w:pPr>
        <w:rPr>
          <w:lang w:val="en-IE"/>
        </w:rPr>
      </w:pPr>
      <w:r w:rsidRPr="00AD7F02">
        <w:rPr>
          <w:lang w:val="en-IE"/>
        </w:rPr>
        <w:t>{{</w:t>
      </w:r>
      <w:proofErr w:type="spellStart"/>
      <w:r w:rsidRPr="00AD7F02">
        <w:rPr>
          <w:lang w:val="en-IE"/>
        </w:rPr>
        <w:t>supervisor_first_name</w:t>
      </w:r>
      <w:proofErr w:type="spellEnd"/>
      <w:r w:rsidRPr="00AD7F02">
        <w:rPr>
          <w:lang w:val="en-IE"/>
        </w:rPr>
        <w:t>}} {{</w:t>
      </w:r>
      <w:proofErr w:type="spellStart"/>
      <w:r w:rsidRPr="00AD7F02">
        <w:rPr>
          <w:lang w:val="en-IE"/>
        </w:rPr>
        <w:t>supervisor_last_name</w:t>
      </w:r>
      <w:proofErr w:type="spellEnd"/>
      <w:r w:rsidRPr="00AD7F02">
        <w:rPr>
          <w:lang w:val="en-IE"/>
        </w:rPr>
        <w:t>}}</w:t>
      </w:r>
      <w:r w:rsidRPr="00AD7F02">
        <w:rPr>
          <w:lang w:val="en-IE"/>
        </w:rPr>
        <w:br/>
      </w:r>
      <w:r w:rsidRPr="00AD7F02">
        <w:rPr>
          <w:sz w:val="18"/>
          <w:lang w:val="en-IE"/>
        </w:rPr>
        <w:t>{{</w:t>
      </w:r>
      <w:proofErr w:type="spellStart"/>
      <w:r w:rsidRPr="00AD7F02">
        <w:rPr>
          <w:sz w:val="18"/>
          <w:lang w:val="en-IE"/>
        </w:rPr>
        <w:t>supervisor_position</w:t>
      </w:r>
      <w:proofErr w:type="spellEnd"/>
      <w:r w:rsidRPr="00AD7F02">
        <w:rPr>
          <w:sz w:val="18"/>
          <w:lang w:val="en-IE"/>
        </w:rPr>
        <w:t>}}</w:t>
      </w:r>
    </w:p>
    <w:sectPr w:rsidR="00515F2F" w:rsidRPr="00AD7F0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C70F" w14:textId="77777777" w:rsidR="00FA256D" w:rsidRDefault="00FA256D">
      <w:pPr>
        <w:spacing w:after="0" w:line="240" w:lineRule="auto"/>
      </w:pPr>
      <w:r>
        <w:separator/>
      </w:r>
    </w:p>
  </w:endnote>
  <w:endnote w:type="continuationSeparator" w:id="0">
    <w:p w14:paraId="5DCEFD37" w14:textId="77777777" w:rsidR="00FA256D" w:rsidRDefault="00F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B29" w14:textId="77777777" w:rsidR="00FA256D" w:rsidRDefault="00FA256D">
      <w:pPr>
        <w:spacing w:after="0" w:line="240" w:lineRule="auto"/>
      </w:pPr>
      <w:r>
        <w:separator/>
      </w:r>
    </w:p>
  </w:footnote>
  <w:footnote w:type="continuationSeparator" w:id="0">
    <w:p w14:paraId="49D22FDF" w14:textId="77777777" w:rsidR="00FA256D" w:rsidRDefault="00FA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D6B2" w14:textId="77777777" w:rsidR="00D90703" w:rsidRDefault="00391A86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6EEE5EE8" wp14:editId="49BBCDDC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2C6"/>
    <w:multiLevelType w:val="hybridMultilevel"/>
    <w:tmpl w:val="1CFC4A6E"/>
    <w:lvl w:ilvl="0" w:tplc="9536E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AC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AC17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67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8D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C5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ED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47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E6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62959"/>
    <w:multiLevelType w:val="hybridMultilevel"/>
    <w:tmpl w:val="F32C667E"/>
    <w:lvl w:ilvl="0" w:tplc="2BE2E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25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42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6A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0A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7CB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E9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E3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E1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357342">
    <w:abstractNumId w:val="1"/>
  </w:num>
  <w:num w:numId="2" w16cid:durableId="62855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97"/>
    <w:rsid w:val="00025EA2"/>
    <w:rsid w:val="00033E3D"/>
    <w:rsid w:val="00075AC3"/>
    <w:rsid w:val="00100242"/>
    <w:rsid w:val="00131513"/>
    <w:rsid w:val="0020756E"/>
    <w:rsid w:val="00237624"/>
    <w:rsid w:val="00293654"/>
    <w:rsid w:val="002A1348"/>
    <w:rsid w:val="00391A86"/>
    <w:rsid w:val="004E1E0F"/>
    <w:rsid w:val="00515F2F"/>
    <w:rsid w:val="00583040"/>
    <w:rsid w:val="005A52C7"/>
    <w:rsid w:val="00617887"/>
    <w:rsid w:val="006C344B"/>
    <w:rsid w:val="0072031F"/>
    <w:rsid w:val="0079553E"/>
    <w:rsid w:val="007A0A77"/>
    <w:rsid w:val="00870FE4"/>
    <w:rsid w:val="008C2D22"/>
    <w:rsid w:val="008E4078"/>
    <w:rsid w:val="00970254"/>
    <w:rsid w:val="0099095E"/>
    <w:rsid w:val="009C113B"/>
    <w:rsid w:val="00A31327"/>
    <w:rsid w:val="00AC4FD7"/>
    <w:rsid w:val="00AD7F02"/>
    <w:rsid w:val="00AE45EA"/>
    <w:rsid w:val="00B07A45"/>
    <w:rsid w:val="00BA3F14"/>
    <w:rsid w:val="00C10DD2"/>
    <w:rsid w:val="00C16D21"/>
    <w:rsid w:val="00C55291"/>
    <w:rsid w:val="00D90703"/>
    <w:rsid w:val="00D958C5"/>
    <w:rsid w:val="00DD18D0"/>
    <w:rsid w:val="00E8157D"/>
    <w:rsid w:val="00EA0861"/>
    <w:rsid w:val="00EB6748"/>
    <w:rsid w:val="00F90D97"/>
    <w:rsid w:val="00F92579"/>
    <w:rsid w:val="00FA256D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211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Jelle Muësen</cp:lastModifiedBy>
  <cp:revision>17</cp:revision>
  <cp:lastPrinted>2016-07-20T12:12:00Z</cp:lastPrinted>
  <dcterms:created xsi:type="dcterms:W3CDTF">2017-10-10T09:51:00Z</dcterms:created>
  <dcterms:modified xsi:type="dcterms:W3CDTF">2022-08-30T13:04:00Z</dcterms:modified>
</cp:coreProperties>
</file>