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F6AF" w14:textId="77777777" w:rsidR="00980955" w:rsidRPr="00E71D5E" w:rsidRDefault="00980955" w:rsidP="008571F8">
      <w:pPr>
        <w:spacing w:after="0" w:line="240" w:lineRule="auto"/>
        <w:rPr>
          <w:rFonts w:ascii="Open Sans" w:eastAsiaTheme="minorHAnsi" w:hAnsi="Open Sans" w:cstheme="minorBidi"/>
          <w:sz w:val="20"/>
          <w:szCs w:val="24"/>
        </w:rPr>
      </w:pPr>
    </w:p>
    <w:p w14:paraId="581A4E7F" w14:textId="77777777" w:rsidR="0020756E" w:rsidRPr="006C2F97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9B61503" wp14:editId="2950BA01">
            <wp:simplePos x="0" y="0"/>
            <wp:positionH relativeFrom="column">
              <wp:posOffset>3886835</wp:posOffset>
            </wp:positionH>
            <wp:positionV relativeFrom="page">
              <wp:posOffset>455930</wp:posOffset>
            </wp:positionV>
            <wp:extent cx="2260600" cy="457200"/>
            <wp:effectExtent l="0" t="0" r="0" b="0"/>
            <wp:wrapThrough wrapText="bothSides">
              <wp:wrapPolygon edited="0">
                <wp:start x="971" y="0"/>
                <wp:lineTo x="0" y="16800"/>
                <wp:lineTo x="0" y="20400"/>
                <wp:lineTo x="18688" y="20400"/>
                <wp:lineTo x="21357" y="18000"/>
                <wp:lineTo x="21357" y="2400"/>
                <wp:lineTo x="11164" y="0"/>
                <wp:lineTo x="971" y="0"/>
              </wp:wrapPolygon>
            </wp:wrapThrough>
            <wp:docPr id="5" name="Bild 5" descr="../Documents/Personio/01_Onboarding/02_Self%20Service/Webdemo%20GmbH/logo-demoda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../Documents/Personio/01_Onboarding/02_Self%20Service/Webdemo%20GmbH/logo-demodat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Demo Data B.V.</w:t>
      </w:r>
    </w:p>
    <w:p w14:paraId="04423D73" w14:textId="77777777" w:rsidR="0020756E" w:rsidRPr="006C2F97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Orteliusstraat 38</w:t>
      </w:r>
    </w:p>
    <w:p w14:paraId="7C3C1A0C" w14:textId="77777777" w:rsidR="0020756E" w:rsidRPr="006C2F97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1057 AZ Amsterdam</w:t>
      </w:r>
    </w:p>
    <w:p w14:paraId="28C0442F" w14:textId="77777777" w:rsidR="0020756E" w:rsidRPr="006C2F97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7304826F" w14:textId="77777777" w:rsidR="0020756E" w:rsidRPr="006C2F97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0F0CC17B" w14:textId="77777777" w:rsidR="0020756E" w:rsidRPr="006C2F97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7767478C" w14:textId="77777777" w:rsidR="0020756E" w:rsidRPr="006C2F97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5030CB15" w14:textId="77777777" w:rsidR="0020756E" w:rsidRPr="006C2F97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{{first_name}} {{last_name}}</w:t>
      </w:r>
    </w:p>
    <w:p w14:paraId="7AEBBCF7" w14:textId="77777777" w:rsidR="00C10CC7" w:rsidRPr="003B5D46" w:rsidRDefault="00000000" w:rsidP="00C10CC7">
      <w:pPr>
        <w:spacing w:after="0"/>
        <w:rPr>
          <w:sz w:val="21"/>
          <w:szCs w:val="21"/>
          <w:lang w:val="de-DE"/>
        </w:rPr>
      </w:pPr>
      <w:r w:rsidRPr="003B5D46">
        <w:rPr>
          <w:sz w:val="21"/>
          <w:szCs w:val="21"/>
          <w:lang w:val="de-DE"/>
        </w:rPr>
        <w:t>{{</w:t>
      </w:r>
      <w:proofErr w:type="spellStart"/>
      <w:r w:rsidRPr="003B5D46">
        <w:rPr>
          <w:sz w:val="21"/>
          <w:szCs w:val="21"/>
          <w:lang w:val="de-DE"/>
        </w:rPr>
        <w:t>Adres</w:t>
      </w:r>
      <w:proofErr w:type="spellEnd"/>
      <w:r w:rsidRPr="003B5D46">
        <w:rPr>
          <w:sz w:val="21"/>
          <w:szCs w:val="21"/>
          <w:lang w:val="de-DE"/>
        </w:rPr>
        <w:t>}}</w:t>
      </w:r>
    </w:p>
    <w:p w14:paraId="40BD55DA" w14:textId="77777777" w:rsidR="00C10CC7" w:rsidRPr="003B5D46" w:rsidRDefault="00000000" w:rsidP="00C10CC7">
      <w:pPr>
        <w:spacing w:after="0"/>
        <w:rPr>
          <w:sz w:val="21"/>
          <w:szCs w:val="21"/>
          <w:lang w:val="de-DE"/>
        </w:rPr>
      </w:pPr>
      <w:r w:rsidRPr="003B5D46">
        <w:rPr>
          <w:sz w:val="21"/>
          <w:szCs w:val="21"/>
          <w:lang w:val="de-DE"/>
        </w:rPr>
        <w:t>{{</w:t>
      </w:r>
      <w:proofErr w:type="spellStart"/>
      <w:r w:rsidRPr="003B5D46">
        <w:rPr>
          <w:sz w:val="21"/>
          <w:szCs w:val="21"/>
          <w:lang w:val="de-DE"/>
        </w:rPr>
        <w:t>Postcode</w:t>
      </w:r>
      <w:proofErr w:type="spellEnd"/>
      <w:r w:rsidRPr="003B5D46">
        <w:rPr>
          <w:sz w:val="21"/>
          <w:szCs w:val="21"/>
          <w:lang w:val="de-DE"/>
        </w:rPr>
        <w:t>}} {{Stad}}</w:t>
      </w:r>
    </w:p>
    <w:p w14:paraId="3A936B6E" w14:textId="77777777" w:rsidR="0020756E" w:rsidRPr="003B5D46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448D2FA1" w14:textId="77777777" w:rsidR="00D958C5" w:rsidRPr="003B5D46" w:rsidRDefault="00D958C5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77691711" w14:textId="77777777" w:rsidR="00C55291" w:rsidRPr="003B5D46" w:rsidRDefault="00C55291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15A6D061" w14:textId="77777777" w:rsidR="00BA3F14" w:rsidRPr="003B5D46" w:rsidRDefault="00BA3F14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3B94CD9D" w14:textId="77777777" w:rsidR="00C55291" w:rsidRPr="003B5D46" w:rsidRDefault="00C55291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56A0D899" w14:textId="50FD694A" w:rsidR="0020756E" w:rsidRPr="003B5D46" w:rsidRDefault="008B62C7" w:rsidP="00980955">
      <w:pPr>
        <w:spacing w:after="0"/>
        <w:jc w:val="right"/>
        <w:rPr>
          <w:rFonts w:ascii="Open Sans" w:eastAsiaTheme="minorHAnsi" w:hAnsi="Open Sans" w:cstheme="minorBidi"/>
          <w:sz w:val="21"/>
          <w:szCs w:val="21"/>
          <w:lang w:val="de-DE"/>
        </w:rPr>
      </w:pPr>
      <w:r>
        <w:rPr>
          <w:rFonts w:ascii="Open Sans" w:eastAsiaTheme="minorHAnsi" w:hAnsi="Open Sans" w:cstheme="minorBidi"/>
          <w:sz w:val="21"/>
          <w:szCs w:val="21"/>
          <w:lang w:val="de-DE"/>
        </w:rPr>
        <w:t>Amsterdam,</w:t>
      </w:r>
      <w:r w:rsidRPr="003B5D46">
        <w:rPr>
          <w:rFonts w:ascii="Open Sans" w:eastAsiaTheme="minorHAnsi" w:hAnsi="Open Sans" w:cstheme="minorBidi"/>
          <w:sz w:val="21"/>
          <w:szCs w:val="21"/>
          <w:lang w:val="de-DE"/>
        </w:rPr>
        <w:t xml:space="preserve"> {{</w:t>
      </w:r>
      <w:proofErr w:type="spellStart"/>
      <w:r>
        <w:rPr>
          <w:rFonts w:ascii="Open Sans" w:eastAsiaTheme="minorHAnsi" w:hAnsi="Open Sans" w:cstheme="minorBidi"/>
          <w:sz w:val="21"/>
          <w:szCs w:val="21"/>
          <w:lang w:val="de-DE"/>
        </w:rPr>
        <w:t>d</w:t>
      </w:r>
      <w:r w:rsidRPr="003B5D46">
        <w:rPr>
          <w:rFonts w:ascii="Open Sans" w:eastAsiaTheme="minorHAnsi" w:hAnsi="Open Sans" w:cstheme="minorBidi"/>
          <w:sz w:val="21"/>
          <w:szCs w:val="21"/>
          <w:lang w:val="de-DE"/>
        </w:rPr>
        <w:t>ocument</w:t>
      </w:r>
      <w:r w:rsidR="008B11ED">
        <w:rPr>
          <w:rFonts w:ascii="Open Sans" w:eastAsiaTheme="minorHAnsi" w:hAnsi="Open Sans" w:cstheme="minorBidi"/>
          <w:sz w:val="21"/>
          <w:szCs w:val="21"/>
          <w:lang w:val="de-DE"/>
        </w:rPr>
        <w:t>datum</w:t>
      </w:r>
      <w:r w:rsidRPr="003B5D46">
        <w:rPr>
          <w:rFonts w:ascii="Open Sans" w:eastAsiaTheme="minorHAnsi" w:hAnsi="Open Sans" w:cstheme="minorBidi"/>
          <w:sz w:val="21"/>
          <w:szCs w:val="21"/>
          <w:lang w:val="de-DE"/>
        </w:rPr>
        <w:t>|</w:t>
      </w:r>
      <w:r>
        <w:rPr>
          <w:rFonts w:ascii="Open Sans" w:eastAsiaTheme="minorHAnsi" w:hAnsi="Open Sans" w:cstheme="minorBidi"/>
          <w:sz w:val="21"/>
          <w:szCs w:val="21"/>
          <w:lang w:val="de-DE"/>
        </w:rPr>
        <w:t>j</w:t>
      </w:r>
      <w:proofErr w:type="spellEnd"/>
      <w:r>
        <w:rPr>
          <w:rFonts w:ascii="Open Sans" w:eastAsiaTheme="minorHAnsi" w:hAnsi="Open Sans" w:cstheme="minorBidi"/>
          <w:sz w:val="21"/>
          <w:szCs w:val="21"/>
          <w:lang w:val="de-DE"/>
        </w:rPr>
        <w:t xml:space="preserve"> F</w:t>
      </w:r>
      <w:r w:rsidRPr="003B5D46">
        <w:rPr>
          <w:rFonts w:ascii="Open Sans" w:eastAsiaTheme="minorHAnsi" w:hAnsi="Open Sans" w:cstheme="minorBidi"/>
          <w:sz w:val="21"/>
          <w:szCs w:val="21"/>
          <w:lang w:val="de-DE"/>
        </w:rPr>
        <w:t xml:space="preserve"> Y}}</w:t>
      </w:r>
    </w:p>
    <w:p w14:paraId="73A25A3E" w14:textId="77777777" w:rsidR="00072B83" w:rsidRPr="003B5D46" w:rsidRDefault="00072B83" w:rsidP="00980955">
      <w:pPr>
        <w:spacing w:after="0"/>
        <w:jc w:val="right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366CF59C" w14:textId="77777777" w:rsidR="0020756E" w:rsidRPr="003B5D46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0D172988" w14:textId="1A54B07F" w:rsidR="00A31327" w:rsidRPr="003B5D46" w:rsidRDefault="00000000" w:rsidP="00A504D4">
      <w:pPr>
        <w:spacing w:after="0"/>
        <w:jc w:val="both"/>
        <w:rPr>
          <w:rFonts w:ascii="Open Sans" w:eastAsiaTheme="minorHAnsi" w:hAnsi="Open Sans" w:cstheme="minorBidi"/>
          <w:b/>
          <w:sz w:val="21"/>
          <w:szCs w:val="21"/>
          <w:lang w:val="de-DE"/>
        </w:rPr>
      </w:pPr>
      <w:proofErr w:type="spellStart"/>
      <w:r w:rsidRPr="003B5D46">
        <w:rPr>
          <w:rFonts w:ascii="Open Sans" w:eastAsiaTheme="minorHAnsi" w:hAnsi="Open Sans" w:cstheme="minorBidi"/>
          <w:b/>
          <w:sz w:val="21"/>
          <w:szCs w:val="21"/>
          <w:lang w:val="de-DE"/>
        </w:rPr>
        <w:t>Stagecertificaat</w:t>
      </w:r>
      <w:proofErr w:type="spellEnd"/>
      <w:r w:rsidRPr="003B5D46">
        <w:rPr>
          <w:rFonts w:ascii="Open Sans" w:eastAsiaTheme="minorHAnsi" w:hAnsi="Open Sans" w:cstheme="minorBidi"/>
          <w:b/>
          <w:sz w:val="21"/>
          <w:szCs w:val="21"/>
          <w:lang w:val="de-DE"/>
        </w:rPr>
        <w:t xml:space="preserve"> </w:t>
      </w:r>
      <w:proofErr w:type="spellStart"/>
      <w:r w:rsidRPr="003B5D46">
        <w:rPr>
          <w:rFonts w:ascii="Open Sans" w:eastAsiaTheme="minorHAnsi" w:hAnsi="Open Sans" w:cstheme="minorBidi"/>
          <w:b/>
          <w:sz w:val="21"/>
          <w:szCs w:val="21"/>
          <w:lang w:val="de-DE"/>
        </w:rPr>
        <w:t>voor</w:t>
      </w:r>
      <w:proofErr w:type="spellEnd"/>
      <w:r w:rsidRPr="003B5D46">
        <w:rPr>
          <w:rFonts w:ascii="Open Sans" w:eastAsiaTheme="minorHAnsi" w:hAnsi="Open Sans" w:cstheme="minorBidi"/>
          <w:b/>
          <w:sz w:val="21"/>
          <w:szCs w:val="21"/>
          <w:lang w:val="de-DE"/>
        </w:rPr>
        <w:t xml:space="preserve"> {{</w:t>
      </w:r>
      <w:proofErr w:type="spellStart"/>
      <w:r w:rsidRPr="003B5D46">
        <w:rPr>
          <w:rFonts w:ascii="Open Sans" w:eastAsiaTheme="minorHAnsi" w:hAnsi="Open Sans" w:cstheme="minorBidi"/>
          <w:b/>
          <w:sz w:val="21"/>
          <w:szCs w:val="21"/>
          <w:lang w:val="de-DE"/>
        </w:rPr>
        <w:t>first_name</w:t>
      </w:r>
      <w:proofErr w:type="spellEnd"/>
      <w:r w:rsidRPr="003B5D46">
        <w:rPr>
          <w:rFonts w:ascii="Open Sans" w:eastAsiaTheme="minorHAnsi" w:hAnsi="Open Sans" w:cstheme="minorBidi"/>
          <w:b/>
          <w:sz w:val="21"/>
          <w:szCs w:val="21"/>
          <w:lang w:val="de-DE"/>
        </w:rPr>
        <w:t>}} {{</w:t>
      </w:r>
      <w:proofErr w:type="spellStart"/>
      <w:r w:rsidRPr="003B5D46">
        <w:rPr>
          <w:rFonts w:ascii="Open Sans" w:eastAsiaTheme="minorHAnsi" w:hAnsi="Open Sans" w:cstheme="minorBidi"/>
          <w:b/>
          <w:sz w:val="21"/>
          <w:szCs w:val="21"/>
          <w:lang w:val="de-DE"/>
        </w:rPr>
        <w:t>last_name</w:t>
      </w:r>
      <w:proofErr w:type="spellEnd"/>
      <w:r w:rsidRPr="003B5D46">
        <w:rPr>
          <w:rFonts w:ascii="Open Sans" w:eastAsiaTheme="minorHAnsi" w:hAnsi="Open Sans" w:cstheme="minorBidi"/>
          <w:b/>
          <w:sz w:val="21"/>
          <w:szCs w:val="21"/>
          <w:lang w:val="de-DE"/>
        </w:rPr>
        <w:t>}}</w:t>
      </w:r>
    </w:p>
    <w:p w14:paraId="4CA1014D" w14:textId="77777777" w:rsidR="00A31327" w:rsidRPr="003B5D46" w:rsidRDefault="00A31327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57BBB7F8" w14:textId="030B7FA7" w:rsidR="004B41B2" w:rsidRPr="004B41B2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}} 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}}, geboren op {{</w:t>
      </w:r>
      <w:r w:rsidR="003B5D46">
        <w:rPr>
          <w:rFonts w:ascii="Open Sans" w:eastAsiaTheme="minorHAnsi" w:hAnsi="Open Sans" w:cstheme="minorBidi"/>
          <w:sz w:val="21"/>
          <w:szCs w:val="21"/>
        </w:rPr>
        <w:t>Verjaardag</w:t>
      </w:r>
      <w:r w:rsidRPr="004B41B2">
        <w:rPr>
          <w:rFonts w:ascii="Open Sans" w:eastAsiaTheme="minorHAnsi" w:hAnsi="Open Sans" w:cstheme="minorBidi"/>
          <w:sz w:val="21"/>
          <w:szCs w:val="21"/>
        </w:rPr>
        <w:t xml:space="preserve">}}, heeft van {{hire_date}} tot {{termination_date}} een stage gevolgd bij ons bedrijf. </w:t>
      </w:r>
    </w:p>
    <w:p w14:paraId="578D8C7E" w14:textId="77777777" w:rsidR="004B41B2" w:rsidRPr="004B41B2" w:rsidRDefault="004B41B2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6C53B116" w14:textId="3220C225" w:rsidR="004B41B2" w:rsidRPr="004B41B2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Tijdens</w:t>
      </w:r>
      <w:r w:rsidR="003B5D46">
        <w:rPr>
          <w:rFonts w:ascii="Open Sans" w:eastAsiaTheme="minorHAnsi" w:hAnsi="Open Sans" w:cstheme="minorBidi"/>
          <w:sz w:val="21"/>
          <w:szCs w:val="21"/>
        </w:rPr>
        <w:t xml:space="preserve"> de </w:t>
      </w:r>
      <w:r w:rsidRPr="004B41B2">
        <w:rPr>
          <w:rFonts w:ascii="Open Sans" w:eastAsiaTheme="minorHAnsi" w:hAnsi="Open Sans" w:cstheme="minorBidi"/>
          <w:sz w:val="21"/>
          <w:szCs w:val="21"/>
        </w:rPr>
        <w:t xml:space="preserve">stage heeft </w:t>
      </w:r>
      <w:r w:rsidR="003B5D46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3B5D46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3B5D46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4B41B2">
        <w:rPr>
          <w:rFonts w:ascii="Open Sans" w:eastAsiaTheme="minorHAnsi" w:hAnsi="Open Sans" w:cstheme="minorBidi"/>
          <w:sz w:val="21"/>
          <w:szCs w:val="21"/>
        </w:rPr>
        <w:t>op onze afdeling 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department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 xml:space="preserve">}} gewerkt. </w:t>
      </w:r>
      <w:r w:rsidR="003B5D46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3B5D46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3B5D46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8B62C7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4B41B2">
        <w:rPr>
          <w:rFonts w:ascii="Open Sans" w:eastAsiaTheme="minorHAnsi" w:hAnsi="Open Sans" w:cstheme="minorBidi"/>
          <w:sz w:val="21"/>
          <w:szCs w:val="21"/>
        </w:rPr>
        <w:t xml:space="preserve">voerde onder begeleiding de volgende werkzaamheden uit: </w:t>
      </w:r>
    </w:p>
    <w:p w14:paraId="61BD87BC" w14:textId="77777777" w:rsidR="004B41B2" w:rsidRPr="004B41B2" w:rsidRDefault="00000000" w:rsidP="00A504D4">
      <w:pPr>
        <w:pStyle w:val="ListParagraph"/>
        <w:numPr>
          <w:ilvl w:val="0"/>
          <w:numId w:val="7"/>
        </w:numPr>
        <w:spacing w:before="240" w:after="0"/>
        <w:ind w:left="714" w:hanging="357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{{Taak 1}}</w:t>
      </w:r>
    </w:p>
    <w:p w14:paraId="3F0D231E" w14:textId="77777777" w:rsidR="004B41B2" w:rsidRPr="004B41B2" w:rsidRDefault="00000000" w:rsidP="00A504D4">
      <w:pPr>
        <w:pStyle w:val="ListParagraph"/>
        <w:numPr>
          <w:ilvl w:val="0"/>
          <w:numId w:val="7"/>
        </w:num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{{Taak 2}}</w:t>
      </w:r>
    </w:p>
    <w:p w14:paraId="76091E58" w14:textId="77777777" w:rsidR="004B41B2" w:rsidRPr="004B41B2" w:rsidRDefault="00000000" w:rsidP="00A504D4">
      <w:pPr>
        <w:pStyle w:val="ListParagraph"/>
        <w:numPr>
          <w:ilvl w:val="0"/>
          <w:numId w:val="7"/>
        </w:num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{{Taak 3}}</w:t>
      </w:r>
    </w:p>
    <w:p w14:paraId="56DE1E1D" w14:textId="77777777" w:rsidR="00BA3F14" w:rsidRPr="00980955" w:rsidRDefault="00BA3F1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22361A06" w14:textId="77777777" w:rsidR="00A31327" w:rsidRDefault="00A31327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109129B4" w14:textId="77777777" w:rsidR="0067482F" w:rsidRPr="004B41B2" w:rsidRDefault="00000000" w:rsidP="0067482F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{{Vrij tekstveld}}</w:t>
      </w:r>
    </w:p>
    <w:p w14:paraId="2BF9A9D8" w14:textId="77777777" w:rsidR="0067482F" w:rsidRDefault="0067482F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23F599F0" w14:textId="77777777" w:rsidR="0067482F" w:rsidRPr="00980955" w:rsidRDefault="0067482F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201F5731" w14:textId="77777777" w:rsidR="00BA3F14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>
        <w:rPr>
          <w:rFonts w:ascii="Open Sans" w:eastAsiaTheme="minorHAnsi" w:hAnsi="Open Sans" w:cstheme="minorBidi"/>
          <w:b/>
          <w:sz w:val="21"/>
          <w:szCs w:val="21"/>
        </w:rPr>
        <w:t>Evaluatie van motivatie</w:t>
      </w:r>
    </w:p>
    <w:p w14:paraId="6D60C5D2" w14:textId="79C65D3C" w:rsidR="00BA3F14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Uitstekend</w:t>
      </w:r>
      <w:r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3B5D46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3B5D46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3B5D46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>
        <w:rPr>
          <w:rFonts w:ascii="Open Sans" w:eastAsiaTheme="minorHAnsi" w:hAnsi="Open Sans" w:cstheme="minorBidi"/>
          <w:sz w:val="21"/>
          <w:szCs w:val="21"/>
        </w:rPr>
        <w:t>gaf blijk van uitstekende inzet bij het aanleren van nieuwe taken en heeft extreem consistent en succesvol gewerkt om de overeengekomen doelen te bereiken.]</w:t>
      </w:r>
    </w:p>
    <w:p w14:paraId="3491ED05" w14:textId="77777777" w:rsidR="002B25D5" w:rsidRPr="00980955" w:rsidRDefault="002B25D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5D3EA9AA" w14:textId="475791CC" w:rsidR="002B25D5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Goed</w:t>
      </w:r>
      <w:r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85615D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85615D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85615D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>
        <w:rPr>
          <w:rFonts w:ascii="Open Sans" w:eastAsiaTheme="minorHAnsi" w:hAnsi="Open Sans" w:cstheme="minorBidi"/>
          <w:sz w:val="21"/>
          <w:szCs w:val="21"/>
        </w:rPr>
        <w:t>gaf blijk van goede inzet bij het aanleren van nieuwe taken en heeft consistent en succesvol gewerkt om de overeengekomen doelen te bereiken.]</w:t>
      </w:r>
    </w:p>
    <w:p w14:paraId="47FFB839" w14:textId="77777777" w:rsidR="00072B83" w:rsidRDefault="00072B83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384B37E7" w14:textId="027DEC51" w:rsidR="00BA3F14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lastRenderedPageBreak/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Voldoende</w:t>
      </w:r>
      <w:r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85615D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85615D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85615D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>
        <w:rPr>
          <w:rFonts w:ascii="Open Sans" w:eastAsiaTheme="minorHAnsi" w:hAnsi="Open Sans" w:cstheme="minorBidi"/>
          <w:sz w:val="21"/>
          <w:szCs w:val="21"/>
        </w:rPr>
        <w:t>gaf blijk van inzet bij het aanleren van nieuwe taken en heeft consistent gewerkt om de overeengekomen doelen te bereiken.]</w:t>
      </w:r>
    </w:p>
    <w:p w14:paraId="38AC608D" w14:textId="77777777" w:rsidR="002B25D5" w:rsidRPr="00980955" w:rsidRDefault="002B25D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4800CD93" w14:textId="4088870D" w:rsidR="002B25D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Toereikend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85615D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85615D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85615D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>heeft nieuwe taken naar tevredenheid aangeleerd.]</w:t>
      </w:r>
    </w:p>
    <w:p w14:paraId="61DB5DC3" w14:textId="77777777" w:rsidR="00536AF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37A8E81E" w14:textId="77777777" w:rsidR="004B41B2" w:rsidRDefault="004B41B2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65DD9E6A" w14:textId="77777777" w:rsidR="00BE1D24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>
        <w:rPr>
          <w:rFonts w:ascii="Open Sans" w:eastAsiaTheme="minorHAnsi" w:hAnsi="Open Sans" w:cstheme="minorBidi"/>
          <w:b/>
          <w:sz w:val="21"/>
          <w:szCs w:val="21"/>
        </w:rPr>
        <w:t>Evaluatie van werkhouding</w:t>
      </w:r>
    </w:p>
    <w:p w14:paraId="02132858" w14:textId="52179BF1" w:rsidR="00BE1D24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Uitstekend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Het werk van </w:t>
      </w:r>
      <w:r w:rsidR="0085615D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85615D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85615D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>werd consistent gekenmerkt door uitstekende betrouwbaarheid, verantwoordelijkheid, kostenbewustzijn en een zeer systematische aanpak.]</w:t>
      </w:r>
    </w:p>
    <w:p w14:paraId="33FF77A9" w14:textId="77777777" w:rsidR="00BE1D24" w:rsidRDefault="00BE1D2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6A9E5101" w14:textId="465F2952" w:rsidR="00BE1D24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Goed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Het werk van </w:t>
      </w:r>
      <w:r w:rsidR="0085615D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85615D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85615D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>werd consistent gekenmerkt door een hoge mate van betrouwbaarheid, verantwoordelijkheid, kostenbewustzijn en een systematische aanpak.]</w:t>
      </w:r>
    </w:p>
    <w:p w14:paraId="56969690" w14:textId="77777777" w:rsidR="00BE1D24" w:rsidRDefault="00BE1D2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6A1AEE2C" w14:textId="28931D63" w:rsidR="00BE1D24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Voldoende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85615D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85615D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85615D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was een betrouwbaar lid van ons team. </w:t>
      </w:r>
      <w:r w:rsidR="0085615D">
        <w:rPr>
          <w:rFonts w:ascii="Open Sans" w:eastAsiaTheme="minorHAnsi" w:hAnsi="Open Sans" w:cstheme="minorBidi"/>
          <w:sz w:val="21"/>
          <w:szCs w:val="21"/>
        </w:rPr>
        <w:t xml:space="preserve">Het </w:t>
      </w:r>
      <w:r w:rsidRPr="00980955">
        <w:rPr>
          <w:rFonts w:ascii="Open Sans" w:eastAsiaTheme="minorHAnsi" w:hAnsi="Open Sans" w:cstheme="minorBidi"/>
          <w:sz w:val="21"/>
          <w:szCs w:val="21"/>
        </w:rPr>
        <w:t>werk</w:t>
      </w:r>
      <w:r w:rsidR="0085615D">
        <w:rPr>
          <w:rFonts w:ascii="Open Sans" w:eastAsiaTheme="minorHAnsi" w:hAnsi="Open Sans" w:cstheme="minorBidi"/>
          <w:sz w:val="21"/>
          <w:szCs w:val="21"/>
        </w:rPr>
        <w:t xml:space="preserve"> van </w:t>
      </w:r>
      <w:r w:rsidR="0085615D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85615D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85615D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 werd gekenmerkt door een doordachte, systematische, duidelijk gestructureerde aanpak.]</w:t>
      </w:r>
    </w:p>
    <w:p w14:paraId="2630025A" w14:textId="77777777" w:rsidR="00BE1D24" w:rsidRDefault="00BE1D2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1AD6ED8C" w14:textId="537AEA7E" w:rsidR="00BE1D24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Toereikend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85615D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85615D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85615D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>voerde al</w:t>
      </w:r>
      <w:r w:rsidR="0085615D">
        <w:rPr>
          <w:rFonts w:ascii="Open Sans" w:eastAsiaTheme="minorHAnsi" w:hAnsi="Open Sans" w:cstheme="minorBidi"/>
          <w:sz w:val="21"/>
          <w:szCs w:val="21"/>
        </w:rPr>
        <w:t>le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 taken zelfstandig en naar tevredenheid uit.]</w:t>
      </w:r>
    </w:p>
    <w:p w14:paraId="4263C5D6" w14:textId="77777777" w:rsidR="00BE1D24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08A98281" w14:textId="77777777" w:rsidR="004B41B2" w:rsidRDefault="004B41B2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6A004795" w14:textId="77777777" w:rsidR="007C0489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>
        <w:rPr>
          <w:rFonts w:ascii="Open Sans" w:eastAsiaTheme="minorHAnsi" w:hAnsi="Open Sans" w:cstheme="minorBidi"/>
          <w:b/>
          <w:sz w:val="21"/>
          <w:szCs w:val="21"/>
        </w:rPr>
        <w:t>Evaluatie van gedrag</w:t>
      </w:r>
    </w:p>
    <w:p w14:paraId="27C70C3A" w14:textId="64F44402" w:rsidR="007C0489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Uitstekend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A44A03">
        <w:rPr>
          <w:rFonts w:ascii="Open Sans" w:eastAsiaTheme="minorHAnsi" w:hAnsi="Open Sans" w:cstheme="minorBidi"/>
          <w:sz w:val="21"/>
          <w:szCs w:val="21"/>
        </w:rPr>
        <w:t xml:space="preserve">Het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gedrag </w:t>
      </w:r>
      <w:r w:rsidR="00A44A03">
        <w:rPr>
          <w:rFonts w:ascii="Open Sans" w:eastAsiaTheme="minorHAnsi" w:hAnsi="Open Sans" w:cstheme="minorBidi"/>
          <w:sz w:val="21"/>
          <w:szCs w:val="21"/>
        </w:rPr>
        <w:t xml:space="preserve">van </w:t>
      </w:r>
      <w:r w:rsidR="00A44A03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A44A03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A44A03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>tegenover leidinggevenden, collega's en klanten was te allen tijde uitstekend.]</w:t>
      </w:r>
    </w:p>
    <w:p w14:paraId="1A2CD288" w14:textId="77777777" w:rsidR="007C0489" w:rsidRDefault="007C0489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44956D7E" w14:textId="0D1FB10B" w:rsidR="007C0489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Goed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A44A03">
        <w:rPr>
          <w:rFonts w:ascii="Open Sans" w:eastAsiaTheme="minorHAnsi" w:hAnsi="Open Sans" w:cstheme="minorBidi"/>
          <w:sz w:val="21"/>
          <w:szCs w:val="21"/>
        </w:rPr>
        <w:t xml:space="preserve">Het </w:t>
      </w:r>
      <w:r w:rsidR="00A44A03" w:rsidRPr="00980955">
        <w:rPr>
          <w:rFonts w:ascii="Open Sans" w:eastAsiaTheme="minorHAnsi" w:hAnsi="Open Sans" w:cstheme="minorBidi"/>
          <w:sz w:val="21"/>
          <w:szCs w:val="21"/>
        </w:rPr>
        <w:t xml:space="preserve">gedrag </w:t>
      </w:r>
      <w:r w:rsidR="00A44A03">
        <w:rPr>
          <w:rFonts w:ascii="Open Sans" w:eastAsiaTheme="minorHAnsi" w:hAnsi="Open Sans" w:cstheme="minorBidi"/>
          <w:sz w:val="21"/>
          <w:szCs w:val="21"/>
        </w:rPr>
        <w:t xml:space="preserve">van </w:t>
      </w:r>
      <w:r w:rsidR="00A44A03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A44A03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A44A03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>tegenover leidinggevenden, collega's en klanten was te allen tijde onberispelijk.]</w:t>
      </w:r>
    </w:p>
    <w:p w14:paraId="33965C8E" w14:textId="77777777" w:rsidR="007C0489" w:rsidRDefault="007C0489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2A698F00" w14:textId="7329512D" w:rsidR="007C0489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Voldoende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A44A03">
        <w:rPr>
          <w:rFonts w:ascii="Open Sans" w:eastAsiaTheme="minorHAnsi" w:hAnsi="Open Sans" w:cstheme="minorBidi"/>
          <w:sz w:val="21"/>
          <w:szCs w:val="21"/>
        </w:rPr>
        <w:t xml:space="preserve">Het </w:t>
      </w:r>
      <w:r w:rsidR="00A44A03" w:rsidRPr="00980955">
        <w:rPr>
          <w:rFonts w:ascii="Open Sans" w:eastAsiaTheme="minorHAnsi" w:hAnsi="Open Sans" w:cstheme="minorBidi"/>
          <w:sz w:val="21"/>
          <w:szCs w:val="21"/>
        </w:rPr>
        <w:t xml:space="preserve">gedrag </w:t>
      </w:r>
      <w:r w:rsidR="00A44A03">
        <w:rPr>
          <w:rFonts w:ascii="Open Sans" w:eastAsiaTheme="minorHAnsi" w:hAnsi="Open Sans" w:cstheme="minorBidi"/>
          <w:sz w:val="21"/>
          <w:szCs w:val="21"/>
        </w:rPr>
        <w:t xml:space="preserve">van </w:t>
      </w:r>
      <w:r w:rsidR="00A44A03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A44A03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A44A03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>tegenover leidinggevenden, collega's en klanten was onberispelijk.]</w:t>
      </w:r>
    </w:p>
    <w:p w14:paraId="2E9FBD8E" w14:textId="77777777" w:rsidR="007C0489" w:rsidRDefault="007C0489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4137C029" w14:textId="38302F75" w:rsidR="00DC2E66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Gemiddeld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A44A03">
        <w:rPr>
          <w:rFonts w:ascii="Open Sans" w:eastAsiaTheme="minorHAnsi" w:hAnsi="Open Sans" w:cstheme="minorBidi"/>
          <w:sz w:val="21"/>
          <w:szCs w:val="21"/>
        </w:rPr>
        <w:t xml:space="preserve">Het </w:t>
      </w:r>
      <w:r w:rsidR="00A44A03" w:rsidRPr="00980955">
        <w:rPr>
          <w:rFonts w:ascii="Open Sans" w:eastAsiaTheme="minorHAnsi" w:hAnsi="Open Sans" w:cstheme="minorBidi"/>
          <w:sz w:val="21"/>
          <w:szCs w:val="21"/>
        </w:rPr>
        <w:t xml:space="preserve">gedrag </w:t>
      </w:r>
      <w:r w:rsidR="00A44A03">
        <w:rPr>
          <w:rFonts w:ascii="Open Sans" w:eastAsiaTheme="minorHAnsi" w:hAnsi="Open Sans" w:cstheme="minorBidi"/>
          <w:sz w:val="21"/>
          <w:szCs w:val="21"/>
        </w:rPr>
        <w:t xml:space="preserve">van </w:t>
      </w:r>
      <w:r w:rsidR="00A44A03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A44A03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A44A03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>tegenover leidinggevenden en collega's gaf geen reden tot problemen.]</w:t>
      </w:r>
    </w:p>
    <w:p w14:paraId="12D3BAFD" w14:textId="77777777" w:rsidR="004B41B2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5FB94A6F" w14:textId="77777777" w:rsidR="0053686A" w:rsidRPr="00980955" w:rsidRDefault="0053686A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62696BF3" w14:textId="77777777" w:rsidR="0053686A" w:rsidRPr="0053686A" w:rsidRDefault="00000000" w:rsidP="0053686A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53686A">
        <w:rPr>
          <w:rFonts w:ascii="Open Sans" w:eastAsiaTheme="minorHAnsi" w:hAnsi="Open Sans" w:cstheme="minorBidi"/>
          <w:sz w:val="21"/>
          <w:szCs w:val="21"/>
        </w:rPr>
        <w:t>{{Vrij tekstveld}}</w:t>
      </w:r>
    </w:p>
    <w:p w14:paraId="015F2B23" w14:textId="77777777" w:rsidR="0053686A" w:rsidRDefault="0053686A" w:rsidP="0053686A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3B0699BC" w14:textId="77777777" w:rsidR="0053686A" w:rsidRPr="0053686A" w:rsidRDefault="0053686A" w:rsidP="0053686A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074487BC" w14:textId="6A7B24ED" w:rsidR="00BE1D24" w:rsidRDefault="0085615D" w:rsidP="0053686A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53686A">
        <w:rPr>
          <w:rFonts w:ascii="Open Sans" w:eastAsiaTheme="minorHAnsi" w:hAnsi="Open Sans" w:cstheme="minorBidi"/>
          <w:sz w:val="21"/>
          <w:szCs w:val="21"/>
        </w:rPr>
        <w:t xml:space="preserve">verlaat ons bedrijf aan het einde van </w:t>
      </w:r>
      <w:r>
        <w:rPr>
          <w:rFonts w:ascii="Open Sans" w:eastAsiaTheme="minorHAnsi" w:hAnsi="Open Sans" w:cstheme="minorBidi"/>
          <w:sz w:val="21"/>
          <w:szCs w:val="21"/>
        </w:rPr>
        <w:t xml:space="preserve">de </w:t>
      </w:r>
      <w:r w:rsidRPr="0053686A">
        <w:rPr>
          <w:rFonts w:ascii="Open Sans" w:eastAsiaTheme="minorHAnsi" w:hAnsi="Open Sans" w:cstheme="minorBidi"/>
          <w:sz w:val="21"/>
          <w:szCs w:val="21"/>
        </w:rPr>
        <w:t xml:space="preserve">stage. We willen </w:t>
      </w: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53686A">
        <w:rPr>
          <w:rFonts w:ascii="Open Sans" w:eastAsiaTheme="minorHAnsi" w:hAnsi="Open Sans" w:cstheme="minorBidi"/>
          <w:sz w:val="21"/>
          <w:szCs w:val="21"/>
        </w:rPr>
        <w:t xml:space="preserve">bedanken voor de consistent goede prestaties en wensen </w:t>
      </w: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53686A">
        <w:rPr>
          <w:rFonts w:ascii="Open Sans" w:eastAsiaTheme="minorHAnsi" w:hAnsi="Open Sans" w:cstheme="minorBidi"/>
          <w:sz w:val="21"/>
          <w:szCs w:val="21"/>
        </w:rPr>
        <w:t>alle succes en alle goeds voor</w:t>
      </w:r>
      <w:r w:rsidR="00A44A03">
        <w:rPr>
          <w:rFonts w:ascii="Open Sans" w:eastAsiaTheme="minorHAnsi" w:hAnsi="Open Sans" w:cstheme="minorBidi"/>
          <w:sz w:val="21"/>
          <w:szCs w:val="21"/>
        </w:rPr>
        <w:t xml:space="preserve"> de toekomst</w:t>
      </w:r>
      <w:r w:rsidRPr="0053686A">
        <w:rPr>
          <w:rFonts w:ascii="Open Sans" w:eastAsiaTheme="minorHAnsi" w:hAnsi="Open Sans" w:cstheme="minorBidi"/>
          <w:sz w:val="21"/>
          <w:szCs w:val="21"/>
        </w:rPr>
        <w:t>.</w:t>
      </w:r>
    </w:p>
    <w:p w14:paraId="6B17EC58" w14:textId="77777777" w:rsidR="004B41B2" w:rsidRDefault="004B41B2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0FD2DCE4" w14:textId="77777777" w:rsidR="004B41B2" w:rsidRPr="00980955" w:rsidRDefault="004B41B2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2770C01E" w14:textId="59DC123F" w:rsidR="00C66FF7" w:rsidRPr="006C2F97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lastRenderedPageBreak/>
        <w:t>Amsterdam, {{</w:t>
      </w:r>
      <w:proofErr w:type="spellStart"/>
      <w:r w:rsidR="008B62C7">
        <w:rPr>
          <w:rFonts w:ascii="Open Sans" w:eastAsiaTheme="minorHAnsi" w:hAnsi="Open Sans" w:cstheme="minorBidi"/>
          <w:sz w:val="21"/>
          <w:szCs w:val="21"/>
          <w:lang w:val="de-DE"/>
        </w:rPr>
        <w:t>documentdatum</w:t>
      </w:r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|</w:t>
      </w:r>
      <w:r w:rsidR="008B62C7">
        <w:rPr>
          <w:rFonts w:ascii="Open Sans" w:eastAsiaTheme="minorHAnsi" w:hAnsi="Open Sans" w:cstheme="minorBidi"/>
          <w:sz w:val="21"/>
          <w:szCs w:val="21"/>
          <w:lang w:val="de-DE"/>
        </w:rPr>
        <w:t>j</w:t>
      </w:r>
      <w:proofErr w:type="spellEnd"/>
      <w:r w:rsidR="008B62C7">
        <w:rPr>
          <w:rFonts w:ascii="Open Sans" w:eastAsiaTheme="minorHAnsi" w:hAnsi="Open Sans" w:cstheme="minorBidi"/>
          <w:sz w:val="21"/>
          <w:szCs w:val="21"/>
          <w:lang w:val="de-DE"/>
        </w:rPr>
        <w:t xml:space="preserve"> F</w:t>
      </w:r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 xml:space="preserve"> Y}}</w:t>
      </w:r>
      <w:bookmarkStart w:id="0" w:name="OLE_LINK7"/>
      <w:bookmarkStart w:id="1" w:name="OLE_LINK8"/>
      <w:bookmarkStart w:id="2" w:name="OLE_LINK15"/>
      <w:bookmarkStart w:id="3" w:name="OLE_LINK16"/>
      <w:bookmarkStart w:id="4" w:name="OLE_LINK9"/>
      <w:bookmarkStart w:id="5" w:name="OLE_LINK10"/>
      <w:bookmarkEnd w:id="0"/>
      <w:bookmarkEnd w:id="1"/>
      <w:bookmarkEnd w:id="2"/>
      <w:bookmarkEnd w:id="3"/>
      <w:bookmarkEnd w:id="4"/>
      <w:bookmarkEnd w:id="5"/>
    </w:p>
    <w:p w14:paraId="2B86F599" w14:textId="77777777" w:rsidR="00980955" w:rsidRPr="006C2F97" w:rsidRDefault="00980955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7388B8FC" w14:textId="77777777" w:rsidR="00980955" w:rsidRPr="006C2F97" w:rsidRDefault="00980955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5F2D838C" w14:textId="77777777" w:rsidR="004B41B2" w:rsidRPr="006C2F97" w:rsidRDefault="004B41B2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701C7031" w14:textId="77777777" w:rsidR="00C66FF7" w:rsidRPr="003B5D46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en-IE"/>
        </w:rPr>
      </w:pPr>
      <w:r w:rsidRPr="003B5D46">
        <w:rPr>
          <w:rFonts w:ascii="Open Sans" w:eastAsiaTheme="minorHAnsi" w:hAnsi="Open Sans" w:cstheme="minorBidi"/>
          <w:sz w:val="21"/>
          <w:szCs w:val="21"/>
          <w:lang w:val="en-IE"/>
        </w:rPr>
        <w:t>_________________________________________</w:t>
      </w:r>
    </w:p>
    <w:p w14:paraId="0E08FBF1" w14:textId="77777777" w:rsidR="00E71D5E" w:rsidRPr="003B5D46" w:rsidRDefault="00000000" w:rsidP="00536AF5">
      <w:pPr>
        <w:spacing w:after="0"/>
        <w:rPr>
          <w:rFonts w:ascii="Open Sans" w:eastAsiaTheme="minorHAnsi" w:hAnsi="Open Sans" w:cstheme="minorBidi"/>
          <w:sz w:val="18"/>
          <w:szCs w:val="18"/>
          <w:lang w:val="en-IE"/>
        </w:rPr>
      </w:pPr>
      <w:r w:rsidRPr="003B5D46">
        <w:rPr>
          <w:rFonts w:ascii="Open Sans" w:eastAsiaTheme="minorHAnsi" w:hAnsi="Open Sans" w:cstheme="minorBidi"/>
          <w:sz w:val="18"/>
          <w:szCs w:val="18"/>
          <w:lang w:val="en-IE"/>
        </w:rPr>
        <w:t>{{</w:t>
      </w:r>
      <w:proofErr w:type="spellStart"/>
      <w:r w:rsidRPr="003B5D46">
        <w:rPr>
          <w:rFonts w:ascii="Open Sans" w:eastAsiaTheme="minorHAnsi" w:hAnsi="Open Sans" w:cstheme="minorBidi"/>
          <w:sz w:val="18"/>
          <w:szCs w:val="18"/>
          <w:lang w:val="en-IE"/>
        </w:rPr>
        <w:t>supervisor_first_name</w:t>
      </w:r>
      <w:proofErr w:type="spellEnd"/>
      <w:r w:rsidRPr="003B5D46">
        <w:rPr>
          <w:rFonts w:ascii="Open Sans" w:eastAsiaTheme="minorHAnsi" w:hAnsi="Open Sans" w:cstheme="minorBidi"/>
          <w:sz w:val="18"/>
          <w:szCs w:val="18"/>
          <w:lang w:val="en-IE"/>
        </w:rPr>
        <w:t>}} {{</w:t>
      </w:r>
      <w:proofErr w:type="spellStart"/>
      <w:r w:rsidRPr="003B5D46">
        <w:rPr>
          <w:rFonts w:ascii="Open Sans" w:eastAsiaTheme="minorHAnsi" w:hAnsi="Open Sans" w:cstheme="minorBidi"/>
          <w:sz w:val="18"/>
          <w:szCs w:val="18"/>
          <w:lang w:val="en-IE"/>
        </w:rPr>
        <w:t>supervisor_last_name</w:t>
      </w:r>
      <w:proofErr w:type="spellEnd"/>
      <w:r w:rsidRPr="003B5D46">
        <w:rPr>
          <w:rFonts w:ascii="Open Sans" w:eastAsiaTheme="minorHAnsi" w:hAnsi="Open Sans" w:cstheme="minorBidi"/>
          <w:sz w:val="18"/>
          <w:szCs w:val="18"/>
          <w:lang w:val="en-IE"/>
        </w:rPr>
        <w:t>}}</w:t>
      </w:r>
      <w:r w:rsidRPr="003B5D46">
        <w:rPr>
          <w:rFonts w:ascii="Open Sans" w:eastAsiaTheme="minorHAnsi" w:hAnsi="Open Sans" w:cstheme="minorBidi"/>
          <w:sz w:val="18"/>
          <w:szCs w:val="18"/>
          <w:lang w:val="en-IE"/>
        </w:rPr>
        <w:br/>
        <w:t>{{</w:t>
      </w:r>
      <w:proofErr w:type="spellStart"/>
      <w:r w:rsidRPr="003B5D46">
        <w:rPr>
          <w:rFonts w:ascii="Open Sans" w:eastAsiaTheme="minorHAnsi" w:hAnsi="Open Sans" w:cstheme="minorBidi"/>
          <w:sz w:val="18"/>
          <w:szCs w:val="18"/>
          <w:lang w:val="en-IE"/>
        </w:rPr>
        <w:t>supervisor_position</w:t>
      </w:r>
      <w:proofErr w:type="spellEnd"/>
      <w:r w:rsidRPr="003B5D46">
        <w:rPr>
          <w:rFonts w:ascii="Open Sans" w:eastAsiaTheme="minorHAnsi" w:hAnsi="Open Sans" w:cstheme="minorBidi"/>
          <w:sz w:val="18"/>
          <w:szCs w:val="18"/>
          <w:lang w:val="en-IE"/>
        </w:rPr>
        <w:t>}}</w:t>
      </w:r>
    </w:p>
    <w:sectPr w:rsidR="00E71D5E" w:rsidRPr="003B5D46" w:rsidSect="00B1110A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63BD" w14:textId="77777777" w:rsidR="00D81D9D" w:rsidRDefault="00D81D9D">
      <w:pPr>
        <w:spacing w:after="0" w:line="240" w:lineRule="auto"/>
      </w:pPr>
      <w:r>
        <w:separator/>
      </w:r>
    </w:p>
  </w:endnote>
  <w:endnote w:type="continuationSeparator" w:id="0">
    <w:p w14:paraId="7F63B0F6" w14:textId="77777777" w:rsidR="00D81D9D" w:rsidRDefault="00D8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B1B4" w14:textId="77777777" w:rsidR="00D81D9D" w:rsidRDefault="00D81D9D">
      <w:pPr>
        <w:spacing w:after="0" w:line="240" w:lineRule="auto"/>
      </w:pPr>
      <w:r>
        <w:separator/>
      </w:r>
    </w:p>
  </w:footnote>
  <w:footnote w:type="continuationSeparator" w:id="0">
    <w:p w14:paraId="5823E9C0" w14:textId="77777777" w:rsidR="00D81D9D" w:rsidRDefault="00D8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9CA2" w14:textId="77777777" w:rsidR="00D90703" w:rsidRDefault="00D90703" w:rsidP="00D907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22E8"/>
    <w:multiLevelType w:val="hybridMultilevel"/>
    <w:tmpl w:val="B400D2BA"/>
    <w:lvl w:ilvl="0" w:tplc="1F127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CE9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226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06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69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08A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43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C3C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D06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30AD"/>
    <w:multiLevelType w:val="hybridMultilevel"/>
    <w:tmpl w:val="4ED6F898"/>
    <w:lvl w:ilvl="0" w:tplc="EDDE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AC4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2D9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886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8A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7CF3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AE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E30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EE9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5ED7"/>
    <w:multiLevelType w:val="hybridMultilevel"/>
    <w:tmpl w:val="3D6E2982"/>
    <w:lvl w:ilvl="0" w:tplc="95D2263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7C04B5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EB45F9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D8C034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ED0CD6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D2807F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50CFA8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D32E11B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FC6463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9A6A46"/>
    <w:multiLevelType w:val="hybridMultilevel"/>
    <w:tmpl w:val="BBEE231A"/>
    <w:lvl w:ilvl="0" w:tplc="553682E6">
      <w:start w:val="1"/>
      <w:numFmt w:val="decimal"/>
      <w:lvlText w:val="%1."/>
      <w:lvlJc w:val="left"/>
      <w:pPr>
        <w:ind w:left="720" w:hanging="360"/>
      </w:pPr>
    </w:lvl>
    <w:lvl w:ilvl="1" w:tplc="39B43E10" w:tentative="1">
      <w:start w:val="1"/>
      <w:numFmt w:val="lowerLetter"/>
      <w:lvlText w:val="%2."/>
      <w:lvlJc w:val="left"/>
      <w:pPr>
        <w:ind w:left="1440" w:hanging="360"/>
      </w:pPr>
    </w:lvl>
    <w:lvl w:ilvl="2" w:tplc="60D4FAA8" w:tentative="1">
      <w:start w:val="1"/>
      <w:numFmt w:val="lowerRoman"/>
      <w:lvlText w:val="%3."/>
      <w:lvlJc w:val="right"/>
      <w:pPr>
        <w:ind w:left="2160" w:hanging="180"/>
      </w:pPr>
    </w:lvl>
    <w:lvl w:ilvl="3" w:tplc="C2221CAC" w:tentative="1">
      <w:start w:val="1"/>
      <w:numFmt w:val="decimal"/>
      <w:lvlText w:val="%4."/>
      <w:lvlJc w:val="left"/>
      <w:pPr>
        <w:ind w:left="2880" w:hanging="360"/>
      </w:pPr>
    </w:lvl>
    <w:lvl w:ilvl="4" w:tplc="7B780880" w:tentative="1">
      <w:start w:val="1"/>
      <w:numFmt w:val="lowerLetter"/>
      <w:lvlText w:val="%5."/>
      <w:lvlJc w:val="left"/>
      <w:pPr>
        <w:ind w:left="3600" w:hanging="360"/>
      </w:pPr>
    </w:lvl>
    <w:lvl w:ilvl="5" w:tplc="6066A9AA" w:tentative="1">
      <w:start w:val="1"/>
      <w:numFmt w:val="lowerRoman"/>
      <w:lvlText w:val="%6."/>
      <w:lvlJc w:val="right"/>
      <w:pPr>
        <w:ind w:left="4320" w:hanging="180"/>
      </w:pPr>
    </w:lvl>
    <w:lvl w:ilvl="6" w:tplc="92A2F76C" w:tentative="1">
      <w:start w:val="1"/>
      <w:numFmt w:val="decimal"/>
      <w:lvlText w:val="%7."/>
      <w:lvlJc w:val="left"/>
      <w:pPr>
        <w:ind w:left="5040" w:hanging="360"/>
      </w:pPr>
    </w:lvl>
    <w:lvl w:ilvl="7" w:tplc="8C7027B2" w:tentative="1">
      <w:start w:val="1"/>
      <w:numFmt w:val="lowerLetter"/>
      <w:lvlText w:val="%8."/>
      <w:lvlJc w:val="left"/>
      <w:pPr>
        <w:ind w:left="5760" w:hanging="360"/>
      </w:pPr>
    </w:lvl>
    <w:lvl w:ilvl="8" w:tplc="1A162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2959"/>
    <w:multiLevelType w:val="hybridMultilevel"/>
    <w:tmpl w:val="F32C667E"/>
    <w:lvl w:ilvl="0" w:tplc="7436A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81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290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6B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00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002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25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43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B4D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D0C71"/>
    <w:multiLevelType w:val="hybridMultilevel"/>
    <w:tmpl w:val="D4C8A3BE"/>
    <w:lvl w:ilvl="0" w:tplc="71AA1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CBE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2B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07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840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7EEB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03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4C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8039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3471F"/>
    <w:multiLevelType w:val="hybridMultilevel"/>
    <w:tmpl w:val="BBEE231A"/>
    <w:lvl w:ilvl="0" w:tplc="3FFE5B68">
      <w:start w:val="1"/>
      <w:numFmt w:val="decimal"/>
      <w:lvlText w:val="%1."/>
      <w:lvlJc w:val="left"/>
      <w:pPr>
        <w:ind w:left="720" w:hanging="360"/>
      </w:pPr>
    </w:lvl>
    <w:lvl w:ilvl="1" w:tplc="F7A4E9B2" w:tentative="1">
      <w:start w:val="1"/>
      <w:numFmt w:val="lowerLetter"/>
      <w:lvlText w:val="%2."/>
      <w:lvlJc w:val="left"/>
      <w:pPr>
        <w:ind w:left="1440" w:hanging="360"/>
      </w:pPr>
    </w:lvl>
    <w:lvl w:ilvl="2" w:tplc="0A4ECFEC" w:tentative="1">
      <w:start w:val="1"/>
      <w:numFmt w:val="lowerRoman"/>
      <w:lvlText w:val="%3."/>
      <w:lvlJc w:val="right"/>
      <w:pPr>
        <w:ind w:left="2160" w:hanging="180"/>
      </w:pPr>
    </w:lvl>
    <w:lvl w:ilvl="3" w:tplc="07FEE79E" w:tentative="1">
      <w:start w:val="1"/>
      <w:numFmt w:val="decimal"/>
      <w:lvlText w:val="%4."/>
      <w:lvlJc w:val="left"/>
      <w:pPr>
        <w:ind w:left="2880" w:hanging="360"/>
      </w:pPr>
    </w:lvl>
    <w:lvl w:ilvl="4" w:tplc="1658A45A" w:tentative="1">
      <w:start w:val="1"/>
      <w:numFmt w:val="lowerLetter"/>
      <w:lvlText w:val="%5."/>
      <w:lvlJc w:val="left"/>
      <w:pPr>
        <w:ind w:left="3600" w:hanging="360"/>
      </w:pPr>
    </w:lvl>
    <w:lvl w:ilvl="5" w:tplc="A9AA8034" w:tentative="1">
      <w:start w:val="1"/>
      <w:numFmt w:val="lowerRoman"/>
      <w:lvlText w:val="%6."/>
      <w:lvlJc w:val="right"/>
      <w:pPr>
        <w:ind w:left="4320" w:hanging="180"/>
      </w:pPr>
    </w:lvl>
    <w:lvl w:ilvl="6" w:tplc="C260704A" w:tentative="1">
      <w:start w:val="1"/>
      <w:numFmt w:val="decimal"/>
      <w:lvlText w:val="%7."/>
      <w:lvlJc w:val="left"/>
      <w:pPr>
        <w:ind w:left="5040" w:hanging="360"/>
      </w:pPr>
    </w:lvl>
    <w:lvl w:ilvl="7" w:tplc="25F209F6" w:tentative="1">
      <w:start w:val="1"/>
      <w:numFmt w:val="lowerLetter"/>
      <w:lvlText w:val="%8."/>
      <w:lvlJc w:val="left"/>
      <w:pPr>
        <w:ind w:left="5760" w:hanging="360"/>
      </w:pPr>
    </w:lvl>
    <w:lvl w:ilvl="8" w:tplc="63D8AD4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735299">
    <w:abstractNumId w:val="4"/>
  </w:num>
  <w:num w:numId="2" w16cid:durableId="1063068714">
    <w:abstractNumId w:val="2"/>
  </w:num>
  <w:num w:numId="3" w16cid:durableId="2117094517">
    <w:abstractNumId w:val="3"/>
  </w:num>
  <w:num w:numId="4" w16cid:durableId="1922253995">
    <w:abstractNumId w:val="0"/>
  </w:num>
  <w:num w:numId="5" w16cid:durableId="1678732847">
    <w:abstractNumId w:val="6"/>
  </w:num>
  <w:num w:numId="6" w16cid:durableId="560948089">
    <w:abstractNumId w:val="5"/>
  </w:num>
  <w:num w:numId="7" w16cid:durableId="1516070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97"/>
    <w:rsid w:val="00010F93"/>
    <w:rsid w:val="00072B83"/>
    <w:rsid w:val="00090C3B"/>
    <w:rsid w:val="001D239E"/>
    <w:rsid w:val="0020756E"/>
    <w:rsid w:val="002B25D5"/>
    <w:rsid w:val="00330616"/>
    <w:rsid w:val="003B5D46"/>
    <w:rsid w:val="0048396F"/>
    <w:rsid w:val="004B1D31"/>
    <w:rsid w:val="004B41B2"/>
    <w:rsid w:val="00514337"/>
    <w:rsid w:val="0053686A"/>
    <w:rsid w:val="00536AF5"/>
    <w:rsid w:val="006620C4"/>
    <w:rsid w:val="00672499"/>
    <w:rsid w:val="0067482F"/>
    <w:rsid w:val="006C2F97"/>
    <w:rsid w:val="007C0489"/>
    <w:rsid w:val="0085615D"/>
    <w:rsid w:val="008571F8"/>
    <w:rsid w:val="00891165"/>
    <w:rsid w:val="008B11ED"/>
    <w:rsid w:val="008B62C7"/>
    <w:rsid w:val="00980955"/>
    <w:rsid w:val="00A31327"/>
    <w:rsid w:val="00A44A03"/>
    <w:rsid w:val="00A504D4"/>
    <w:rsid w:val="00B81A36"/>
    <w:rsid w:val="00BA3F14"/>
    <w:rsid w:val="00BE1D24"/>
    <w:rsid w:val="00C10CC7"/>
    <w:rsid w:val="00C55291"/>
    <w:rsid w:val="00C66FF7"/>
    <w:rsid w:val="00D81D9D"/>
    <w:rsid w:val="00D8258C"/>
    <w:rsid w:val="00D90703"/>
    <w:rsid w:val="00D958C5"/>
    <w:rsid w:val="00DC2E66"/>
    <w:rsid w:val="00E0501F"/>
    <w:rsid w:val="00E7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071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10A"/>
    <w:pPr>
      <w:keepNext/>
      <w:keepLines/>
      <w:spacing w:before="240" w:after="0" w:line="240" w:lineRule="auto"/>
      <w:outlineLvl w:val="0"/>
    </w:pPr>
    <w:rPr>
      <w:rFonts w:ascii="Open Sans" w:eastAsiaTheme="majorEastAsia" w:hAnsi="Open Sans" w:cstheme="majorBidi"/>
      <w:color w:val="0C6DB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D6B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09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3F1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1110A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1110A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1110A"/>
    <w:rPr>
      <w:rFonts w:ascii="Open Sans" w:eastAsiaTheme="majorEastAsia" w:hAnsi="Open Sans" w:cstheme="majorBidi"/>
      <w:color w:val="0C6DB6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1110A"/>
    <w:pPr>
      <w:spacing w:after="0" w:line="240" w:lineRule="auto"/>
      <w:contextualSpacing/>
    </w:pPr>
    <w:rPr>
      <w:rFonts w:ascii="Open Sans" w:eastAsiaTheme="majorEastAsia" w:hAnsi="Open Sans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10A"/>
    <w:rPr>
      <w:rFonts w:ascii="Open Sans" w:eastAsiaTheme="majorEastAsia" w:hAnsi="Open Sans" w:cstheme="majorBidi"/>
      <w:spacing w:val="-10"/>
      <w:kern w:val="28"/>
      <w:sz w:val="44"/>
      <w:szCs w:val="5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93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rsid w:val="00F930E6"/>
  </w:style>
  <w:style w:type="character" w:styleId="Emphasis">
    <w:name w:val="Emphasis"/>
    <w:basedOn w:val="DefaultParagraphFont"/>
    <w:uiPriority w:val="20"/>
    <w:qFormat/>
    <w:rsid w:val="00F93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christoph.deckert@personio.de</dc:creator>
  <cp:lastModifiedBy>Jelle Muësen</cp:lastModifiedBy>
  <cp:revision>14</cp:revision>
  <cp:lastPrinted>2016-07-20T12:12:00Z</cp:lastPrinted>
  <dcterms:created xsi:type="dcterms:W3CDTF">2017-10-10T10:02:00Z</dcterms:created>
  <dcterms:modified xsi:type="dcterms:W3CDTF">2022-08-30T12:42:00Z</dcterms:modified>
</cp:coreProperties>
</file>