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74FC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</w:rPr>
      </w:pPr>
    </w:p>
    <w:p w14:paraId="3205D086" w14:textId="77777777" w:rsidR="0020756E" w:rsidRPr="002C187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5BAD1D" wp14:editId="680CFF62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Demo Data B.V.</w:t>
      </w:r>
    </w:p>
    <w:p w14:paraId="241D6A84" w14:textId="77777777" w:rsidR="0020756E" w:rsidRPr="002C187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proofErr w:type="spellStart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Orteliusstraat</w:t>
      </w:r>
      <w:proofErr w:type="spellEnd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 xml:space="preserve"> 38</w:t>
      </w:r>
    </w:p>
    <w:p w14:paraId="178C0885" w14:textId="77777777" w:rsidR="0020756E" w:rsidRPr="002C187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1057 AZ Amsterdam</w:t>
      </w:r>
    </w:p>
    <w:p w14:paraId="722FA37D" w14:textId="77777777" w:rsidR="0020756E" w:rsidRPr="002C1876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289FF610" w14:textId="77777777" w:rsidR="0020756E" w:rsidRPr="002C1876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BAF7CD6" w14:textId="77777777" w:rsidR="0020756E" w:rsidRPr="002C1876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654D9FC" w14:textId="77777777" w:rsidR="0020756E" w:rsidRPr="002C1876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03B73E2" w14:textId="77777777" w:rsidR="0020756E" w:rsidRPr="002C187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}} {{</w:t>
      </w:r>
      <w:proofErr w:type="spellStart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last_name</w:t>
      </w:r>
      <w:proofErr w:type="spellEnd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</w:p>
    <w:p w14:paraId="33D98F0D" w14:textId="77777777" w:rsidR="00D23084" w:rsidRPr="0043245C" w:rsidRDefault="00000000" w:rsidP="00D23084">
      <w:pPr>
        <w:spacing w:after="0"/>
        <w:rPr>
          <w:sz w:val="21"/>
          <w:szCs w:val="21"/>
          <w:lang w:val="de-DE"/>
        </w:rPr>
      </w:pPr>
      <w:r w:rsidRPr="0043245C">
        <w:rPr>
          <w:sz w:val="21"/>
          <w:szCs w:val="21"/>
          <w:lang w:val="de-DE"/>
        </w:rPr>
        <w:t>{{</w:t>
      </w:r>
      <w:proofErr w:type="spellStart"/>
      <w:r w:rsidRPr="0043245C">
        <w:rPr>
          <w:sz w:val="21"/>
          <w:szCs w:val="21"/>
          <w:lang w:val="de-DE"/>
        </w:rPr>
        <w:t>Adres</w:t>
      </w:r>
      <w:proofErr w:type="spellEnd"/>
      <w:r w:rsidRPr="0043245C">
        <w:rPr>
          <w:sz w:val="21"/>
          <w:szCs w:val="21"/>
          <w:lang w:val="de-DE"/>
        </w:rPr>
        <w:t>}}</w:t>
      </w:r>
    </w:p>
    <w:p w14:paraId="3C51B991" w14:textId="77777777" w:rsidR="00D23084" w:rsidRPr="0043245C" w:rsidRDefault="00000000" w:rsidP="00D23084">
      <w:pPr>
        <w:spacing w:after="0"/>
        <w:rPr>
          <w:sz w:val="21"/>
          <w:szCs w:val="21"/>
          <w:lang w:val="de-DE"/>
        </w:rPr>
      </w:pPr>
      <w:r w:rsidRPr="0043245C">
        <w:rPr>
          <w:sz w:val="21"/>
          <w:szCs w:val="21"/>
          <w:lang w:val="de-DE"/>
        </w:rPr>
        <w:t>{{</w:t>
      </w:r>
      <w:proofErr w:type="spellStart"/>
      <w:r w:rsidRPr="0043245C">
        <w:rPr>
          <w:sz w:val="21"/>
          <w:szCs w:val="21"/>
          <w:lang w:val="de-DE"/>
        </w:rPr>
        <w:t>Postcode</w:t>
      </w:r>
      <w:proofErr w:type="spellEnd"/>
      <w:r w:rsidRPr="0043245C">
        <w:rPr>
          <w:sz w:val="21"/>
          <w:szCs w:val="21"/>
          <w:lang w:val="de-DE"/>
        </w:rPr>
        <w:t>}} {{Stad}}</w:t>
      </w:r>
    </w:p>
    <w:p w14:paraId="2648D355" w14:textId="77777777" w:rsidR="0020756E" w:rsidRPr="0043245C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2E02DAF" w14:textId="77777777" w:rsidR="00D958C5" w:rsidRPr="0043245C" w:rsidRDefault="00D958C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D456930" w14:textId="77777777" w:rsidR="00BA3F14" w:rsidRPr="0043245C" w:rsidRDefault="00BA3F1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AE155BD" w14:textId="77777777" w:rsidR="00C55291" w:rsidRPr="0043245C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1A324E0" w14:textId="59EDABC0" w:rsidR="0020756E" w:rsidRPr="0043245C" w:rsidRDefault="0043245C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rFonts w:ascii="Open Sans" w:eastAsiaTheme="minorHAnsi" w:hAnsi="Open Sans" w:cstheme="minorBidi"/>
          <w:sz w:val="21"/>
          <w:szCs w:val="21"/>
          <w:lang w:val="de-DE"/>
        </w:rPr>
        <w:t>Amsterdam</w:t>
      </w:r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, {{</w:t>
      </w:r>
      <w:proofErr w:type="spellStart"/>
      <w:r>
        <w:rPr>
          <w:rFonts w:ascii="Open Sans" w:eastAsiaTheme="minorHAnsi" w:hAnsi="Open Sans" w:cstheme="minorBidi"/>
          <w:sz w:val="21"/>
          <w:szCs w:val="21"/>
          <w:lang w:val="de-DE"/>
        </w:rPr>
        <w:t>documentdatum</w:t>
      </w:r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F</w:t>
      </w:r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Y}}</w:t>
      </w:r>
    </w:p>
    <w:p w14:paraId="4ACA90E6" w14:textId="77777777" w:rsidR="00072B83" w:rsidRPr="0043245C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8259421" w14:textId="77777777" w:rsidR="0020756E" w:rsidRPr="0043245C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4B0A841" w14:textId="029F02CD" w:rsidR="00A31327" w:rsidRPr="0043245C" w:rsidRDefault="00000000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  <w:lang w:val="de-DE"/>
        </w:rPr>
      </w:pPr>
      <w:proofErr w:type="spellStart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>Stagecertificaat</w:t>
      </w:r>
      <w:proofErr w:type="spellEnd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 xml:space="preserve"> </w:t>
      </w:r>
      <w:proofErr w:type="spellStart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>voor</w:t>
      </w:r>
      <w:proofErr w:type="spellEnd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 xml:space="preserve"> {{</w:t>
      </w:r>
      <w:proofErr w:type="spellStart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>first_name</w:t>
      </w:r>
      <w:proofErr w:type="spellEnd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>}} {{</w:t>
      </w:r>
      <w:proofErr w:type="spellStart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>last_name</w:t>
      </w:r>
      <w:proofErr w:type="spellEnd"/>
      <w:r w:rsidRPr="0043245C">
        <w:rPr>
          <w:rFonts w:ascii="Open Sans" w:eastAsiaTheme="minorHAnsi" w:hAnsi="Open Sans" w:cstheme="minorBidi"/>
          <w:b/>
          <w:sz w:val="21"/>
          <w:szCs w:val="21"/>
          <w:lang w:val="de-DE"/>
        </w:rPr>
        <w:t>}}</w:t>
      </w:r>
    </w:p>
    <w:p w14:paraId="78339F86" w14:textId="77777777" w:rsidR="00A31327" w:rsidRPr="0043245C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F7BD6AE" w14:textId="03B3D2C5" w:rsidR="004B41B2" w:rsidRPr="0043245C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}} {{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last_name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}}, geboren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op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{{</w:t>
      </w:r>
      <w:proofErr w:type="spellStart"/>
      <w:r w:rsidR="0043245C">
        <w:rPr>
          <w:rFonts w:ascii="Open Sans" w:eastAsiaTheme="minorHAnsi" w:hAnsi="Open Sans" w:cstheme="minorBidi"/>
          <w:sz w:val="21"/>
          <w:szCs w:val="21"/>
          <w:lang w:val="de-DE"/>
        </w:rPr>
        <w:t>Verjaardag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}},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heeft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van {{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hire_date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}} tot {{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termination_date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een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stage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gevolgd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op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de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afdeling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{{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department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van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ons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bedrijf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. </w:t>
      </w:r>
    </w:p>
    <w:p w14:paraId="7CE7CCEA" w14:textId="77777777" w:rsidR="004B41B2" w:rsidRPr="0043245C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3AD2903" w14:textId="738E47D2" w:rsidR="0060607B" w:rsidRPr="0060607B" w:rsidRDefault="00AB4584" w:rsidP="0060607B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Pr="0043245C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>
        <w:rPr>
          <w:rFonts w:ascii="Open Sans" w:eastAsiaTheme="minorHAnsi" w:hAnsi="Open Sans" w:cstheme="minorBidi"/>
          <w:sz w:val="21"/>
          <w:szCs w:val="21"/>
          <w:lang w:val="de-DE"/>
        </w:rPr>
        <w:t>voerde</w:t>
      </w:r>
      <w:proofErr w:type="spellEnd"/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de </w:t>
      </w:r>
      <w:proofErr w:type="spellStart"/>
      <w:r>
        <w:rPr>
          <w:rFonts w:ascii="Open Sans" w:eastAsiaTheme="minorHAnsi" w:hAnsi="Open Sans" w:cstheme="minorBidi"/>
          <w:sz w:val="21"/>
          <w:szCs w:val="21"/>
          <w:lang w:val="de-DE"/>
        </w:rPr>
        <w:t>volgende</w:t>
      </w:r>
      <w:proofErr w:type="spellEnd"/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>
        <w:rPr>
          <w:rFonts w:ascii="Open Sans" w:eastAsiaTheme="minorHAnsi" w:hAnsi="Open Sans" w:cstheme="minorBidi"/>
          <w:sz w:val="21"/>
          <w:szCs w:val="21"/>
          <w:lang w:val="de-DE"/>
        </w:rPr>
        <w:t>taken</w:t>
      </w:r>
      <w:proofErr w:type="spellEnd"/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</w:t>
      </w:r>
      <w:proofErr w:type="spellStart"/>
      <w:r>
        <w:rPr>
          <w:rFonts w:ascii="Open Sans" w:eastAsiaTheme="minorHAnsi" w:hAnsi="Open Sans" w:cstheme="minorBidi"/>
          <w:sz w:val="21"/>
          <w:szCs w:val="21"/>
          <w:lang w:val="de-DE"/>
        </w:rPr>
        <w:t>uit</w:t>
      </w:r>
      <w:proofErr w:type="spellEnd"/>
      <w:r w:rsidR="00000000" w:rsidRPr="00962E75">
        <w:rPr>
          <w:rFonts w:ascii="Open Sans" w:eastAsiaTheme="minorHAnsi" w:hAnsi="Open Sans" w:cstheme="minorBidi"/>
          <w:sz w:val="21"/>
          <w:szCs w:val="21"/>
        </w:rPr>
        <w:t>:</w:t>
      </w:r>
    </w:p>
    <w:p w14:paraId="050B499C" w14:textId="77777777" w:rsidR="004B41B2" w:rsidRPr="004B41B2" w:rsidRDefault="00000000" w:rsidP="00A504D4">
      <w:pPr>
        <w:pStyle w:val="ListParagraph"/>
        <w:numPr>
          <w:ilvl w:val="0"/>
          <w:numId w:val="7"/>
        </w:numPr>
        <w:spacing w:before="240" w:after="0"/>
        <w:ind w:left="714" w:hanging="357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{{Taak 1}}</w:t>
      </w:r>
    </w:p>
    <w:p w14:paraId="1D13A045" w14:textId="77777777" w:rsidR="004B41B2" w:rsidRPr="004B41B2" w:rsidRDefault="00000000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{{Taak 2}}</w:t>
      </w:r>
    </w:p>
    <w:p w14:paraId="14F82C32" w14:textId="77777777" w:rsidR="004B41B2" w:rsidRPr="004B41B2" w:rsidRDefault="00000000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{{Taak 3}}</w:t>
      </w:r>
    </w:p>
    <w:p w14:paraId="0FC42553" w14:textId="77777777" w:rsidR="00A31327" w:rsidRPr="00980955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2D8AC9A" w14:textId="77777777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motivatie</w:t>
      </w:r>
    </w:p>
    <w:p w14:paraId="7D628CC6" w14:textId="7AA7868E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heeft consistent blijk gegeven van een hoge motivatie en voorbeeldige inzet, ook buiten de standaard werkuren.]</w:t>
      </w:r>
    </w:p>
    <w:p w14:paraId="48BF7972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4A2EB71" w14:textId="00CD6D16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heeft blijk gegeven van een hoge motivatie en sterke inzet, ook buiten de standaard werkuren.]</w:t>
      </w:r>
    </w:p>
    <w:p w14:paraId="292F56DF" w14:textId="77777777" w:rsidR="00072B83" w:rsidRDefault="00072B83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8247691" w14:textId="2FBBA506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Voldoende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  <w:r>
        <w:rPr>
          <w:rFonts w:ascii="Open Sans" w:eastAsiaTheme="minorHAnsi" w:hAnsi="Open Sans" w:cstheme="minorBidi"/>
          <w:sz w:val="21"/>
          <w:szCs w:val="21"/>
        </w:rPr>
        <w:t xml:space="preserve"> heeft blijk gegeven van een hoge motivatie en goede inzet, ook buiten de standaard werkuren.]</w:t>
      </w:r>
    </w:p>
    <w:p w14:paraId="49E54C14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CA465F7" w14:textId="28D1E958" w:rsidR="002B25D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Toereikend</w:t>
      </w:r>
      <w:r>
        <w:t xml:space="preserve">: </w:t>
      </w:r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43245C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toegewezen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taken altijd </w:t>
      </w:r>
      <w:proofErr w:type="gramStart"/>
      <w:r w:rsidRPr="00980955">
        <w:rPr>
          <w:rFonts w:ascii="Open Sans" w:eastAsiaTheme="minorHAnsi" w:hAnsi="Open Sans" w:cstheme="minorBidi"/>
          <w:sz w:val="21"/>
          <w:szCs w:val="21"/>
        </w:rPr>
        <w:t>conform</w:t>
      </w:r>
      <w:proofErr w:type="gram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onze verwachtingen uitgevoerd.]</w:t>
      </w:r>
    </w:p>
    <w:p w14:paraId="49E8B89B" w14:textId="77777777" w:rsidR="0075137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FFEE028" w14:textId="77777777" w:rsidR="004433DB" w:rsidRDefault="004433DB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FEA542B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werkresultaten</w:t>
      </w:r>
    </w:p>
    <w:p w14:paraId="0BABD65B" w14:textId="53B09231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Pr="00980955">
        <w:rPr>
          <w:rFonts w:ascii="Open Sans" w:eastAsiaTheme="minorHAnsi" w:hAnsi="Open Sans" w:cstheme="minorBidi"/>
          <w:sz w:val="21"/>
          <w:szCs w:val="21"/>
        </w:rPr>
        <w:t>:</w:t>
      </w:r>
      <w:r w:rsidR="008B2FE8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  <w:r w:rsidR="008B2FE8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heeft de afgesproken verkoopdoelen consistent met een aanzienlijke marge overtroffen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, en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toegewezen </w:t>
      </w:r>
      <w:r w:rsidRPr="00980955">
        <w:rPr>
          <w:rFonts w:ascii="Open Sans" w:eastAsiaTheme="minorHAnsi" w:hAnsi="Open Sans" w:cstheme="minorBidi"/>
          <w:sz w:val="21"/>
          <w:szCs w:val="21"/>
        </w:rPr>
        <w:t>taken met uitstekende resultaten voltooid, zowel in kwalitatief als in kwantitatief opzicht.]</w:t>
      </w:r>
    </w:p>
    <w:p w14:paraId="5A4B27B7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03F7C56" w14:textId="5E948079" w:rsidR="00BE1D2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  <w:r w:rsidR="008B2FE8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heeft de afgesproken verkoopdoelen over het algemeen overtroffen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, en </w:t>
      </w:r>
      <w:r>
        <w:rPr>
          <w:rFonts w:ascii="Open Sans" w:eastAsiaTheme="minorHAnsi" w:hAnsi="Open Sans" w:cstheme="minorBidi"/>
          <w:sz w:val="21"/>
          <w:szCs w:val="21"/>
        </w:rPr>
        <w:t xml:space="preserve">heeft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toegewezen </w:t>
      </w:r>
      <w:r>
        <w:rPr>
          <w:rFonts w:ascii="Open Sans" w:eastAsiaTheme="minorHAnsi" w:hAnsi="Open Sans" w:cstheme="minorBidi"/>
          <w:sz w:val="21"/>
          <w:szCs w:val="21"/>
        </w:rPr>
        <w:t>taken altijd met goed resultaat voltooid, zowel in kwalitatief als in kwantitatief opzicht.]</w:t>
      </w:r>
    </w:p>
    <w:p w14:paraId="6E91B573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6EADE2F" w14:textId="1AA58831" w:rsidR="00BE1D2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>:</w:t>
      </w:r>
      <w:r w:rsidR="00B23791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  <w:r w:rsidR="008B2FE8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heeft naar zelfstandig gestelde doelen toegewerkt en goede resultaten bereikt].</w:t>
      </w:r>
    </w:p>
    <w:p w14:paraId="5B5A9002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C537BE3" w14:textId="44BF22F8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Toereikend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8B2FE8" w:rsidRPr="0043245C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  <w:r w:rsidR="008B2FE8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heeft de gestelde doelen op toereikende wijze behaald.]</w:t>
      </w:r>
    </w:p>
    <w:p w14:paraId="69C4812A" w14:textId="77777777" w:rsidR="00962E7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29C0FF6" w14:textId="77777777" w:rsidR="00962E75" w:rsidRDefault="00962E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81D12D5" w14:textId="77777777" w:rsidR="00962E75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gedrag</w:t>
      </w:r>
    </w:p>
    <w:p w14:paraId="7E682D46" w14:textId="4630FBF4" w:rsidR="00962E75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was een alom gewaardeerde en zeer populaire medewerker. </w:t>
      </w:r>
      <w:r w:rsidR="00AB4584">
        <w:rPr>
          <w:rFonts w:ascii="Open Sans" w:eastAsiaTheme="minorHAnsi" w:hAnsi="Open Sans" w:cstheme="minorBidi"/>
          <w:sz w:val="21"/>
          <w:szCs w:val="21"/>
        </w:rPr>
        <w:t>De</w:t>
      </w:r>
      <w:proofErr w:type="spellStart"/>
      <w:r w:rsidR="00AB458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omgang met leidinggevenden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, collega's en klanten was altijd voorbeeldig.]</w:t>
      </w:r>
    </w:p>
    <w:p w14:paraId="7D9DC399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865B773" w14:textId="62241332" w:rsidR="00962E75" w:rsidRPr="00980955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werd gewaardeerd als een populaire medewerker. </w:t>
      </w:r>
      <w:r w:rsidR="00AB4584">
        <w:rPr>
          <w:rFonts w:ascii="Open Sans" w:eastAsiaTheme="minorHAnsi" w:hAnsi="Open Sans" w:cstheme="minorBidi"/>
          <w:sz w:val="21"/>
          <w:szCs w:val="21"/>
        </w:rPr>
        <w:t>De</w:t>
      </w:r>
      <w:proofErr w:type="spellStart"/>
      <w:r w:rsidR="00AB458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omgang met leidinggevenden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, collega's en klanten was altijd goed.]</w:t>
      </w:r>
    </w:p>
    <w:p w14:paraId="613B7BC9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208B306" w14:textId="1E447495" w:rsidR="00962E75" w:rsidRPr="00980955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werd gewaardeerd als een populaire medewerker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 en de </w:t>
      </w:r>
      <w:r>
        <w:rPr>
          <w:rFonts w:ascii="Open Sans" w:eastAsiaTheme="minorHAnsi" w:hAnsi="Open Sans" w:cstheme="minorBidi"/>
          <w:sz w:val="21"/>
          <w:szCs w:val="21"/>
        </w:rPr>
        <w:t>omgang met leidinggevenden, collega's en klanten was goed.]</w:t>
      </w:r>
    </w:p>
    <w:p w14:paraId="62C8C153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AAD6651" w14:textId="45218DD0" w:rsidR="00962E7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AB4584">
        <w:rPr>
          <w:rFonts w:ascii="Open Sans" w:eastAsiaTheme="minorHAnsi" w:hAnsi="Open Sans" w:cstheme="minorBidi"/>
          <w:sz w:val="21"/>
          <w:szCs w:val="21"/>
        </w:rPr>
        <w:t>Het g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edrag </w:t>
      </w:r>
      <w:r w:rsidR="00B23791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B23791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was in orde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 en de </w:t>
      </w:r>
      <w:r w:rsidRPr="00980955">
        <w:rPr>
          <w:rFonts w:ascii="Open Sans" w:eastAsiaTheme="minorHAnsi" w:hAnsi="Open Sans" w:cstheme="minorBidi"/>
          <w:sz w:val="21"/>
          <w:szCs w:val="21"/>
        </w:rPr>
        <w:t>omgang met collega's was correct.]</w:t>
      </w:r>
    </w:p>
    <w:p w14:paraId="793B111B" w14:textId="77777777" w:rsidR="00962E7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6A0C3749" w14:textId="77777777" w:rsidR="00962E75" w:rsidRDefault="00962E7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1B1DCBC" w14:textId="77777777" w:rsidR="00962E75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Afsluitende alinea</w:t>
      </w:r>
    </w:p>
    <w:p w14:paraId="4F6E03BE" w14:textId="7BB9BBF6" w:rsidR="00962E75" w:rsidRDefault="00000000" w:rsidP="00962E7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>
        <w:rPr>
          <w:rFonts w:ascii="Open Sans" w:eastAsiaTheme="minorHAnsi" w:hAnsi="Open Sans" w:cstheme="minorBidi"/>
          <w:sz w:val="21"/>
          <w:szCs w:val="21"/>
        </w:rPr>
        <w:t xml:space="preserve">: We vinden het heel jammer </w:t>
      </w:r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 xml:space="preserve">kwijt te raken en willen </w:t>
      </w:r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 xml:space="preserve">bedanken voor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</w:t>
      </w:r>
      <w:r>
        <w:rPr>
          <w:rFonts w:ascii="Open Sans" w:eastAsiaTheme="minorHAnsi" w:hAnsi="Open Sans" w:cstheme="minorBidi"/>
          <w:sz w:val="21"/>
          <w:szCs w:val="21"/>
        </w:rPr>
        <w:t xml:space="preserve">waardevolle bijdrage. We wensen </w:t>
      </w:r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 xml:space="preserve">veel succes en alle goeds voor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</w:t>
      </w:r>
      <w:r>
        <w:rPr>
          <w:rFonts w:ascii="Open Sans" w:eastAsiaTheme="minorHAnsi" w:hAnsi="Open Sans" w:cstheme="minorBidi"/>
          <w:sz w:val="21"/>
          <w:szCs w:val="21"/>
        </w:rPr>
        <w:t>toekomst, zowel op professioneel als op persoonlijk vlak].</w:t>
      </w:r>
    </w:p>
    <w:p w14:paraId="4A927C25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0B17566" w14:textId="7CC1A524" w:rsidR="00962E75" w:rsidRPr="00980955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We vinden het jammer dat </w:t>
      </w:r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heeft besloten ons bedrijf te verlaten. We willen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bedanken voor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buitengewone inzet, waardevolle samenwerking en prettige omgang. We wensen </w:t>
      </w:r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alle goeds voor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</w:t>
      </w:r>
      <w:r w:rsidRPr="00980955">
        <w:rPr>
          <w:rFonts w:ascii="Open Sans" w:eastAsiaTheme="minorHAnsi" w:hAnsi="Open Sans" w:cstheme="minorBidi"/>
          <w:sz w:val="21"/>
          <w:szCs w:val="21"/>
        </w:rPr>
        <w:t>toekomst, zowel op professioneel als op persoonlijk vlak].</w:t>
      </w:r>
    </w:p>
    <w:p w14:paraId="62F1C1B7" w14:textId="77777777" w:rsidR="00962E75" w:rsidRDefault="00962E75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FA16677" w14:textId="4EA58DF8" w:rsidR="004B41B2" w:rsidRDefault="00000000" w:rsidP="00962E7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We willen </w:t>
      </w:r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F82795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bedanken voor </w:t>
      </w:r>
      <w:r w:rsidR="00AB4584">
        <w:rPr>
          <w:rFonts w:ascii="Open Sans" w:eastAsiaTheme="minorHAnsi" w:hAnsi="Open Sans" w:cstheme="minorBidi"/>
          <w:sz w:val="21"/>
          <w:szCs w:val="21"/>
        </w:rPr>
        <w:t xml:space="preserve">de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inzet en wensen </w:t>
      </w:r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="00AB4584" w:rsidRPr="0043245C">
        <w:rPr>
          <w:rFonts w:ascii="Open Sans" w:eastAsiaTheme="minorHAnsi" w:hAnsi="Open Sans" w:cstheme="minorBidi"/>
          <w:sz w:val="21"/>
          <w:szCs w:val="21"/>
          <w:lang w:val="de-DE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alle goeds voor de toekomst].</w:t>
      </w:r>
    </w:p>
    <w:p w14:paraId="1DE4CD08" w14:textId="77777777" w:rsidR="004B41B2" w:rsidRPr="002C187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]]</w:t>
      </w:r>
    </w:p>
    <w:p w14:paraId="6D9A71A9" w14:textId="77777777" w:rsidR="00962E75" w:rsidRPr="002C1876" w:rsidRDefault="00962E7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90764B7" w14:textId="225E24BF" w:rsidR="00962E75" w:rsidRPr="002C187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Amsterdam, {{</w:t>
      </w:r>
      <w:proofErr w:type="spellStart"/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document</w:t>
      </w:r>
      <w:r w:rsidR="00F82795">
        <w:rPr>
          <w:rFonts w:ascii="Open Sans" w:eastAsiaTheme="minorHAnsi" w:hAnsi="Open Sans" w:cstheme="minorBidi"/>
          <w:sz w:val="21"/>
          <w:szCs w:val="21"/>
          <w:lang w:val="de-DE"/>
        </w:rPr>
        <w:t>datum</w:t>
      </w: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 w:rsidR="00F82795"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 w:rsidR="00F82795">
        <w:rPr>
          <w:rFonts w:ascii="Open Sans" w:eastAsiaTheme="minorHAnsi" w:hAnsi="Open Sans" w:cstheme="minorBidi"/>
          <w:sz w:val="21"/>
          <w:szCs w:val="21"/>
          <w:lang w:val="de-DE"/>
        </w:rPr>
        <w:t xml:space="preserve"> F</w:t>
      </w:r>
      <w:r w:rsidRPr="002C1876">
        <w:rPr>
          <w:rFonts w:ascii="Open Sans" w:eastAsiaTheme="minorHAnsi" w:hAnsi="Open Sans" w:cstheme="minorBidi"/>
          <w:sz w:val="21"/>
          <w:szCs w:val="21"/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0BAFB84B" w14:textId="77777777" w:rsidR="00980955" w:rsidRPr="002C1876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F3DD9BA" w14:textId="77777777" w:rsidR="004B41B2" w:rsidRPr="002C1876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2D6B586" w14:textId="77777777" w:rsidR="00C66FF7" w:rsidRPr="0043245C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IE"/>
        </w:rPr>
      </w:pPr>
      <w:r w:rsidRPr="0043245C">
        <w:rPr>
          <w:rFonts w:ascii="Open Sans" w:eastAsiaTheme="minorHAnsi" w:hAnsi="Open Sans" w:cstheme="minorBidi"/>
          <w:sz w:val="21"/>
          <w:szCs w:val="21"/>
          <w:lang w:val="en-IE"/>
        </w:rPr>
        <w:t>_________________________________________</w:t>
      </w:r>
    </w:p>
    <w:p w14:paraId="71FEA061" w14:textId="77777777" w:rsidR="00E71D5E" w:rsidRPr="0043245C" w:rsidRDefault="00000000" w:rsidP="00A31327">
      <w:pPr>
        <w:spacing w:after="0"/>
        <w:rPr>
          <w:rFonts w:ascii="Open Sans" w:eastAsiaTheme="minorHAnsi" w:hAnsi="Open Sans" w:cstheme="minorBidi"/>
          <w:sz w:val="18"/>
          <w:szCs w:val="18"/>
          <w:lang w:val="en-IE"/>
        </w:rPr>
      </w:pPr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{{</w:t>
      </w:r>
      <w:proofErr w:type="spellStart"/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supervisor_first_name</w:t>
      </w:r>
      <w:proofErr w:type="spellEnd"/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}} {{</w:t>
      </w:r>
      <w:proofErr w:type="spellStart"/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supervisor_last_name</w:t>
      </w:r>
      <w:proofErr w:type="spellEnd"/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br/>
        <w:t>{{</w:t>
      </w:r>
      <w:proofErr w:type="spellStart"/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supervisor_position</w:t>
      </w:r>
      <w:proofErr w:type="spellEnd"/>
      <w:r w:rsidRPr="0043245C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</w:p>
    <w:sectPr w:rsidR="00E71D5E" w:rsidRPr="0043245C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3EB5" w14:textId="77777777" w:rsidR="00753277" w:rsidRDefault="00753277">
      <w:pPr>
        <w:spacing w:after="0" w:line="240" w:lineRule="auto"/>
      </w:pPr>
      <w:r>
        <w:separator/>
      </w:r>
    </w:p>
  </w:endnote>
  <w:endnote w:type="continuationSeparator" w:id="0">
    <w:p w14:paraId="6E7FE890" w14:textId="77777777" w:rsidR="00753277" w:rsidRDefault="0075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BC59" w14:textId="77777777" w:rsidR="00753277" w:rsidRDefault="00753277">
      <w:pPr>
        <w:spacing w:after="0" w:line="240" w:lineRule="auto"/>
      </w:pPr>
      <w:r>
        <w:separator/>
      </w:r>
    </w:p>
  </w:footnote>
  <w:footnote w:type="continuationSeparator" w:id="0">
    <w:p w14:paraId="0ABC6616" w14:textId="77777777" w:rsidR="00753277" w:rsidRDefault="0075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167C" w14:textId="77777777" w:rsidR="00D90703" w:rsidRDefault="00D90703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451E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87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9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0E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20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C2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F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CB7E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2B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E6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60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A5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6E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A4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2F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46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9F5ACFF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526768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3CC0D8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2480C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E0CF3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A9CBD5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66C7AE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C7AA4B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076C3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950EBFC0">
      <w:start w:val="1"/>
      <w:numFmt w:val="decimal"/>
      <w:lvlText w:val="%1."/>
      <w:lvlJc w:val="left"/>
      <w:pPr>
        <w:ind w:left="720" w:hanging="360"/>
      </w:pPr>
    </w:lvl>
    <w:lvl w:ilvl="1" w:tplc="C388DCB8" w:tentative="1">
      <w:start w:val="1"/>
      <w:numFmt w:val="lowerLetter"/>
      <w:lvlText w:val="%2."/>
      <w:lvlJc w:val="left"/>
      <w:pPr>
        <w:ind w:left="1440" w:hanging="360"/>
      </w:pPr>
    </w:lvl>
    <w:lvl w:ilvl="2" w:tplc="0046E77C" w:tentative="1">
      <w:start w:val="1"/>
      <w:numFmt w:val="lowerRoman"/>
      <w:lvlText w:val="%3."/>
      <w:lvlJc w:val="right"/>
      <w:pPr>
        <w:ind w:left="2160" w:hanging="180"/>
      </w:pPr>
    </w:lvl>
    <w:lvl w:ilvl="3" w:tplc="47B8B7F2" w:tentative="1">
      <w:start w:val="1"/>
      <w:numFmt w:val="decimal"/>
      <w:lvlText w:val="%4."/>
      <w:lvlJc w:val="left"/>
      <w:pPr>
        <w:ind w:left="2880" w:hanging="360"/>
      </w:pPr>
    </w:lvl>
    <w:lvl w:ilvl="4" w:tplc="42C2A0BE" w:tentative="1">
      <w:start w:val="1"/>
      <w:numFmt w:val="lowerLetter"/>
      <w:lvlText w:val="%5."/>
      <w:lvlJc w:val="left"/>
      <w:pPr>
        <w:ind w:left="3600" w:hanging="360"/>
      </w:pPr>
    </w:lvl>
    <w:lvl w:ilvl="5" w:tplc="4170F1B0" w:tentative="1">
      <w:start w:val="1"/>
      <w:numFmt w:val="lowerRoman"/>
      <w:lvlText w:val="%6."/>
      <w:lvlJc w:val="right"/>
      <w:pPr>
        <w:ind w:left="4320" w:hanging="180"/>
      </w:pPr>
    </w:lvl>
    <w:lvl w:ilvl="6" w:tplc="72FA5028" w:tentative="1">
      <w:start w:val="1"/>
      <w:numFmt w:val="decimal"/>
      <w:lvlText w:val="%7."/>
      <w:lvlJc w:val="left"/>
      <w:pPr>
        <w:ind w:left="5040" w:hanging="360"/>
      </w:pPr>
    </w:lvl>
    <w:lvl w:ilvl="7" w:tplc="83408F80" w:tentative="1">
      <w:start w:val="1"/>
      <w:numFmt w:val="lowerLetter"/>
      <w:lvlText w:val="%8."/>
      <w:lvlJc w:val="left"/>
      <w:pPr>
        <w:ind w:left="5760" w:hanging="360"/>
      </w:pPr>
    </w:lvl>
    <w:lvl w:ilvl="8" w:tplc="C4209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8B74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2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43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44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E6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22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88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9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4F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A070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8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23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6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A6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4A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4B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2A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89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8842E91C">
      <w:start w:val="1"/>
      <w:numFmt w:val="decimal"/>
      <w:lvlText w:val="%1."/>
      <w:lvlJc w:val="left"/>
      <w:pPr>
        <w:ind w:left="720" w:hanging="360"/>
      </w:pPr>
    </w:lvl>
    <w:lvl w:ilvl="1" w:tplc="97A6608C" w:tentative="1">
      <w:start w:val="1"/>
      <w:numFmt w:val="lowerLetter"/>
      <w:lvlText w:val="%2."/>
      <w:lvlJc w:val="left"/>
      <w:pPr>
        <w:ind w:left="1440" w:hanging="360"/>
      </w:pPr>
    </w:lvl>
    <w:lvl w:ilvl="2" w:tplc="4D1827C4" w:tentative="1">
      <w:start w:val="1"/>
      <w:numFmt w:val="lowerRoman"/>
      <w:lvlText w:val="%3."/>
      <w:lvlJc w:val="right"/>
      <w:pPr>
        <w:ind w:left="2160" w:hanging="180"/>
      </w:pPr>
    </w:lvl>
    <w:lvl w:ilvl="3" w:tplc="143220B6" w:tentative="1">
      <w:start w:val="1"/>
      <w:numFmt w:val="decimal"/>
      <w:lvlText w:val="%4."/>
      <w:lvlJc w:val="left"/>
      <w:pPr>
        <w:ind w:left="2880" w:hanging="360"/>
      </w:pPr>
    </w:lvl>
    <w:lvl w:ilvl="4" w:tplc="36526E46" w:tentative="1">
      <w:start w:val="1"/>
      <w:numFmt w:val="lowerLetter"/>
      <w:lvlText w:val="%5."/>
      <w:lvlJc w:val="left"/>
      <w:pPr>
        <w:ind w:left="3600" w:hanging="360"/>
      </w:pPr>
    </w:lvl>
    <w:lvl w:ilvl="5" w:tplc="13563756" w:tentative="1">
      <w:start w:val="1"/>
      <w:numFmt w:val="lowerRoman"/>
      <w:lvlText w:val="%6."/>
      <w:lvlJc w:val="right"/>
      <w:pPr>
        <w:ind w:left="4320" w:hanging="180"/>
      </w:pPr>
    </w:lvl>
    <w:lvl w:ilvl="6" w:tplc="6870E88A" w:tentative="1">
      <w:start w:val="1"/>
      <w:numFmt w:val="decimal"/>
      <w:lvlText w:val="%7."/>
      <w:lvlJc w:val="left"/>
      <w:pPr>
        <w:ind w:left="5040" w:hanging="360"/>
      </w:pPr>
    </w:lvl>
    <w:lvl w:ilvl="7" w:tplc="BB4E163C" w:tentative="1">
      <w:start w:val="1"/>
      <w:numFmt w:val="lowerLetter"/>
      <w:lvlText w:val="%8."/>
      <w:lvlJc w:val="left"/>
      <w:pPr>
        <w:ind w:left="5760" w:hanging="360"/>
      </w:pPr>
    </w:lvl>
    <w:lvl w:ilvl="8" w:tplc="4EE407E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429019">
    <w:abstractNumId w:val="4"/>
  </w:num>
  <w:num w:numId="2" w16cid:durableId="398673769">
    <w:abstractNumId w:val="2"/>
  </w:num>
  <w:num w:numId="3" w16cid:durableId="422386033">
    <w:abstractNumId w:val="3"/>
  </w:num>
  <w:num w:numId="4" w16cid:durableId="1710913408">
    <w:abstractNumId w:val="0"/>
  </w:num>
  <w:num w:numId="5" w16cid:durableId="1456556675">
    <w:abstractNumId w:val="6"/>
  </w:num>
  <w:num w:numId="6" w16cid:durableId="1174874843">
    <w:abstractNumId w:val="5"/>
  </w:num>
  <w:num w:numId="7" w16cid:durableId="132104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76"/>
    <w:rsid w:val="00046101"/>
    <w:rsid w:val="00072B83"/>
    <w:rsid w:val="0020756E"/>
    <w:rsid w:val="002B25D5"/>
    <w:rsid w:val="002C1876"/>
    <w:rsid w:val="003D184F"/>
    <w:rsid w:val="0043245C"/>
    <w:rsid w:val="004433DB"/>
    <w:rsid w:val="004B41B2"/>
    <w:rsid w:val="005F5281"/>
    <w:rsid w:val="0060607B"/>
    <w:rsid w:val="00751375"/>
    <w:rsid w:val="00753277"/>
    <w:rsid w:val="007C0489"/>
    <w:rsid w:val="008571F8"/>
    <w:rsid w:val="0088349B"/>
    <w:rsid w:val="008B2FE8"/>
    <w:rsid w:val="00962E75"/>
    <w:rsid w:val="00980955"/>
    <w:rsid w:val="00A00069"/>
    <w:rsid w:val="00A31327"/>
    <w:rsid w:val="00A504D4"/>
    <w:rsid w:val="00A51592"/>
    <w:rsid w:val="00AB4584"/>
    <w:rsid w:val="00B23791"/>
    <w:rsid w:val="00B76174"/>
    <w:rsid w:val="00BA3F14"/>
    <w:rsid w:val="00BE1D24"/>
    <w:rsid w:val="00C55291"/>
    <w:rsid w:val="00C66FF7"/>
    <w:rsid w:val="00CB5BCB"/>
    <w:rsid w:val="00D23084"/>
    <w:rsid w:val="00D47EAC"/>
    <w:rsid w:val="00D90703"/>
    <w:rsid w:val="00D958C5"/>
    <w:rsid w:val="00E71D5E"/>
    <w:rsid w:val="00EA0861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567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Jelle Muësen</cp:lastModifiedBy>
  <cp:revision>14</cp:revision>
  <cp:lastPrinted>2016-07-20T12:12:00Z</cp:lastPrinted>
  <dcterms:created xsi:type="dcterms:W3CDTF">2017-12-20T11:07:00Z</dcterms:created>
  <dcterms:modified xsi:type="dcterms:W3CDTF">2022-08-30T13:36:00Z</dcterms:modified>
</cp:coreProperties>
</file>