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F2AA" w14:textId="77777777" w:rsidR="00980955" w:rsidRPr="00E71D5E" w:rsidRDefault="00980955" w:rsidP="008571F8">
      <w:pPr>
        <w:spacing w:after="0" w:line="240" w:lineRule="auto"/>
        <w:rPr>
          <w:rFonts w:ascii="Open Sans" w:eastAsiaTheme="minorHAnsi" w:hAnsi="Open Sans" w:cstheme="minorBidi"/>
          <w:sz w:val="20"/>
          <w:szCs w:val="24"/>
        </w:rPr>
      </w:pPr>
    </w:p>
    <w:p w14:paraId="79293D4B" w14:textId="77777777" w:rsidR="0020756E" w:rsidRPr="006C2F9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7F18699" wp14:editId="67C57FC2">
            <wp:simplePos x="0" y="0"/>
            <wp:positionH relativeFrom="column">
              <wp:posOffset>3886835</wp:posOffset>
            </wp:positionH>
            <wp:positionV relativeFrom="page">
              <wp:posOffset>455930</wp:posOffset>
            </wp:positionV>
            <wp:extent cx="2260600" cy="457200"/>
            <wp:effectExtent l="0" t="0" r="0" b="0"/>
            <wp:wrapThrough wrapText="bothSides">
              <wp:wrapPolygon edited="0">
                <wp:start x="971" y="0"/>
                <wp:lineTo x="0" y="16800"/>
                <wp:lineTo x="0" y="20400"/>
                <wp:lineTo x="18688" y="20400"/>
                <wp:lineTo x="21357" y="18000"/>
                <wp:lineTo x="21357" y="2400"/>
                <wp:lineTo x="11164" y="0"/>
                <wp:lineTo x="971" y="0"/>
              </wp:wrapPolygon>
            </wp:wrapThrough>
            <wp:docPr id="5" name="Bild 5" descr="../Documents/Personio/01_Onboarding/02_Self%20Service/Webdemo%20GmbH/logo-demoda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../Documents/Personio/01_Onboarding/02_Self%20Service/Webdemo%20GmbH/logo-demodat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Demo Data B.V.</w:t>
      </w:r>
    </w:p>
    <w:p w14:paraId="3E2168C6" w14:textId="77777777" w:rsidR="0020756E" w:rsidRPr="006C2F9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proofErr w:type="spellStart"/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Orteliusstraat</w:t>
      </w:r>
      <w:proofErr w:type="spellEnd"/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 xml:space="preserve"> 38</w:t>
      </w:r>
    </w:p>
    <w:p w14:paraId="22BD3798" w14:textId="77777777" w:rsidR="0020756E" w:rsidRPr="006C2F9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1057 AZ Amsterdam</w:t>
      </w:r>
    </w:p>
    <w:p w14:paraId="500A7685" w14:textId="77777777" w:rsidR="0020756E" w:rsidRPr="006C2F97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3C719DEA" w14:textId="77777777" w:rsidR="0020756E" w:rsidRPr="006C2F97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6DC3EC6D" w14:textId="77777777" w:rsidR="0020756E" w:rsidRPr="006C2F97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10520A4F" w14:textId="77777777" w:rsidR="0020756E" w:rsidRPr="006C2F9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{{</w:t>
      </w:r>
      <w:proofErr w:type="spellStart"/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first_name</w:t>
      </w:r>
      <w:proofErr w:type="spellEnd"/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}} {{</w:t>
      </w:r>
      <w:proofErr w:type="spellStart"/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last_name</w:t>
      </w:r>
      <w:proofErr w:type="spellEnd"/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}}</w:t>
      </w:r>
    </w:p>
    <w:p w14:paraId="36624427" w14:textId="77777777" w:rsidR="00EA0861" w:rsidRPr="00015CF7" w:rsidRDefault="00000000" w:rsidP="00EA0861">
      <w:pPr>
        <w:spacing w:after="0"/>
        <w:rPr>
          <w:sz w:val="21"/>
          <w:szCs w:val="21"/>
          <w:lang w:val="de-DE"/>
        </w:rPr>
      </w:pPr>
      <w:r w:rsidRPr="00015CF7">
        <w:rPr>
          <w:sz w:val="21"/>
          <w:szCs w:val="21"/>
          <w:lang w:val="de-DE"/>
        </w:rPr>
        <w:t>{{</w:t>
      </w:r>
      <w:proofErr w:type="spellStart"/>
      <w:r w:rsidRPr="00015CF7">
        <w:rPr>
          <w:sz w:val="21"/>
          <w:szCs w:val="21"/>
          <w:lang w:val="de-DE"/>
        </w:rPr>
        <w:t>Adres</w:t>
      </w:r>
      <w:proofErr w:type="spellEnd"/>
      <w:r w:rsidRPr="00015CF7">
        <w:rPr>
          <w:sz w:val="21"/>
          <w:szCs w:val="21"/>
          <w:lang w:val="de-DE"/>
        </w:rPr>
        <w:t>}}</w:t>
      </w:r>
    </w:p>
    <w:p w14:paraId="72DD62A2" w14:textId="77777777" w:rsidR="00EA0861" w:rsidRPr="00015CF7" w:rsidRDefault="00000000" w:rsidP="00EA0861">
      <w:pPr>
        <w:spacing w:after="0"/>
        <w:rPr>
          <w:sz w:val="21"/>
          <w:szCs w:val="21"/>
          <w:lang w:val="de-DE"/>
        </w:rPr>
      </w:pPr>
      <w:r w:rsidRPr="00015CF7">
        <w:rPr>
          <w:sz w:val="21"/>
          <w:szCs w:val="21"/>
          <w:lang w:val="de-DE"/>
        </w:rPr>
        <w:t>{{</w:t>
      </w:r>
      <w:proofErr w:type="spellStart"/>
      <w:r w:rsidRPr="00015CF7">
        <w:rPr>
          <w:sz w:val="21"/>
          <w:szCs w:val="21"/>
          <w:lang w:val="de-DE"/>
        </w:rPr>
        <w:t>Postcode</w:t>
      </w:r>
      <w:proofErr w:type="spellEnd"/>
      <w:r w:rsidRPr="00015CF7">
        <w:rPr>
          <w:sz w:val="21"/>
          <w:szCs w:val="21"/>
          <w:lang w:val="de-DE"/>
        </w:rPr>
        <w:t>}} {{Stad}}</w:t>
      </w:r>
    </w:p>
    <w:p w14:paraId="321DD238" w14:textId="77777777" w:rsidR="00C55291" w:rsidRPr="00015CF7" w:rsidRDefault="00C55291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3D168171" w14:textId="77777777" w:rsidR="00BA3F14" w:rsidRPr="00015CF7" w:rsidRDefault="00BA3F14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23709063" w14:textId="77777777" w:rsidR="00C55291" w:rsidRPr="00015CF7" w:rsidRDefault="00C55291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305FF29E" w14:textId="4E299C76" w:rsidR="0020756E" w:rsidRPr="00015CF7" w:rsidRDefault="00015CF7" w:rsidP="00980955">
      <w:pPr>
        <w:spacing w:after="0"/>
        <w:jc w:val="right"/>
        <w:rPr>
          <w:rFonts w:ascii="Open Sans" w:eastAsiaTheme="minorHAnsi" w:hAnsi="Open Sans" w:cstheme="minorBidi"/>
          <w:sz w:val="21"/>
          <w:szCs w:val="21"/>
          <w:lang w:val="de-DE"/>
        </w:rPr>
      </w:pPr>
      <w:r>
        <w:rPr>
          <w:rFonts w:ascii="Open Sans" w:eastAsiaTheme="minorHAnsi" w:hAnsi="Open Sans" w:cstheme="minorBidi"/>
          <w:sz w:val="21"/>
          <w:szCs w:val="21"/>
          <w:lang w:val="de-DE"/>
        </w:rPr>
        <w:t>Amsterdam</w:t>
      </w:r>
      <w:r w:rsidRPr="00015CF7">
        <w:rPr>
          <w:rFonts w:ascii="Open Sans" w:eastAsiaTheme="minorHAnsi" w:hAnsi="Open Sans" w:cstheme="minorBidi"/>
          <w:sz w:val="21"/>
          <w:szCs w:val="21"/>
          <w:lang w:val="de-DE"/>
        </w:rPr>
        <w:t>, {{</w:t>
      </w:r>
      <w:proofErr w:type="spellStart"/>
      <w:r w:rsidRPr="00015CF7">
        <w:rPr>
          <w:rFonts w:ascii="Open Sans" w:eastAsiaTheme="minorHAnsi" w:hAnsi="Open Sans" w:cstheme="minorBidi"/>
          <w:sz w:val="21"/>
          <w:szCs w:val="21"/>
          <w:lang w:val="de-DE"/>
        </w:rPr>
        <w:t>document</w:t>
      </w:r>
      <w:r>
        <w:rPr>
          <w:rFonts w:ascii="Open Sans" w:eastAsiaTheme="minorHAnsi" w:hAnsi="Open Sans" w:cstheme="minorBidi"/>
          <w:sz w:val="21"/>
          <w:szCs w:val="21"/>
          <w:lang w:val="de-DE"/>
        </w:rPr>
        <w:t>datum</w:t>
      </w:r>
      <w:r w:rsidRPr="00015CF7">
        <w:rPr>
          <w:rFonts w:ascii="Open Sans" w:eastAsiaTheme="minorHAnsi" w:hAnsi="Open Sans" w:cstheme="minorBidi"/>
          <w:sz w:val="21"/>
          <w:szCs w:val="21"/>
          <w:lang w:val="de-DE"/>
        </w:rPr>
        <w:t>|</w:t>
      </w:r>
      <w:r>
        <w:rPr>
          <w:rFonts w:ascii="Open Sans" w:eastAsiaTheme="minorHAnsi" w:hAnsi="Open Sans" w:cstheme="minorBidi"/>
          <w:sz w:val="21"/>
          <w:szCs w:val="21"/>
          <w:lang w:val="de-DE"/>
        </w:rPr>
        <w:t>j</w:t>
      </w:r>
      <w:proofErr w:type="spellEnd"/>
      <w:r>
        <w:rPr>
          <w:rFonts w:ascii="Open Sans" w:eastAsiaTheme="minorHAnsi" w:hAnsi="Open Sans" w:cstheme="minorBidi"/>
          <w:sz w:val="21"/>
          <w:szCs w:val="21"/>
          <w:lang w:val="de-DE"/>
        </w:rPr>
        <w:t xml:space="preserve"> F </w:t>
      </w:r>
      <w:r w:rsidRPr="00015CF7">
        <w:rPr>
          <w:rFonts w:ascii="Open Sans" w:eastAsiaTheme="minorHAnsi" w:hAnsi="Open Sans" w:cstheme="minorBidi"/>
          <w:sz w:val="21"/>
          <w:szCs w:val="21"/>
          <w:lang w:val="de-DE"/>
        </w:rPr>
        <w:t>Y}}</w:t>
      </w:r>
    </w:p>
    <w:p w14:paraId="6BEB6A44" w14:textId="77777777" w:rsidR="00072B83" w:rsidRPr="00015CF7" w:rsidRDefault="00072B83" w:rsidP="00980955">
      <w:pPr>
        <w:spacing w:after="0"/>
        <w:jc w:val="right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4158AEDC" w14:textId="77777777" w:rsidR="0020756E" w:rsidRPr="00015CF7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02390704" w14:textId="3EEC2D18" w:rsidR="00A31327" w:rsidRPr="00980955" w:rsidRDefault="006620C4" w:rsidP="00A504D4">
      <w:pPr>
        <w:spacing w:after="0"/>
        <w:jc w:val="both"/>
        <w:rPr>
          <w:rFonts w:ascii="Open Sans" w:eastAsiaTheme="minorHAnsi" w:hAnsi="Open Sans" w:cstheme="minorBidi"/>
          <w:b/>
          <w:sz w:val="21"/>
          <w:szCs w:val="21"/>
        </w:rPr>
      </w:pPr>
      <w:r w:rsidRPr="00980955">
        <w:rPr>
          <w:rFonts w:ascii="Open Sans" w:eastAsiaTheme="minorHAnsi" w:hAnsi="Open Sans" w:cstheme="minorBidi"/>
          <w:b/>
          <w:sz w:val="21"/>
          <w:szCs w:val="21"/>
        </w:rPr>
        <w:t>Referentie voor {{</w:t>
      </w:r>
      <w:proofErr w:type="spellStart"/>
      <w:r w:rsidRPr="00980955">
        <w:rPr>
          <w:rFonts w:ascii="Open Sans" w:eastAsiaTheme="minorHAnsi" w:hAnsi="Open Sans" w:cstheme="minorBidi"/>
          <w:b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b/>
          <w:sz w:val="21"/>
          <w:szCs w:val="21"/>
        </w:rPr>
        <w:t>}} {{</w:t>
      </w:r>
      <w:proofErr w:type="spellStart"/>
      <w:r w:rsidRPr="00980955">
        <w:rPr>
          <w:rFonts w:ascii="Open Sans" w:eastAsiaTheme="minorHAnsi" w:hAnsi="Open Sans" w:cstheme="minorBidi"/>
          <w:b/>
          <w:sz w:val="21"/>
          <w:szCs w:val="21"/>
        </w:rPr>
        <w:t>last_name</w:t>
      </w:r>
      <w:proofErr w:type="spellEnd"/>
      <w:r w:rsidRPr="00980955">
        <w:rPr>
          <w:rFonts w:ascii="Open Sans" w:eastAsiaTheme="minorHAnsi" w:hAnsi="Open Sans" w:cstheme="minorBidi"/>
          <w:b/>
          <w:sz w:val="21"/>
          <w:szCs w:val="21"/>
        </w:rPr>
        <w:t>}}</w:t>
      </w:r>
    </w:p>
    <w:p w14:paraId="60CED6CE" w14:textId="77777777" w:rsidR="00A31327" w:rsidRPr="00980955" w:rsidRDefault="00A31327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7A137912" w14:textId="71E797E5" w:rsidR="004B41B2" w:rsidRPr="004B41B2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}}, geboren op {{</w:t>
      </w:r>
      <w:r w:rsidR="00015CF7">
        <w:rPr>
          <w:rFonts w:ascii="Open Sans" w:eastAsiaTheme="minorHAnsi" w:hAnsi="Open Sans" w:cstheme="minorBidi"/>
          <w:sz w:val="21"/>
          <w:szCs w:val="21"/>
        </w:rPr>
        <w:t>Verjaardag</w:t>
      </w:r>
      <w:r w:rsidRPr="004B41B2">
        <w:rPr>
          <w:rFonts w:ascii="Open Sans" w:eastAsiaTheme="minorHAnsi" w:hAnsi="Open Sans" w:cstheme="minorBidi"/>
          <w:sz w:val="21"/>
          <w:szCs w:val="21"/>
        </w:rPr>
        <w:t>}}, was van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hire_date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 tot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termination_date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 werkzaam bij ons bedrijf als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position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}}. </w:t>
      </w:r>
    </w:p>
    <w:p w14:paraId="5818AF62" w14:textId="77777777" w:rsidR="004B41B2" w:rsidRPr="004B41B2" w:rsidRDefault="004B41B2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460D2894" w14:textId="057E30D2" w:rsidR="004B41B2" w:rsidRPr="004B41B2" w:rsidRDefault="00CB42D4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</w:t>
      </w:r>
      <w:r>
        <w:rPr>
          <w:rFonts w:ascii="Open Sans" w:eastAsiaTheme="minorHAnsi" w:hAnsi="Open Sans" w:cstheme="minorBidi"/>
          <w:sz w:val="21"/>
          <w:szCs w:val="21"/>
        </w:rPr>
        <w:t xml:space="preserve"> was verantwoordelijk voor:</w:t>
      </w:r>
    </w:p>
    <w:p w14:paraId="01DA97C7" w14:textId="77777777" w:rsidR="00B166AB" w:rsidRPr="00ED0CAB" w:rsidRDefault="00000000" w:rsidP="00B166AB">
      <w:pPr>
        <w:pStyle w:val="ListParagraph"/>
        <w:numPr>
          <w:ilvl w:val="0"/>
          <w:numId w:val="4"/>
        </w:numPr>
        <w:spacing w:before="240" w:after="0"/>
        <w:ind w:left="714" w:hanging="357"/>
        <w:jc w:val="both"/>
        <w:rPr>
          <w:rFonts w:eastAsiaTheme="minorHAnsi" w:cs="Calibri"/>
        </w:rPr>
      </w:pPr>
      <w:r w:rsidRPr="00ED0CAB">
        <w:rPr>
          <w:rFonts w:eastAsiaTheme="minorHAnsi" w:cs="Calibri"/>
        </w:rPr>
        <w:t>{{Taak 1}}</w:t>
      </w:r>
    </w:p>
    <w:p w14:paraId="39FD50E2" w14:textId="77777777" w:rsidR="00B166AB" w:rsidRPr="00ED0CAB" w:rsidRDefault="00000000" w:rsidP="00B166AB">
      <w:pPr>
        <w:pStyle w:val="ListParagraph"/>
        <w:numPr>
          <w:ilvl w:val="0"/>
          <w:numId w:val="4"/>
        </w:numPr>
        <w:spacing w:after="0"/>
        <w:jc w:val="both"/>
        <w:rPr>
          <w:rFonts w:eastAsiaTheme="minorHAnsi" w:cs="Calibri"/>
        </w:rPr>
      </w:pPr>
      <w:r w:rsidRPr="00ED0CAB">
        <w:rPr>
          <w:rFonts w:eastAsiaTheme="minorHAnsi" w:cs="Calibri"/>
        </w:rPr>
        <w:t>{{Taak 2}}</w:t>
      </w:r>
    </w:p>
    <w:p w14:paraId="4614D2A8" w14:textId="77777777" w:rsidR="00B166AB" w:rsidRPr="00ED0CAB" w:rsidRDefault="00000000" w:rsidP="00B166AB">
      <w:pPr>
        <w:pStyle w:val="ListParagraph"/>
        <w:numPr>
          <w:ilvl w:val="0"/>
          <w:numId w:val="4"/>
        </w:numPr>
        <w:spacing w:after="0"/>
        <w:jc w:val="both"/>
        <w:rPr>
          <w:rFonts w:eastAsiaTheme="minorHAnsi" w:cs="Calibri"/>
        </w:rPr>
      </w:pPr>
      <w:r w:rsidRPr="00ED0CAB">
        <w:rPr>
          <w:rFonts w:eastAsiaTheme="minorHAnsi" w:cs="Calibri"/>
        </w:rPr>
        <w:t>{{Taak 3}}</w:t>
      </w:r>
    </w:p>
    <w:p w14:paraId="27E25EBC" w14:textId="77777777" w:rsidR="0067482F" w:rsidRPr="00980955" w:rsidRDefault="0067482F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325914C2" w14:textId="77777777" w:rsidR="00BA3F14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 w:rsidR="00EE3F5F">
        <w:rPr>
          <w:rFonts w:ascii="Open Sans" w:eastAsiaTheme="minorHAnsi" w:hAnsi="Open Sans" w:cstheme="minorBidi"/>
          <w:b/>
          <w:sz w:val="21"/>
          <w:szCs w:val="21"/>
        </w:rPr>
        <w:t>Evaluatie van prestaties</w:t>
      </w:r>
    </w:p>
    <w:p w14:paraId="1E7E34BD" w14:textId="0CFED1DD" w:rsidR="002B25D5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Uitstekend</w:t>
      </w:r>
      <w:r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015CF7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015CF7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015CF7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>
        <w:rPr>
          <w:rFonts w:ascii="Open Sans" w:eastAsiaTheme="minorHAnsi" w:hAnsi="Open Sans" w:cstheme="minorBidi"/>
          <w:sz w:val="21"/>
          <w:szCs w:val="21"/>
        </w:rPr>
        <w:t>voerde de bovenstaande taken consistent, zelfstandig en naar onze volle tevredenheid uit.\</w:t>
      </w:r>
      <w:proofErr w:type="spellStart"/>
      <w:r>
        <w:rPr>
          <w:rFonts w:ascii="Open Sans" w:eastAsiaTheme="minorHAnsi" w:hAnsi="Open Sans" w:cstheme="minorBidi"/>
          <w:sz w:val="21"/>
          <w:szCs w:val="21"/>
        </w:rPr>
        <w:t>nWe</w:t>
      </w:r>
      <w:proofErr w:type="spellEnd"/>
      <w:r>
        <w:rPr>
          <w:rFonts w:ascii="Open Sans" w:eastAsiaTheme="minorHAnsi" w:hAnsi="Open Sans" w:cstheme="minorBidi"/>
          <w:sz w:val="21"/>
          <w:szCs w:val="21"/>
        </w:rPr>
        <w:t xml:space="preserve"> waardeerden </w:t>
      </w:r>
      <w:r w:rsidR="00015CF7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015CF7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015CF7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>
        <w:rPr>
          <w:rFonts w:ascii="Open Sans" w:eastAsiaTheme="minorHAnsi" w:hAnsi="Open Sans" w:cstheme="minorBidi"/>
          <w:sz w:val="21"/>
          <w:szCs w:val="21"/>
        </w:rPr>
        <w:t>als een zeer waardevol lid van ons team.]</w:t>
      </w:r>
    </w:p>
    <w:p w14:paraId="6AB9FD77" w14:textId="484B02DD" w:rsidR="00072B83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Goed</w:t>
      </w:r>
      <w:r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015CF7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015CF7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015CF7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>
        <w:rPr>
          <w:rFonts w:ascii="Open Sans" w:eastAsiaTheme="minorHAnsi" w:hAnsi="Open Sans" w:cstheme="minorBidi"/>
          <w:sz w:val="21"/>
          <w:szCs w:val="21"/>
        </w:rPr>
        <w:t>voerde bovenstaande taken zelfstandig en naar onze volle tevredenheid uit.\</w:t>
      </w:r>
      <w:proofErr w:type="spellStart"/>
      <w:r>
        <w:rPr>
          <w:rFonts w:ascii="Open Sans" w:eastAsiaTheme="minorHAnsi" w:hAnsi="Open Sans" w:cstheme="minorBidi"/>
          <w:sz w:val="21"/>
          <w:szCs w:val="21"/>
        </w:rPr>
        <w:t>nWe</w:t>
      </w:r>
      <w:proofErr w:type="spellEnd"/>
      <w:r>
        <w:rPr>
          <w:rFonts w:ascii="Open Sans" w:eastAsiaTheme="minorHAnsi" w:hAnsi="Open Sans" w:cstheme="minorBidi"/>
          <w:sz w:val="21"/>
          <w:szCs w:val="21"/>
        </w:rPr>
        <w:t xml:space="preserve"> waardeerden </w:t>
      </w:r>
      <w:r w:rsidR="00015CF7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015CF7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015CF7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>
        <w:rPr>
          <w:rFonts w:ascii="Open Sans" w:eastAsiaTheme="minorHAnsi" w:hAnsi="Open Sans" w:cstheme="minorBidi"/>
          <w:sz w:val="21"/>
          <w:szCs w:val="21"/>
        </w:rPr>
        <w:t>als een zeer waardevol lid van ons team.]</w:t>
      </w:r>
    </w:p>
    <w:p w14:paraId="7C3DB104" w14:textId="536D3536" w:rsidR="002B25D5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Voldoende</w:t>
      </w:r>
      <w:r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015CF7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015CF7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015CF7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>
        <w:rPr>
          <w:rFonts w:ascii="Open Sans" w:eastAsiaTheme="minorHAnsi" w:hAnsi="Open Sans" w:cstheme="minorBidi"/>
          <w:sz w:val="21"/>
          <w:szCs w:val="21"/>
        </w:rPr>
        <w:t>voerde bovenstaande taken zelfstandig en naar tevredenheid uit.\</w:t>
      </w:r>
      <w:proofErr w:type="spellStart"/>
      <w:r>
        <w:rPr>
          <w:rFonts w:ascii="Open Sans" w:eastAsiaTheme="minorHAnsi" w:hAnsi="Open Sans" w:cstheme="minorBidi"/>
          <w:sz w:val="21"/>
          <w:szCs w:val="21"/>
        </w:rPr>
        <w:t>nWe</w:t>
      </w:r>
      <w:proofErr w:type="spellEnd"/>
      <w:r>
        <w:rPr>
          <w:rFonts w:ascii="Open Sans" w:eastAsiaTheme="minorHAnsi" w:hAnsi="Open Sans" w:cstheme="minorBidi"/>
          <w:sz w:val="21"/>
          <w:szCs w:val="21"/>
        </w:rPr>
        <w:t xml:space="preserve"> waardeerden </w:t>
      </w:r>
      <w:r w:rsidR="00015CF7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015CF7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015CF7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>
        <w:rPr>
          <w:rFonts w:ascii="Open Sans" w:eastAsiaTheme="minorHAnsi" w:hAnsi="Open Sans" w:cstheme="minorBidi"/>
          <w:sz w:val="21"/>
          <w:szCs w:val="21"/>
        </w:rPr>
        <w:t>als een zeer waardevol lid van ons team.]</w:t>
      </w:r>
    </w:p>
    <w:p w14:paraId="65BCF125" w14:textId="396823CA" w:rsidR="00983CE3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Toereikend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015CF7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015CF7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015CF7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>voerde bovenstaande taken zelfstandig en naar tevredenheid uit.]</w:t>
      </w:r>
    </w:p>
    <w:p w14:paraId="1C7BFAAD" w14:textId="7008907E" w:rsidR="00983CE3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Slecht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015CF7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015CF7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015CF7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>voerde bovenstaande taken over het algemeen naar tevredenheid uit.]</w:t>
      </w:r>
    </w:p>
    <w:p w14:paraId="5B4C7758" w14:textId="77777777" w:rsidR="00536AF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1F8B4329" w14:textId="77777777" w:rsidR="004B41B2" w:rsidRDefault="004B41B2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3C9C4DB7" w14:textId="77777777" w:rsidR="00BE1D24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 w:rsidR="002A2F18">
        <w:rPr>
          <w:rFonts w:ascii="Open Sans" w:eastAsiaTheme="minorHAnsi" w:hAnsi="Open Sans" w:cstheme="minorBidi"/>
          <w:b/>
          <w:sz w:val="21"/>
          <w:szCs w:val="21"/>
        </w:rPr>
        <w:t>Evaluatie van deskundigheid</w:t>
      </w:r>
    </w:p>
    <w:p w14:paraId="535E4CCE" w14:textId="6CA0FF8F" w:rsidR="00BE1D24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Uitstekend</w:t>
      </w:r>
      <w:r w:rsidR="002A2F18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015CF7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015CF7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015CF7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2A2F18" w:rsidRPr="00980955">
        <w:rPr>
          <w:rFonts w:ascii="Open Sans" w:eastAsiaTheme="minorHAnsi" w:hAnsi="Open Sans" w:cstheme="minorBidi"/>
          <w:sz w:val="21"/>
          <w:szCs w:val="21"/>
        </w:rPr>
        <w:t xml:space="preserve"> heeft uitgebreide ervaring en grondige vakkennis. </w:t>
      </w:r>
      <w:r w:rsidR="00CB42D4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CB42D4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CB42D4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CB42D4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2A2F18" w:rsidRPr="00980955">
        <w:rPr>
          <w:rFonts w:ascii="Open Sans" w:eastAsiaTheme="minorHAnsi" w:hAnsi="Open Sans" w:cstheme="minorBidi"/>
          <w:sz w:val="21"/>
          <w:szCs w:val="21"/>
        </w:rPr>
        <w:t xml:space="preserve">heeft voortdurend aangetoond over uitvoerige, diepgaande kennis van </w:t>
      </w:r>
      <w:r w:rsidR="00364021">
        <w:rPr>
          <w:rFonts w:ascii="Open Sans" w:eastAsiaTheme="minorHAnsi" w:hAnsi="Open Sans" w:cstheme="minorBidi"/>
          <w:sz w:val="21"/>
          <w:szCs w:val="21"/>
        </w:rPr>
        <w:t>het</w:t>
      </w:r>
      <w:r w:rsidR="003C0FE4" w:rsidRPr="00015CF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2A2F18" w:rsidRPr="00980955">
        <w:rPr>
          <w:rFonts w:ascii="Open Sans" w:eastAsiaTheme="minorHAnsi" w:hAnsi="Open Sans" w:cstheme="minorBidi"/>
          <w:sz w:val="21"/>
          <w:szCs w:val="21"/>
        </w:rPr>
        <w:t>vakgebied te beschikken en heeft regelmatig nieuwe ideeën en optimale oplossingen aangedragen.]</w:t>
      </w:r>
    </w:p>
    <w:p w14:paraId="63B5672E" w14:textId="7063F4D2" w:rsidR="00BE1D24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lastRenderedPageBreak/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Goed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015CF7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015CF7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015CF7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heeft uitgebreide ervaring. </w:t>
      </w:r>
      <w:r w:rsidR="00CB42D4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CB42D4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CB42D4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heeft aangetoond over uitvoerige, bovengemiddelde kennis en begrip van </w:t>
      </w:r>
      <w:r w:rsidR="00364021">
        <w:rPr>
          <w:rFonts w:ascii="Open Sans" w:eastAsiaTheme="minorHAnsi" w:hAnsi="Open Sans" w:cstheme="minorBidi"/>
          <w:sz w:val="21"/>
          <w:szCs w:val="21"/>
        </w:rPr>
        <w:t>het</w:t>
      </w:r>
      <w:r w:rsidR="003C0FE4" w:rsidRPr="00015CF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>vakgebied te beschikken en heeft nieuwe ideeën en goede oplossingen aangedragen.]</w:t>
      </w:r>
    </w:p>
    <w:p w14:paraId="41444294" w14:textId="758CB3D4" w:rsidR="00BE1D24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Voldoende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015CF7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015CF7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015CF7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heeft aangetoond over uitvoerige kennis en begrip van </w:t>
      </w:r>
      <w:r w:rsidR="00364021">
        <w:rPr>
          <w:rFonts w:ascii="Open Sans" w:eastAsiaTheme="minorHAnsi" w:hAnsi="Open Sans" w:cstheme="minorBidi"/>
          <w:sz w:val="21"/>
          <w:szCs w:val="21"/>
        </w:rPr>
        <w:t>het</w:t>
      </w:r>
      <w:r w:rsidR="003C0FE4" w:rsidRPr="00015CF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>vakgebied te beschikken en heeft bruikbare oplossingen aangedragen.]</w:t>
      </w:r>
    </w:p>
    <w:p w14:paraId="72BAECB2" w14:textId="0451591F" w:rsidR="00BE1D24" w:rsidRPr="00980955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Toereikend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015CF7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015CF7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015CF7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beschikt over de door ons vereiste kennis en begrip van </w:t>
      </w:r>
      <w:r w:rsidR="00364021">
        <w:rPr>
          <w:rFonts w:ascii="Open Sans" w:eastAsiaTheme="minorHAnsi" w:hAnsi="Open Sans" w:cstheme="minorBidi"/>
          <w:sz w:val="21"/>
          <w:szCs w:val="21"/>
        </w:rPr>
        <w:t>het</w:t>
      </w:r>
      <w:r w:rsidR="003C0FE4" w:rsidRPr="00015CF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>vakgebied.]</w:t>
      </w:r>
    </w:p>
    <w:p w14:paraId="08176D11" w14:textId="77777777" w:rsidR="00BE1D24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05BFD728" w14:textId="77777777" w:rsidR="004B41B2" w:rsidRDefault="004B41B2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2BADD2EE" w14:textId="77777777" w:rsidR="007C0489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>
        <w:rPr>
          <w:rFonts w:ascii="Open Sans" w:eastAsiaTheme="minorHAnsi" w:hAnsi="Open Sans" w:cstheme="minorBidi"/>
          <w:b/>
          <w:sz w:val="21"/>
          <w:szCs w:val="21"/>
        </w:rPr>
        <w:t>Evaluatie van gedrag</w:t>
      </w:r>
    </w:p>
    <w:p w14:paraId="4681AD2E" w14:textId="30AA4EB2" w:rsidR="007C0489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Uitstekend</w:t>
      </w:r>
      <w:r w:rsidR="00396C03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015CF7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015CF7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015CF7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="00396C03" w:rsidRPr="00980955">
        <w:rPr>
          <w:rFonts w:ascii="Open Sans" w:eastAsiaTheme="minorHAnsi" w:hAnsi="Open Sans" w:cstheme="minorBidi"/>
          <w:sz w:val="21"/>
          <w:szCs w:val="21"/>
        </w:rPr>
        <w:t>werd zeer gewaardeerd door</w:t>
      </w:r>
      <w:r w:rsidR="003C0FE4" w:rsidRPr="00015CF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396C03" w:rsidRPr="00980955">
        <w:rPr>
          <w:rFonts w:ascii="Open Sans" w:eastAsiaTheme="minorHAnsi" w:hAnsi="Open Sans" w:cstheme="minorBidi"/>
          <w:sz w:val="21"/>
          <w:szCs w:val="21"/>
        </w:rPr>
        <w:t xml:space="preserve">leidinggevenden, collega's en klanten vanwege </w:t>
      </w:r>
      <w:r w:rsidR="00CB42D4">
        <w:rPr>
          <w:rFonts w:ascii="Open Sans" w:eastAsiaTheme="minorHAnsi" w:hAnsi="Open Sans" w:cstheme="minorBidi"/>
          <w:sz w:val="21"/>
          <w:szCs w:val="21"/>
        </w:rPr>
        <w:t xml:space="preserve">een </w:t>
      </w:r>
      <w:r w:rsidR="00396C03" w:rsidRPr="00980955">
        <w:rPr>
          <w:rFonts w:ascii="Open Sans" w:eastAsiaTheme="minorHAnsi" w:hAnsi="Open Sans" w:cstheme="minorBidi"/>
          <w:sz w:val="21"/>
          <w:szCs w:val="21"/>
        </w:rPr>
        <w:t xml:space="preserve">behulpzame en vriendelijke houding. </w:t>
      </w:r>
      <w:r w:rsidR="00CB42D4">
        <w:rPr>
          <w:rFonts w:ascii="Open Sans" w:eastAsiaTheme="minorHAnsi" w:hAnsi="Open Sans" w:cstheme="minorBidi"/>
          <w:sz w:val="21"/>
          <w:szCs w:val="21"/>
        </w:rPr>
        <w:t>Het</w:t>
      </w:r>
      <w:r w:rsidR="00FE6127" w:rsidRPr="00015CF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396C03" w:rsidRPr="00980955">
        <w:rPr>
          <w:rFonts w:ascii="Open Sans" w:eastAsiaTheme="minorHAnsi" w:hAnsi="Open Sans" w:cstheme="minorBidi"/>
          <w:sz w:val="21"/>
          <w:szCs w:val="21"/>
        </w:rPr>
        <w:t xml:space="preserve">gedrag </w:t>
      </w:r>
      <w:r w:rsidR="00CB42D4">
        <w:rPr>
          <w:rFonts w:ascii="Open Sans" w:eastAsiaTheme="minorHAnsi" w:hAnsi="Open Sans" w:cstheme="minorBidi"/>
          <w:sz w:val="21"/>
          <w:szCs w:val="21"/>
        </w:rPr>
        <w:t xml:space="preserve">van </w:t>
      </w:r>
      <w:r w:rsidR="00CB42D4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CB42D4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CB42D4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="00396C03" w:rsidRPr="00980955">
        <w:rPr>
          <w:rFonts w:ascii="Open Sans" w:eastAsiaTheme="minorHAnsi" w:hAnsi="Open Sans" w:cstheme="minorBidi"/>
          <w:sz w:val="21"/>
          <w:szCs w:val="21"/>
        </w:rPr>
        <w:t>was altijd voorbeeldig.]</w:t>
      </w:r>
    </w:p>
    <w:p w14:paraId="77DDAACE" w14:textId="597407CA" w:rsidR="007C0489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Goed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015CF7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015CF7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015CF7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>werd zeer gewaardeerd door leidinggevenden, collega's en klanten vanwege</w:t>
      </w:r>
      <w:r w:rsidR="00CB42D4">
        <w:rPr>
          <w:rFonts w:ascii="Open Sans" w:eastAsiaTheme="minorHAnsi" w:hAnsi="Open Sans" w:cstheme="minorBidi"/>
          <w:sz w:val="21"/>
          <w:szCs w:val="21"/>
        </w:rPr>
        <w:t xml:space="preserve"> een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behulpzame en vriendelijke houding. </w:t>
      </w:r>
      <w:r w:rsidR="00CB42D4">
        <w:rPr>
          <w:rFonts w:ascii="Open Sans" w:eastAsiaTheme="minorHAnsi" w:hAnsi="Open Sans" w:cstheme="minorBidi"/>
          <w:sz w:val="21"/>
          <w:szCs w:val="21"/>
        </w:rPr>
        <w:t>Het</w:t>
      </w:r>
      <w:r w:rsidR="00CB42D4" w:rsidRPr="00015CF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CB42D4" w:rsidRPr="00980955">
        <w:rPr>
          <w:rFonts w:ascii="Open Sans" w:eastAsiaTheme="minorHAnsi" w:hAnsi="Open Sans" w:cstheme="minorBidi"/>
          <w:sz w:val="21"/>
          <w:szCs w:val="21"/>
        </w:rPr>
        <w:t xml:space="preserve">gedrag </w:t>
      </w:r>
      <w:r w:rsidR="00CB42D4">
        <w:rPr>
          <w:rFonts w:ascii="Open Sans" w:eastAsiaTheme="minorHAnsi" w:hAnsi="Open Sans" w:cstheme="minorBidi"/>
          <w:sz w:val="21"/>
          <w:szCs w:val="21"/>
        </w:rPr>
        <w:t xml:space="preserve">van </w:t>
      </w:r>
      <w:r w:rsidR="00CB42D4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CB42D4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CB42D4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>was onberispelijk.]</w:t>
      </w:r>
    </w:p>
    <w:p w14:paraId="0DEE8CA9" w14:textId="50895326" w:rsidR="007C0489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Voldoende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015CF7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015CF7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015CF7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werd gewaardeerd door leidinggevenden, collega's en klanten vanwege </w:t>
      </w:r>
      <w:r w:rsidR="00CB42D4">
        <w:rPr>
          <w:rFonts w:ascii="Open Sans" w:eastAsiaTheme="minorHAnsi" w:hAnsi="Open Sans" w:cstheme="minorBidi"/>
          <w:sz w:val="21"/>
          <w:szCs w:val="21"/>
        </w:rPr>
        <w:t>een</w:t>
      </w:r>
      <w:r w:rsidR="003C0FE4" w:rsidRPr="00015CF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voorkomende houding. </w:t>
      </w:r>
      <w:r w:rsidR="00CB42D4">
        <w:rPr>
          <w:rFonts w:ascii="Open Sans" w:eastAsiaTheme="minorHAnsi" w:hAnsi="Open Sans" w:cstheme="minorBidi"/>
          <w:sz w:val="21"/>
          <w:szCs w:val="21"/>
        </w:rPr>
        <w:t>Het</w:t>
      </w:r>
      <w:r w:rsidR="00CB42D4" w:rsidRPr="00015CF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CB42D4" w:rsidRPr="00980955">
        <w:rPr>
          <w:rFonts w:ascii="Open Sans" w:eastAsiaTheme="minorHAnsi" w:hAnsi="Open Sans" w:cstheme="minorBidi"/>
          <w:sz w:val="21"/>
          <w:szCs w:val="21"/>
        </w:rPr>
        <w:t xml:space="preserve">gedrag </w:t>
      </w:r>
      <w:r w:rsidR="00CB42D4">
        <w:rPr>
          <w:rFonts w:ascii="Open Sans" w:eastAsiaTheme="minorHAnsi" w:hAnsi="Open Sans" w:cstheme="minorBidi"/>
          <w:sz w:val="21"/>
          <w:szCs w:val="21"/>
        </w:rPr>
        <w:t xml:space="preserve">van </w:t>
      </w:r>
      <w:r w:rsidR="00CB42D4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CB42D4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CB42D4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CB42D4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>was onberispelijk.]</w:t>
      </w:r>
    </w:p>
    <w:p w14:paraId="1396F18F" w14:textId="3A64CC8A" w:rsidR="00DC2E66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396C03">
        <w:rPr>
          <w:rFonts w:ascii="Open Sans" w:eastAsiaTheme="minorHAnsi" w:hAnsi="Open Sans" w:cstheme="minorBidi"/>
          <w:b/>
          <w:sz w:val="21"/>
          <w:szCs w:val="21"/>
        </w:rPr>
        <w:t>Toereikend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015CF7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015CF7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015CF7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werkte goed samen met de andere leden van </w:t>
      </w:r>
      <w:r w:rsidR="00224E9B">
        <w:rPr>
          <w:rFonts w:ascii="Open Sans" w:eastAsiaTheme="minorHAnsi" w:hAnsi="Open Sans" w:cstheme="minorBidi"/>
          <w:sz w:val="21"/>
          <w:szCs w:val="21"/>
        </w:rPr>
        <w:t xml:space="preserve">het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team, en </w:t>
      </w:r>
      <w:r w:rsidR="00224E9B">
        <w:rPr>
          <w:rFonts w:ascii="Open Sans" w:eastAsiaTheme="minorHAnsi" w:hAnsi="Open Sans" w:cstheme="minorBidi"/>
          <w:sz w:val="21"/>
          <w:szCs w:val="21"/>
        </w:rPr>
        <w:t xml:space="preserve">het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gedrag </w:t>
      </w:r>
      <w:r w:rsidR="00224E9B">
        <w:rPr>
          <w:rFonts w:ascii="Open Sans" w:eastAsiaTheme="minorHAnsi" w:hAnsi="Open Sans" w:cstheme="minorBidi"/>
          <w:sz w:val="21"/>
          <w:szCs w:val="21"/>
        </w:rPr>
        <w:t xml:space="preserve">van </w:t>
      </w:r>
      <w:r w:rsidR="00224E9B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224E9B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224E9B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>tegenover leidinggevenden gaf over het algemeen geen reden tot klachten.]</w:t>
      </w:r>
    </w:p>
    <w:p w14:paraId="20BDBD57" w14:textId="77777777" w:rsidR="0053686A" w:rsidRDefault="00000000" w:rsidP="0053686A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2A156389" w14:textId="77777777" w:rsidR="00130900" w:rsidRDefault="00130900" w:rsidP="0053686A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119849B3" w14:textId="77777777" w:rsidR="0053686A" w:rsidRPr="0053686A" w:rsidRDefault="0053686A" w:rsidP="0053686A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1A502415" w14:textId="1F1EF6DC" w:rsidR="00BE1D24" w:rsidRDefault="00015CF7" w:rsidP="0053686A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53686A">
        <w:rPr>
          <w:rFonts w:ascii="Open Sans" w:eastAsiaTheme="minorHAnsi" w:hAnsi="Open Sans" w:cstheme="minorBidi"/>
          <w:sz w:val="21"/>
          <w:szCs w:val="21"/>
        </w:rPr>
        <w:t>verlaat ons bedrijf op</w:t>
      </w:r>
      <w:r w:rsidR="003C0FE4" w:rsidRPr="00015CF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53686A">
        <w:rPr>
          <w:rFonts w:ascii="Open Sans" w:eastAsiaTheme="minorHAnsi" w:hAnsi="Open Sans" w:cstheme="minorBidi"/>
          <w:sz w:val="21"/>
          <w:szCs w:val="21"/>
        </w:rPr>
        <w:t xml:space="preserve">eigen initiatief. We betreuren </w:t>
      </w:r>
      <w:r w:rsidR="00224E9B">
        <w:rPr>
          <w:rFonts w:ascii="Open Sans" w:eastAsiaTheme="minorHAnsi" w:hAnsi="Open Sans" w:cstheme="minorBidi"/>
          <w:sz w:val="21"/>
          <w:szCs w:val="21"/>
        </w:rPr>
        <w:t xml:space="preserve">de </w:t>
      </w:r>
      <w:r w:rsidRPr="0053686A">
        <w:rPr>
          <w:rFonts w:ascii="Open Sans" w:eastAsiaTheme="minorHAnsi" w:hAnsi="Open Sans" w:cstheme="minorBidi"/>
          <w:sz w:val="21"/>
          <w:szCs w:val="21"/>
        </w:rPr>
        <w:t xml:space="preserve">beslissing ten zeerste en willen </w:t>
      </w:r>
      <w:r w:rsidR="00224E9B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224E9B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224E9B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53686A">
        <w:rPr>
          <w:rFonts w:ascii="Open Sans" w:eastAsiaTheme="minorHAnsi" w:hAnsi="Open Sans" w:cstheme="minorBidi"/>
          <w:sz w:val="21"/>
          <w:szCs w:val="21"/>
        </w:rPr>
        <w:t>graag bedanken voor</w:t>
      </w:r>
      <w:r w:rsidR="00224E9B">
        <w:rPr>
          <w:rFonts w:ascii="Open Sans" w:eastAsiaTheme="minorHAnsi" w:hAnsi="Open Sans" w:cstheme="minorBidi"/>
          <w:sz w:val="21"/>
          <w:szCs w:val="21"/>
        </w:rPr>
        <w:t xml:space="preserve"> de</w:t>
      </w:r>
      <w:r w:rsidR="003C0FE4" w:rsidRPr="00015CF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53686A">
        <w:rPr>
          <w:rFonts w:ascii="Open Sans" w:eastAsiaTheme="minorHAnsi" w:hAnsi="Open Sans" w:cstheme="minorBidi"/>
          <w:sz w:val="21"/>
          <w:szCs w:val="21"/>
        </w:rPr>
        <w:t xml:space="preserve">uitstekende, langdurige bijdrage. </w:t>
      </w:r>
      <w:r w:rsidR="002D45D4" w:rsidRPr="0053686A">
        <w:rPr>
          <w:rFonts w:ascii="Open Sans" w:eastAsiaTheme="minorHAnsi" w:hAnsi="Open Sans" w:cstheme="minorBidi"/>
          <w:sz w:val="21"/>
          <w:szCs w:val="21"/>
        </w:rPr>
        <w:t xml:space="preserve">We wensen </w:t>
      </w:r>
      <w:r w:rsidR="002D45D4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2D45D4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2D45D4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="002D45D4">
        <w:rPr>
          <w:rFonts w:ascii="Open Sans" w:eastAsiaTheme="minorHAnsi" w:hAnsi="Open Sans" w:cstheme="minorBidi"/>
          <w:sz w:val="21"/>
          <w:szCs w:val="21"/>
        </w:rPr>
        <w:t>veel succes en het allerbeste</w:t>
      </w:r>
      <w:r w:rsidR="002D45D4" w:rsidRPr="0053686A">
        <w:rPr>
          <w:rFonts w:ascii="Open Sans" w:eastAsiaTheme="minorHAnsi" w:hAnsi="Open Sans" w:cstheme="minorBidi"/>
          <w:sz w:val="21"/>
          <w:szCs w:val="21"/>
        </w:rPr>
        <w:t>, zowel op professioneel als persoonlijk vlak.</w:t>
      </w:r>
    </w:p>
    <w:p w14:paraId="0F84FB1F" w14:textId="77777777" w:rsidR="004B41B2" w:rsidRDefault="004B41B2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7BA27E4B" w14:textId="77777777" w:rsidR="004B41B2" w:rsidRPr="00980955" w:rsidRDefault="004B41B2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23D3FFA1" w14:textId="0D3ADF74" w:rsidR="00C66FF7" w:rsidRPr="006C2F9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Amsterdam, {{</w:t>
      </w:r>
      <w:proofErr w:type="spellStart"/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document</w:t>
      </w:r>
      <w:r w:rsidR="00015CF7">
        <w:rPr>
          <w:rFonts w:ascii="Open Sans" w:eastAsiaTheme="minorHAnsi" w:hAnsi="Open Sans" w:cstheme="minorBidi"/>
          <w:sz w:val="21"/>
          <w:szCs w:val="21"/>
          <w:lang w:val="de-DE"/>
        </w:rPr>
        <w:t>datum</w:t>
      </w: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|</w:t>
      </w:r>
      <w:r w:rsidR="00015CF7">
        <w:rPr>
          <w:rFonts w:ascii="Open Sans" w:eastAsiaTheme="minorHAnsi" w:hAnsi="Open Sans" w:cstheme="minorBidi"/>
          <w:sz w:val="21"/>
          <w:szCs w:val="21"/>
          <w:lang w:val="de-DE"/>
        </w:rPr>
        <w:t>j</w:t>
      </w:r>
      <w:proofErr w:type="spellEnd"/>
      <w:r w:rsidR="00015CF7">
        <w:rPr>
          <w:rFonts w:ascii="Open Sans" w:eastAsiaTheme="minorHAnsi" w:hAnsi="Open Sans" w:cstheme="minorBidi"/>
          <w:sz w:val="21"/>
          <w:szCs w:val="21"/>
          <w:lang w:val="de-DE"/>
        </w:rPr>
        <w:t xml:space="preserve"> F </w:t>
      </w: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Y}}</w:t>
      </w:r>
      <w:bookmarkStart w:id="0" w:name="OLE_LINK7"/>
      <w:bookmarkStart w:id="1" w:name="OLE_LINK8"/>
      <w:bookmarkStart w:id="2" w:name="OLE_LINK15"/>
      <w:bookmarkStart w:id="3" w:name="OLE_LINK16"/>
      <w:bookmarkStart w:id="4" w:name="OLE_LINK9"/>
      <w:bookmarkStart w:id="5" w:name="OLE_LINK10"/>
      <w:bookmarkEnd w:id="0"/>
      <w:bookmarkEnd w:id="1"/>
      <w:bookmarkEnd w:id="2"/>
      <w:bookmarkEnd w:id="3"/>
      <w:bookmarkEnd w:id="4"/>
      <w:bookmarkEnd w:id="5"/>
    </w:p>
    <w:p w14:paraId="17028B0C" w14:textId="77777777" w:rsidR="00980955" w:rsidRPr="006C2F97" w:rsidRDefault="00980955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579D10BE" w14:textId="77777777" w:rsidR="00980955" w:rsidRPr="006C2F97" w:rsidRDefault="00980955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3F982A81" w14:textId="77777777" w:rsidR="004B41B2" w:rsidRPr="006C2F97" w:rsidRDefault="004B41B2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4BA37CC4" w14:textId="77777777" w:rsidR="00C66FF7" w:rsidRPr="00015CF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en-IE"/>
        </w:rPr>
      </w:pPr>
      <w:r w:rsidRPr="00015CF7">
        <w:rPr>
          <w:rFonts w:ascii="Open Sans" w:eastAsiaTheme="minorHAnsi" w:hAnsi="Open Sans" w:cstheme="minorBidi"/>
          <w:sz w:val="21"/>
          <w:szCs w:val="21"/>
          <w:lang w:val="en-IE"/>
        </w:rPr>
        <w:t>_________________________________________</w:t>
      </w:r>
    </w:p>
    <w:p w14:paraId="59F6463D" w14:textId="77777777" w:rsidR="00E71D5E" w:rsidRPr="00015CF7" w:rsidRDefault="00000000" w:rsidP="00536AF5">
      <w:pPr>
        <w:spacing w:after="0"/>
        <w:rPr>
          <w:rFonts w:ascii="Open Sans" w:eastAsiaTheme="minorHAnsi" w:hAnsi="Open Sans" w:cstheme="minorBidi"/>
          <w:sz w:val="18"/>
          <w:szCs w:val="18"/>
          <w:lang w:val="en-IE"/>
        </w:rPr>
      </w:pPr>
      <w:r w:rsidRPr="00015CF7">
        <w:rPr>
          <w:rFonts w:ascii="Open Sans" w:eastAsiaTheme="minorHAnsi" w:hAnsi="Open Sans" w:cstheme="minorBidi"/>
          <w:sz w:val="18"/>
          <w:szCs w:val="18"/>
          <w:lang w:val="en-IE"/>
        </w:rPr>
        <w:t>{{</w:t>
      </w:r>
      <w:proofErr w:type="spellStart"/>
      <w:r w:rsidRPr="00015CF7">
        <w:rPr>
          <w:rFonts w:ascii="Open Sans" w:eastAsiaTheme="minorHAnsi" w:hAnsi="Open Sans" w:cstheme="minorBidi"/>
          <w:sz w:val="18"/>
          <w:szCs w:val="18"/>
          <w:lang w:val="en-IE"/>
        </w:rPr>
        <w:t>supervisor_first_name</w:t>
      </w:r>
      <w:proofErr w:type="spellEnd"/>
      <w:r w:rsidRPr="00015CF7">
        <w:rPr>
          <w:rFonts w:ascii="Open Sans" w:eastAsiaTheme="minorHAnsi" w:hAnsi="Open Sans" w:cstheme="minorBidi"/>
          <w:sz w:val="18"/>
          <w:szCs w:val="18"/>
          <w:lang w:val="en-IE"/>
        </w:rPr>
        <w:t>}} {{</w:t>
      </w:r>
      <w:proofErr w:type="spellStart"/>
      <w:r w:rsidRPr="00015CF7">
        <w:rPr>
          <w:rFonts w:ascii="Open Sans" w:eastAsiaTheme="minorHAnsi" w:hAnsi="Open Sans" w:cstheme="minorBidi"/>
          <w:sz w:val="18"/>
          <w:szCs w:val="18"/>
          <w:lang w:val="en-IE"/>
        </w:rPr>
        <w:t>supervisor_last_name</w:t>
      </w:r>
      <w:proofErr w:type="spellEnd"/>
      <w:r w:rsidRPr="00015CF7">
        <w:rPr>
          <w:rFonts w:ascii="Open Sans" w:eastAsiaTheme="minorHAnsi" w:hAnsi="Open Sans" w:cstheme="minorBidi"/>
          <w:sz w:val="18"/>
          <w:szCs w:val="18"/>
          <w:lang w:val="en-IE"/>
        </w:rPr>
        <w:t>}}</w:t>
      </w:r>
      <w:r w:rsidRPr="00015CF7">
        <w:rPr>
          <w:rFonts w:ascii="Open Sans" w:eastAsiaTheme="minorHAnsi" w:hAnsi="Open Sans" w:cstheme="minorBidi"/>
          <w:sz w:val="18"/>
          <w:szCs w:val="18"/>
          <w:lang w:val="en-IE"/>
        </w:rPr>
        <w:br/>
        <w:t>{{</w:t>
      </w:r>
      <w:proofErr w:type="spellStart"/>
      <w:r w:rsidRPr="00015CF7">
        <w:rPr>
          <w:rFonts w:ascii="Open Sans" w:eastAsiaTheme="minorHAnsi" w:hAnsi="Open Sans" w:cstheme="minorBidi"/>
          <w:sz w:val="18"/>
          <w:szCs w:val="18"/>
          <w:lang w:val="en-IE"/>
        </w:rPr>
        <w:t>supervisor_position</w:t>
      </w:r>
      <w:proofErr w:type="spellEnd"/>
      <w:r w:rsidRPr="00015CF7">
        <w:rPr>
          <w:rFonts w:ascii="Open Sans" w:eastAsiaTheme="minorHAnsi" w:hAnsi="Open Sans" w:cstheme="minorBidi"/>
          <w:sz w:val="18"/>
          <w:szCs w:val="18"/>
          <w:lang w:val="en-IE"/>
        </w:rPr>
        <w:t>}}</w:t>
      </w:r>
    </w:p>
    <w:sectPr w:rsidR="00E71D5E" w:rsidRPr="00015CF7" w:rsidSect="00B1110A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BF0E" w14:textId="77777777" w:rsidR="00251FDA" w:rsidRDefault="00251FDA">
      <w:pPr>
        <w:spacing w:after="0" w:line="240" w:lineRule="auto"/>
      </w:pPr>
      <w:r>
        <w:separator/>
      </w:r>
    </w:p>
  </w:endnote>
  <w:endnote w:type="continuationSeparator" w:id="0">
    <w:p w14:paraId="60997B0D" w14:textId="77777777" w:rsidR="00251FDA" w:rsidRDefault="0025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9387" w14:textId="77777777" w:rsidR="00251FDA" w:rsidRDefault="00251FDA">
      <w:pPr>
        <w:spacing w:after="0" w:line="240" w:lineRule="auto"/>
      </w:pPr>
      <w:r>
        <w:separator/>
      </w:r>
    </w:p>
  </w:footnote>
  <w:footnote w:type="continuationSeparator" w:id="0">
    <w:p w14:paraId="65E90277" w14:textId="77777777" w:rsidR="00251FDA" w:rsidRDefault="0025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0405" w14:textId="77777777" w:rsidR="00D90703" w:rsidRDefault="00D90703" w:rsidP="00D907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22E8"/>
    <w:multiLevelType w:val="hybridMultilevel"/>
    <w:tmpl w:val="B400D2BA"/>
    <w:lvl w:ilvl="0" w:tplc="21B43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A9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32A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ED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84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A20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4C5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4D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10B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30AD"/>
    <w:multiLevelType w:val="hybridMultilevel"/>
    <w:tmpl w:val="4ED6F898"/>
    <w:lvl w:ilvl="0" w:tplc="793A2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02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2C7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3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29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0A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42E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C6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3C9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ED7"/>
    <w:multiLevelType w:val="hybridMultilevel"/>
    <w:tmpl w:val="3D6E2982"/>
    <w:lvl w:ilvl="0" w:tplc="E348D43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C165BD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3707EF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1446EA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CEA9FE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C324B0B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4209FF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F48660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16C74B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A6A46"/>
    <w:multiLevelType w:val="hybridMultilevel"/>
    <w:tmpl w:val="BBEE231A"/>
    <w:lvl w:ilvl="0" w:tplc="3912C3DE">
      <w:start w:val="1"/>
      <w:numFmt w:val="decimal"/>
      <w:lvlText w:val="%1."/>
      <w:lvlJc w:val="left"/>
      <w:pPr>
        <w:ind w:left="720" w:hanging="360"/>
      </w:pPr>
    </w:lvl>
    <w:lvl w:ilvl="1" w:tplc="8CB8E764" w:tentative="1">
      <w:start w:val="1"/>
      <w:numFmt w:val="lowerLetter"/>
      <w:lvlText w:val="%2."/>
      <w:lvlJc w:val="left"/>
      <w:pPr>
        <w:ind w:left="1440" w:hanging="360"/>
      </w:pPr>
    </w:lvl>
    <w:lvl w:ilvl="2" w:tplc="81925F26" w:tentative="1">
      <w:start w:val="1"/>
      <w:numFmt w:val="lowerRoman"/>
      <w:lvlText w:val="%3."/>
      <w:lvlJc w:val="right"/>
      <w:pPr>
        <w:ind w:left="2160" w:hanging="180"/>
      </w:pPr>
    </w:lvl>
    <w:lvl w:ilvl="3" w:tplc="C2F82114" w:tentative="1">
      <w:start w:val="1"/>
      <w:numFmt w:val="decimal"/>
      <w:lvlText w:val="%4."/>
      <w:lvlJc w:val="left"/>
      <w:pPr>
        <w:ind w:left="2880" w:hanging="360"/>
      </w:pPr>
    </w:lvl>
    <w:lvl w:ilvl="4" w:tplc="56BCE0C6" w:tentative="1">
      <w:start w:val="1"/>
      <w:numFmt w:val="lowerLetter"/>
      <w:lvlText w:val="%5."/>
      <w:lvlJc w:val="left"/>
      <w:pPr>
        <w:ind w:left="3600" w:hanging="360"/>
      </w:pPr>
    </w:lvl>
    <w:lvl w:ilvl="5" w:tplc="A456F638" w:tentative="1">
      <w:start w:val="1"/>
      <w:numFmt w:val="lowerRoman"/>
      <w:lvlText w:val="%6."/>
      <w:lvlJc w:val="right"/>
      <w:pPr>
        <w:ind w:left="4320" w:hanging="180"/>
      </w:pPr>
    </w:lvl>
    <w:lvl w:ilvl="6" w:tplc="509E43AC" w:tentative="1">
      <w:start w:val="1"/>
      <w:numFmt w:val="decimal"/>
      <w:lvlText w:val="%7."/>
      <w:lvlJc w:val="left"/>
      <w:pPr>
        <w:ind w:left="5040" w:hanging="360"/>
      </w:pPr>
    </w:lvl>
    <w:lvl w:ilvl="7" w:tplc="6E924DB8" w:tentative="1">
      <w:start w:val="1"/>
      <w:numFmt w:val="lowerLetter"/>
      <w:lvlText w:val="%8."/>
      <w:lvlJc w:val="left"/>
      <w:pPr>
        <w:ind w:left="5760" w:hanging="360"/>
      </w:pPr>
    </w:lvl>
    <w:lvl w:ilvl="8" w:tplc="1DCC6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2959"/>
    <w:multiLevelType w:val="hybridMultilevel"/>
    <w:tmpl w:val="F32C667E"/>
    <w:lvl w:ilvl="0" w:tplc="39B40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28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343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02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66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86E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65E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81C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B48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D0C71"/>
    <w:multiLevelType w:val="hybridMultilevel"/>
    <w:tmpl w:val="D4C8A3BE"/>
    <w:lvl w:ilvl="0" w:tplc="9B826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28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5EE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4D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C1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742F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2D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6D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E0C7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3471F"/>
    <w:multiLevelType w:val="hybridMultilevel"/>
    <w:tmpl w:val="BBEE231A"/>
    <w:lvl w:ilvl="0" w:tplc="9968BCF8">
      <w:start w:val="1"/>
      <w:numFmt w:val="decimal"/>
      <w:lvlText w:val="%1."/>
      <w:lvlJc w:val="left"/>
      <w:pPr>
        <w:ind w:left="720" w:hanging="360"/>
      </w:pPr>
    </w:lvl>
    <w:lvl w:ilvl="1" w:tplc="2F2AE97E" w:tentative="1">
      <w:start w:val="1"/>
      <w:numFmt w:val="lowerLetter"/>
      <w:lvlText w:val="%2."/>
      <w:lvlJc w:val="left"/>
      <w:pPr>
        <w:ind w:left="1440" w:hanging="360"/>
      </w:pPr>
    </w:lvl>
    <w:lvl w:ilvl="2" w:tplc="2EF832FC" w:tentative="1">
      <w:start w:val="1"/>
      <w:numFmt w:val="lowerRoman"/>
      <w:lvlText w:val="%3."/>
      <w:lvlJc w:val="right"/>
      <w:pPr>
        <w:ind w:left="2160" w:hanging="180"/>
      </w:pPr>
    </w:lvl>
    <w:lvl w:ilvl="3" w:tplc="55E836A2" w:tentative="1">
      <w:start w:val="1"/>
      <w:numFmt w:val="decimal"/>
      <w:lvlText w:val="%4."/>
      <w:lvlJc w:val="left"/>
      <w:pPr>
        <w:ind w:left="2880" w:hanging="360"/>
      </w:pPr>
    </w:lvl>
    <w:lvl w:ilvl="4" w:tplc="5CB648BE" w:tentative="1">
      <w:start w:val="1"/>
      <w:numFmt w:val="lowerLetter"/>
      <w:lvlText w:val="%5."/>
      <w:lvlJc w:val="left"/>
      <w:pPr>
        <w:ind w:left="3600" w:hanging="360"/>
      </w:pPr>
    </w:lvl>
    <w:lvl w:ilvl="5" w:tplc="2C9487A2" w:tentative="1">
      <w:start w:val="1"/>
      <w:numFmt w:val="lowerRoman"/>
      <w:lvlText w:val="%6."/>
      <w:lvlJc w:val="right"/>
      <w:pPr>
        <w:ind w:left="4320" w:hanging="180"/>
      </w:pPr>
    </w:lvl>
    <w:lvl w:ilvl="6" w:tplc="CD7EDC3A" w:tentative="1">
      <w:start w:val="1"/>
      <w:numFmt w:val="decimal"/>
      <w:lvlText w:val="%7."/>
      <w:lvlJc w:val="left"/>
      <w:pPr>
        <w:ind w:left="5040" w:hanging="360"/>
      </w:pPr>
    </w:lvl>
    <w:lvl w:ilvl="7" w:tplc="563C93A0" w:tentative="1">
      <w:start w:val="1"/>
      <w:numFmt w:val="lowerLetter"/>
      <w:lvlText w:val="%8."/>
      <w:lvlJc w:val="left"/>
      <w:pPr>
        <w:ind w:left="5760" w:hanging="360"/>
      </w:pPr>
    </w:lvl>
    <w:lvl w:ilvl="8" w:tplc="F1EC69C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689250">
    <w:abstractNumId w:val="4"/>
  </w:num>
  <w:num w:numId="2" w16cid:durableId="1191601759">
    <w:abstractNumId w:val="2"/>
  </w:num>
  <w:num w:numId="3" w16cid:durableId="742795862">
    <w:abstractNumId w:val="3"/>
  </w:num>
  <w:num w:numId="4" w16cid:durableId="149296155">
    <w:abstractNumId w:val="0"/>
  </w:num>
  <w:num w:numId="5" w16cid:durableId="466513154">
    <w:abstractNumId w:val="6"/>
  </w:num>
  <w:num w:numId="6" w16cid:durableId="270014201">
    <w:abstractNumId w:val="5"/>
  </w:num>
  <w:num w:numId="7" w16cid:durableId="1522862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97"/>
    <w:rsid w:val="00015CF7"/>
    <w:rsid w:val="00072B83"/>
    <w:rsid w:val="000B72F0"/>
    <w:rsid w:val="000C27E2"/>
    <w:rsid w:val="000E2EA9"/>
    <w:rsid w:val="00130900"/>
    <w:rsid w:val="00131B6D"/>
    <w:rsid w:val="00152B7A"/>
    <w:rsid w:val="001F3AC4"/>
    <w:rsid w:val="0020756E"/>
    <w:rsid w:val="00224E9B"/>
    <w:rsid w:val="00251FDA"/>
    <w:rsid w:val="0026650E"/>
    <w:rsid w:val="002A2F18"/>
    <w:rsid w:val="002B25D5"/>
    <w:rsid w:val="002D45D4"/>
    <w:rsid w:val="00364021"/>
    <w:rsid w:val="00396C03"/>
    <w:rsid w:val="003C0FE4"/>
    <w:rsid w:val="00446FFA"/>
    <w:rsid w:val="0048599D"/>
    <w:rsid w:val="004B41B2"/>
    <w:rsid w:val="0053686A"/>
    <w:rsid w:val="00536AF5"/>
    <w:rsid w:val="005E7BFD"/>
    <w:rsid w:val="006620C4"/>
    <w:rsid w:val="0067482F"/>
    <w:rsid w:val="006C2F97"/>
    <w:rsid w:val="007C0489"/>
    <w:rsid w:val="008571F8"/>
    <w:rsid w:val="0086152E"/>
    <w:rsid w:val="009373C9"/>
    <w:rsid w:val="00943EED"/>
    <w:rsid w:val="00980955"/>
    <w:rsid w:val="00983CE3"/>
    <w:rsid w:val="00A31327"/>
    <w:rsid w:val="00A504D4"/>
    <w:rsid w:val="00AA127E"/>
    <w:rsid w:val="00AE0D2D"/>
    <w:rsid w:val="00B166AB"/>
    <w:rsid w:val="00BA3F14"/>
    <w:rsid w:val="00BE1D24"/>
    <w:rsid w:val="00C2544C"/>
    <w:rsid w:val="00C43444"/>
    <w:rsid w:val="00C55291"/>
    <w:rsid w:val="00C66FF7"/>
    <w:rsid w:val="00C7375B"/>
    <w:rsid w:val="00CB42D4"/>
    <w:rsid w:val="00D52DFE"/>
    <w:rsid w:val="00D8258C"/>
    <w:rsid w:val="00D90703"/>
    <w:rsid w:val="00DC2E66"/>
    <w:rsid w:val="00E0501F"/>
    <w:rsid w:val="00E17312"/>
    <w:rsid w:val="00E71D5E"/>
    <w:rsid w:val="00EA0861"/>
    <w:rsid w:val="00ED0CAB"/>
    <w:rsid w:val="00EE3F5F"/>
    <w:rsid w:val="00F260D9"/>
    <w:rsid w:val="00F8239D"/>
    <w:rsid w:val="00F831EB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537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10A"/>
    <w:pPr>
      <w:keepNext/>
      <w:keepLines/>
      <w:spacing w:before="240" w:after="0" w:line="240" w:lineRule="auto"/>
      <w:outlineLvl w:val="0"/>
    </w:pPr>
    <w:rPr>
      <w:rFonts w:ascii="Open Sans" w:eastAsiaTheme="majorEastAsia" w:hAnsi="Open Sans" w:cstheme="majorBidi"/>
      <w:color w:val="0C6DB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B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3F1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1110A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1110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1110A"/>
    <w:rPr>
      <w:rFonts w:ascii="Open Sans" w:eastAsiaTheme="majorEastAsia" w:hAnsi="Open Sans" w:cstheme="majorBidi"/>
      <w:color w:val="0C6DB6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1110A"/>
    <w:pPr>
      <w:spacing w:after="0" w:line="240" w:lineRule="auto"/>
      <w:contextualSpacing/>
    </w:pPr>
    <w:rPr>
      <w:rFonts w:ascii="Open Sans" w:eastAsiaTheme="majorEastAsia" w:hAnsi="Open Sans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10A"/>
    <w:rPr>
      <w:rFonts w:ascii="Open Sans" w:eastAsiaTheme="majorEastAsia" w:hAnsi="Open Sans" w:cstheme="majorBidi"/>
      <w:spacing w:val="-10"/>
      <w:kern w:val="28"/>
      <w:sz w:val="44"/>
      <w:szCs w:val="5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93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F930E6"/>
  </w:style>
  <w:style w:type="character" w:styleId="Emphasis">
    <w:name w:val="Emphasis"/>
    <w:basedOn w:val="DefaultParagraphFont"/>
    <w:uiPriority w:val="20"/>
    <w:qFormat/>
    <w:rsid w:val="00F93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christoph.deckert@personio.de</dc:creator>
  <cp:lastModifiedBy>Jelle Muësen</cp:lastModifiedBy>
  <cp:revision>9</cp:revision>
  <cp:lastPrinted>2016-07-20T12:12:00Z</cp:lastPrinted>
  <dcterms:created xsi:type="dcterms:W3CDTF">2021-01-27T18:07:00Z</dcterms:created>
  <dcterms:modified xsi:type="dcterms:W3CDTF">2022-08-30T13:07:00Z</dcterms:modified>
</cp:coreProperties>
</file>