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5EB3" w14:textId="77777777" w:rsidR="00980955" w:rsidRPr="00E71D5E" w:rsidRDefault="00000000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090ECAC7" w14:textId="6DB09EE2" w:rsidR="0020756E" w:rsidRPr="00CF0C73" w:rsidRDefault="005B2436" w:rsidP="00980955">
      <w:pPr>
        <w:spacing w:after="0"/>
        <w:rPr>
          <w:rFonts w:ascii="Open Sans" w:eastAsiaTheme="minorHAnsi" w:hAnsi="Open Sans" w:cstheme="minorBidi"/>
          <w:b/>
          <w:bCs/>
          <w:sz w:val="21"/>
          <w:szCs w:val="21"/>
        </w:rPr>
      </w:pPr>
      <w:r w:rsidRPr="00943522"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A1D13F6" wp14:editId="5893912B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45653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0E" w:rsidRPr="00CF0C73">
        <w:rPr>
          <w:b/>
          <w:bCs/>
          <w:noProof/>
          <w:lang w:eastAsia="de-DE"/>
        </w:rPr>
        <w:t>Empresa</w:t>
      </w:r>
      <w:r w:rsidRPr="00CF0C73">
        <w:rPr>
          <w:rFonts w:ascii="Open Sans" w:eastAsiaTheme="minorHAnsi" w:hAnsi="Open Sans" w:cstheme="minorBidi"/>
          <w:b/>
          <w:bCs/>
          <w:sz w:val="21"/>
          <w:szCs w:val="21"/>
        </w:rPr>
        <w:t xml:space="preserve"> </w:t>
      </w:r>
      <w:r w:rsidR="00943522" w:rsidRPr="00CF0C73">
        <w:rPr>
          <w:rFonts w:ascii="Open Sans" w:eastAsiaTheme="minorHAnsi" w:hAnsi="Open Sans" w:cstheme="minorBidi"/>
          <w:b/>
          <w:bCs/>
          <w:sz w:val="21"/>
          <w:szCs w:val="21"/>
        </w:rPr>
        <w:t xml:space="preserve">Demo </w:t>
      </w:r>
      <w:proofErr w:type="spellStart"/>
      <w:r w:rsidRPr="00CF0C73">
        <w:rPr>
          <w:rFonts w:ascii="Open Sans" w:eastAsiaTheme="minorHAnsi" w:hAnsi="Open Sans" w:cstheme="minorBidi"/>
          <w:b/>
          <w:bCs/>
          <w:sz w:val="21"/>
          <w:szCs w:val="21"/>
        </w:rPr>
        <w:t>GmbH</w:t>
      </w:r>
      <w:proofErr w:type="spellEnd"/>
    </w:p>
    <w:p w14:paraId="1785EE4A" w14:textId="1DEAE4C6" w:rsidR="0020756E" w:rsidRPr="00CF0C73" w:rsidRDefault="0035090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CF0C73">
        <w:rPr>
          <w:rFonts w:ascii="Open Sans" w:eastAsiaTheme="minorHAnsi" w:hAnsi="Open Sans" w:cstheme="minorBidi"/>
          <w:sz w:val="21"/>
          <w:szCs w:val="21"/>
        </w:rPr>
        <w:t>Gran Vía, 33</w:t>
      </w:r>
    </w:p>
    <w:p w14:paraId="081356FE" w14:textId="08A03BDD" w:rsidR="0020756E" w:rsidRPr="0035090E" w:rsidRDefault="005B2436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35090E">
        <w:rPr>
          <w:rFonts w:ascii="Open Sans" w:eastAsiaTheme="minorHAnsi" w:hAnsi="Open Sans" w:cstheme="minorBidi"/>
          <w:sz w:val="21"/>
          <w:szCs w:val="21"/>
          <w:lang w:val="en-US"/>
        </w:rPr>
        <w:t xml:space="preserve">13359 </w:t>
      </w:r>
      <w:r w:rsidR="0035090E">
        <w:rPr>
          <w:rFonts w:ascii="Open Sans" w:eastAsiaTheme="minorHAnsi" w:hAnsi="Open Sans" w:cstheme="minorBidi"/>
          <w:sz w:val="21"/>
          <w:szCs w:val="21"/>
          <w:lang w:val="en-US"/>
        </w:rPr>
        <w:t>Madrid</w:t>
      </w:r>
    </w:p>
    <w:p w14:paraId="68FCF409" w14:textId="77777777" w:rsidR="0020756E" w:rsidRPr="0035090E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4B2AEC17" w14:textId="77777777" w:rsidR="0020756E" w:rsidRPr="0035090E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48AFFAA2" w14:textId="77777777" w:rsidR="0020756E" w:rsidRPr="0035090E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222EEF3F" w14:textId="77777777" w:rsidR="0020756E" w:rsidRPr="0035090E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287C40BA" w14:textId="77777777" w:rsidR="00A10CEF" w:rsidRPr="005B2F96" w:rsidRDefault="00A10CEF" w:rsidP="00A10CEF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first_name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}} {{</w:t>
      </w:r>
      <w:proofErr w:type="spellStart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last_name</w:t>
      </w:r>
      <w:proofErr w:type="spellEnd"/>
      <w:r w:rsidRPr="005B2F96">
        <w:rPr>
          <w:rFonts w:ascii="Open Sans" w:eastAsiaTheme="minorHAnsi" w:hAnsi="Open Sans" w:cstheme="minorBidi"/>
          <w:sz w:val="21"/>
          <w:szCs w:val="21"/>
          <w:lang w:val="en-US"/>
        </w:rPr>
        <w:t>}}</w:t>
      </w:r>
    </w:p>
    <w:p w14:paraId="41CBF9C9" w14:textId="77777777" w:rsidR="00A10CEF" w:rsidRPr="00A10CEF" w:rsidRDefault="00A10CEF" w:rsidP="00A10CEF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A10CEF">
        <w:rPr>
          <w:rFonts w:ascii="Open Sans" w:eastAsiaTheme="minorHAnsi" w:hAnsi="Open Sans" w:cstheme="minorBidi"/>
          <w:sz w:val="21"/>
          <w:szCs w:val="21"/>
          <w:lang w:val="en-US"/>
        </w:rPr>
        <w:t xml:space="preserve">{{Calle y </w:t>
      </w:r>
      <w:proofErr w:type="spellStart"/>
      <w:r w:rsidRPr="00A10CEF">
        <w:rPr>
          <w:rFonts w:ascii="Open Sans" w:eastAsiaTheme="minorHAnsi" w:hAnsi="Open Sans" w:cstheme="minorBidi"/>
          <w:sz w:val="21"/>
          <w:szCs w:val="21"/>
          <w:lang w:val="en-US"/>
        </w:rPr>
        <w:t>número</w:t>
      </w:r>
      <w:proofErr w:type="spellEnd"/>
      <w:r w:rsidRPr="00A10CEF">
        <w:rPr>
          <w:rFonts w:ascii="Open Sans" w:eastAsiaTheme="minorHAnsi" w:hAnsi="Open Sans" w:cstheme="minorBidi"/>
          <w:sz w:val="21"/>
          <w:szCs w:val="21"/>
          <w:lang w:val="en-US"/>
        </w:rPr>
        <w:t>}}</w:t>
      </w:r>
    </w:p>
    <w:p w14:paraId="493A622B" w14:textId="77777777" w:rsidR="00A10CEF" w:rsidRPr="000F19AF" w:rsidRDefault="00A10CEF" w:rsidP="00A10CEF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0F19AF">
        <w:rPr>
          <w:rFonts w:ascii="Open Sans" w:eastAsiaTheme="minorHAnsi" w:hAnsi="Open Sans" w:cstheme="minorBidi"/>
          <w:sz w:val="21"/>
          <w:szCs w:val="21"/>
        </w:rPr>
        <w:t>{{Código</w:t>
      </w:r>
      <w:r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0F19AF">
        <w:rPr>
          <w:rFonts w:ascii="Open Sans" w:eastAsiaTheme="minorHAnsi" w:hAnsi="Open Sans" w:cstheme="minorBidi"/>
          <w:sz w:val="21"/>
          <w:szCs w:val="21"/>
        </w:rPr>
        <w:t>postal}} {{</w:t>
      </w:r>
      <w:r>
        <w:rPr>
          <w:rFonts w:ascii="Open Sans" w:eastAsiaTheme="minorHAnsi" w:hAnsi="Open Sans" w:cstheme="minorBidi"/>
          <w:sz w:val="21"/>
          <w:szCs w:val="21"/>
        </w:rPr>
        <w:t>Ciudad</w:t>
      </w:r>
      <w:r w:rsidRPr="000F19AF">
        <w:rPr>
          <w:rFonts w:ascii="Open Sans" w:eastAsiaTheme="minorHAnsi" w:hAnsi="Open Sans" w:cstheme="minorBidi"/>
          <w:sz w:val="21"/>
          <w:szCs w:val="21"/>
        </w:rPr>
        <w:t>}}</w:t>
      </w:r>
    </w:p>
    <w:p w14:paraId="0209D51A" w14:textId="77777777" w:rsidR="0020756E" w:rsidRPr="00A10CEF" w:rsidRDefault="00000000" w:rsidP="00CF0C73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14:paraId="4E410336" w14:textId="77777777" w:rsidR="00DE5948" w:rsidRPr="00CF4EEB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/>
        </w:rPr>
      </w:pPr>
    </w:p>
    <w:p w14:paraId="2F251460" w14:textId="77777777" w:rsidR="00C55291" w:rsidRPr="00CF4EEB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/>
        </w:rPr>
      </w:pPr>
    </w:p>
    <w:p w14:paraId="2A1897D4" w14:textId="77777777" w:rsidR="00A10CEF" w:rsidRPr="00A10CEF" w:rsidRDefault="00A10CEF" w:rsidP="00A10CEF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A10CEF">
        <w:rPr>
          <w:rFonts w:ascii="Open Sans" w:eastAsiaTheme="minorHAnsi" w:hAnsi="Open Sans" w:cstheme="minorBidi"/>
          <w:sz w:val="21"/>
          <w:szCs w:val="21"/>
        </w:rPr>
        <w:t xml:space="preserve">Madrid, {{Fecha del </w:t>
      </w:r>
      <w:proofErr w:type="spellStart"/>
      <w:r w:rsidRPr="00A10CEF">
        <w:rPr>
          <w:rFonts w:ascii="Open Sans" w:eastAsiaTheme="minorHAnsi" w:hAnsi="Open Sans" w:cstheme="minorBidi"/>
          <w:sz w:val="21"/>
          <w:szCs w:val="21"/>
        </w:rPr>
        <w:t>documento|j</w:t>
      </w:r>
      <w:proofErr w:type="spellEnd"/>
      <w:r w:rsidRPr="00A10CEF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4A9FCEA6" w14:textId="77777777" w:rsidR="00072B83" w:rsidRPr="00A10CEF" w:rsidRDefault="00000000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6FC79A8E" w14:textId="77777777" w:rsidR="0020756E" w:rsidRPr="00CF4EEB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/>
        </w:rPr>
      </w:pPr>
    </w:p>
    <w:p w14:paraId="57813B23" w14:textId="06F3AE4E" w:rsidR="00A31327" w:rsidRPr="00A10CEF" w:rsidRDefault="005B2436" w:rsidP="00D17FB8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  <w:lang w:val="en-US"/>
        </w:rPr>
      </w:pPr>
      <w:proofErr w:type="spellStart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Certificado</w:t>
      </w:r>
      <w:proofErr w:type="spellEnd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 xml:space="preserve"> </w:t>
      </w:r>
      <w:proofErr w:type="spellStart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laboral</w:t>
      </w:r>
      <w:proofErr w:type="spellEnd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 xml:space="preserve"> para {{</w:t>
      </w:r>
      <w:proofErr w:type="spellStart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first_name</w:t>
      </w:r>
      <w:proofErr w:type="spellEnd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}} {{</w:t>
      </w:r>
      <w:proofErr w:type="spellStart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last_name</w:t>
      </w:r>
      <w:proofErr w:type="spellEnd"/>
      <w:r w:rsidRPr="00A10CEF">
        <w:rPr>
          <w:rFonts w:ascii="Open Sans" w:eastAsiaTheme="minorHAnsi" w:hAnsi="Open Sans" w:cstheme="minorBidi"/>
          <w:b/>
          <w:sz w:val="21"/>
          <w:szCs w:val="21"/>
          <w:lang w:val="en-US"/>
        </w:rPr>
        <w:t>}}</w:t>
      </w:r>
    </w:p>
    <w:p w14:paraId="13C689CE" w14:textId="77777777" w:rsidR="00A31327" w:rsidRPr="00A10CEF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17F03776" w14:textId="199D8970" w:rsidR="00A31327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Por el presente certifico que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}}, con fecha de nacimiento el</w:t>
      </w:r>
      <w:r w:rsidR="00CF4EE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10CEF" w:rsidRPr="00A10CEF">
        <w:rPr>
          <w:rFonts w:ascii="Open Sans" w:eastAsiaTheme="minorHAnsi" w:hAnsi="Open Sans" w:cstheme="minorBidi"/>
          <w:sz w:val="21"/>
          <w:szCs w:val="21"/>
        </w:rPr>
        <w:t>{{Cumpleaños}}, en {{Lugar de nacimiento}},</w:t>
      </w:r>
      <w:r w:rsidR="00CF4EE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ha trabajado como {{position}} en nuestra empresa durante el período comprendido entre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hire_date|j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. F Y}} y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termination_date|j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. F Y}}, desarrollando las funciones que se detallan a continuación: </w:t>
      </w:r>
    </w:p>
    <w:p w14:paraId="549176CB" w14:textId="77777777" w:rsidR="00A10CEF" w:rsidRPr="005B2F96" w:rsidRDefault="00A10CEF" w:rsidP="00A10CEF">
      <w:pPr>
        <w:numPr>
          <w:ilvl w:val="0"/>
          <w:numId w:val="7"/>
        </w:numPr>
        <w:spacing w:before="240" w:after="0" w:line="240" w:lineRule="auto"/>
        <w:ind w:left="717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1}}</w:t>
      </w:r>
    </w:p>
    <w:p w14:paraId="6B872528" w14:textId="77777777" w:rsidR="00A10CEF" w:rsidRPr="005B2F96" w:rsidRDefault="00A10CEF" w:rsidP="00A10CE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2}}</w:t>
      </w:r>
    </w:p>
    <w:p w14:paraId="3AA96073" w14:textId="77777777" w:rsidR="00A10CEF" w:rsidRDefault="00A10CEF" w:rsidP="00A10CE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3}}</w:t>
      </w:r>
    </w:p>
    <w:p w14:paraId="0DE461C0" w14:textId="77777777" w:rsidR="00A31327" w:rsidRPr="00980955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D86C2AB" w14:textId="77777777" w:rsidR="00BA3F14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Evaluación del desempeño</w:t>
      </w:r>
    </w:p>
    <w:p w14:paraId="05E6CB47" w14:textId="5F8E7643" w:rsidR="00BA3F14" w:rsidRPr="00980955" w:rsidRDefault="005B2436" w:rsidP="00F8171F">
      <w:pPr>
        <w:spacing w:after="0" w:line="240" w:lineRule="auto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siempre ha desempeñado su trabajo de forma satisfactoria y con total autonomía</w:t>
      </w:r>
      <w:r w:rsidR="00D732C1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Pr="00980955">
        <w:rPr>
          <w:rFonts w:ascii="Open Sans" w:eastAsiaTheme="minorHAnsi" w:hAnsi="Open Sans" w:cstheme="minorBidi"/>
          <w:sz w:val="21"/>
          <w:szCs w:val="21"/>
        </w:rPr>
        <w:t>y ha demostrado ser un gran activo para la empresa.]</w:t>
      </w:r>
    </w:p>
    <w:p w14:paraId="02111C44" w14:textId="77777777" w:rsidR="002B25D5" w:rsidRPr="00980955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5761C64" w14:textId="775BDF8C" w:rsidR="002B25D5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siempre ha desempeñado su trabajo de forma satisfactoria y con un gran nivel de autonomía</w:t>
      </w:r>
      <w:r w:rsidR="00D732C1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Pr="00980955">
        <w:rPr>
          <w:rFonts w:ascii="Open Sans" w:eastAsiaTheme="minorHAnsi" w:hAnsi="Open Sans" w:cstheme="minorBidi"/>
          <w:sz w:val="21"/>
          <w:szCs w:val="21"/>
        </w:rPr>
        <w:t>y ha demostrado ser un activo valioso para la empresa.]</w:t>
      </w:r>
    </w:p>
    <w:p w14:paraId="7F2C114D" w14:textId="77777777" w:rsidR="00072B83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8A0BA2C" w14:textId="0394FC3D" w:rsidR="00BA3F14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siempre ha desempeñado su trabajo de forma correcta y autónoma. Ha demostrado ser un activo valioso para la empresa.]</w:t>
      </w:r>
    </w:p>
    <w:p w14:paraId="291305EC" w14:textId="77777777" w:rsidR="002B25D5" w:rsidRPr="00980955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9D703B4" w14:textId="059D5F12" w:rsidR="002B25D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ha desempeñado siempre sus funciones correctamente.]</w:t>
      </w:r>
    </w:p>
    <w:p w14:paraId="28B5E97B" w14:textId="0154DDC8" w:rsidR="007879D8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Deficiente</w:t>
      </w:r>
      <w:r w:rsidRPr="00980955">
        <w:rPr>
          <w:rFonts w:ascii="Open Sans" w:eastAsiaTheme="minorHAnsi" w:hAnsi="Open Sans" w:cstheme="minorBidi"/>
          <w:sz w:val="21"/>
          <w:szCs w:val="21"/>
        </w:rPr>
        <w:t>: en líneas generales,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realizó las tareas mencionadas de forma satisfactoria.] </w:t>
      </w:r>
    </w:p>
    <w:p w14:paraId="65CAEC66" w14:textId="77777777" w:rsidR="007C0489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]]</w:t>
      </w:r>
    </w:p>
    <w:p w14:paraId="34DBE14B" w14:textId="77777777" w:rsidR="00BD5104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25EC4B9" w14:textId="77777777" w:rsidR="00BE1D24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Evaluación de la experiencia</w:t>
      </w:r>
    </w:p>
    <w:p w14:paraId="38ADDC2D" w14:textId="026231BB" w:rsidR="00BE1D24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tiene una considerable experiencia profesional y conocimientos avanzados en la materia. Domina su campo a la perfección y siempre aporta nuevas ideas y soluciones óptimas a los problemas planteados.]</w:t>
      </w:r>
    </w:p>
    <w:p w14:paraId="00E484A4" w14:textId="77777777" w:rsidR="00BE1D24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9C13655" w14:textId="3E8F8095" w:rsidR="00BE1D24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Buena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tiene una considerable experiencia profesional. Domina su campo a la perfección y aporta nuevas ideas y soluciones a los problemas planteados.]</w:t>
      </w:r>
    </w:p>
    <w:p w14:paraId="644E41E8" w14:textId="77777777" w:rsidR="00BE1D24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9433D38" w14:textId="2244BA55" w:rsidR="00BE1D24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Satisfactoria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domina su campo de conocimiento y propone soluciones útiles a los problemas planteados.]</w:t>
      </w:r>
    </w:p>
    <w:p w14:paraId="13906251" w14:textId="77777777" w:rsidR="00BE1D24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5187027" w14:textId="4D0612E6" w:rsidR="00BE1D24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Adecuada</w:t>
      </w:r>
      <w:r w:rsidRPr="00980955">
        <w:rPr>
          <w:rFonts w:ascii="Open Sans" w:eastAsiaTheme="minorHAnsi" w:hAnsi="Open Sans" w:cstheme="minorBidi"/>
          <w:sz w:val="21"/>
          <w:szCs w:val="21"/>
        </w:rPr>
        <w:t>:</w:t>
      </w:r>
      <w:r w:rsidR="00A10CE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sus conocimientos se adecuan a los requisitos del puesto desempeñado.]</w:t>
      </w:r>
    </w:p>
    <w:p w14:paraId="359360E2" w14:textId="77777777" w:rsidR="00BE1D24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1F89A56" w14:textId="77777777" w:rsidR="007879D8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945C615" w14:textId="77777777" w:rsidR="007C0489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Evaluación del comportamiento</w:t>
      </w:r>
    </w:p>
    <w:p w14:paraId="34CD02C0" w14:textId="77777777" w:rsidR="007C0489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su carácter afable y su predisposición a ayudar siempre a los demás hacen que goce de gran estima por parte de los supervisores, compañeros y clientes de la empresa. Su conducta siempre ha sido ejemplar.]</w:t>
      </w:r>
    </w:p>
    <w:p w14:paraId="37EF418A" w14:textId="77777777" w:rsidR="007C0489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0B2110A" w14:textId="77777777" w:rsidR="007C0489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su carácter afable y su predisposición a ayudar siempre a los demás hacen que goce de gran estima por parte de los supervisores, compañeros y clientes de la empresa. Su comportamiento siempre ha sido impecable.]</w:t>
      </w:r>
    </w:p>
    <w:p w14:paraId="7A449887" w14:textId="77777777" w:rsidR="007C0489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49C6276" w14:textId="3F1839EC" w:rsidR="007C0489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su cordialidad y amabilidad hacen que sea </w:t>
      </w:r>
      <w:r w:rsidR="00104CC1">
        <w:rPr>
          <w:rFonts w:ascii="Open Sans" w:eastAsiaTheme="minorHAnsi" w:hAnsi="Open Sans" w:cstheme="minorBidi"/>
          <w:sz w:val="21"/>
          <w:szCs w:val="21"/>
        </w:rPr>
        <w:t>una persona muy querida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entre los supervisores, los compañeros y los clientes de la empresa. Su conducta siempre ha sido impecable.]</w:t>
      </w:r>
    </w:p>
    <w:p w14:paraId="6E7A269A" w14:textId="77777777" w:rsidR="007C0489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F27C4B3" w14:textId="17DFCDE0" w:rsidR="00DC2E66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colabora con sus compañeros y, en líneas generales, </w:t>
      </w:r>
      <w:r w:rsidR="00104CC1">
        <w:rPr>
          <w:rFonts w:ascii="Open Sans" w:eastAsiaTheme="minorHAnsi" w:hAnsi="Open Sans" w:cstheme="minorBidi"/>
          <w:sz w:val="21"/>
          <w:szCs w:val="21"/>
        </w:rPr>
        <w:t>se comporta de forma correcta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con sus supervisores.]</w:t>
      </w:r>
    </w:p>
    <w:p w14:paraId="13B1F074" w14:textId="77777777" w:rsidR="007879D8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2C625B6C" w14:textId="77777777" w:rsidR="00BE1D24" w:rsidRPr="00980955" w:rsidRDefault="00000000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45A0A6F" w14:textId="7C91A17D" w:rsidR="00515F2F" w:rsidRPr="00980955" w:rsidRDefault="005B243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Lamentamos la decisión de</w:t>
      </w:r>
      <w:r w:rsidR="00A10CE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de abandonar la empresa. Nos gustaría agradecerle su extraordinario compromiso y su valiosa cooperación durante este tiempo. Le deseamos todo lo mejor para el futuro, tanto en lo profesional como en lo personal.</w:t>
      </w:r>
    </w:p>
    <w:p w14:paraId="1D4F3A1D" w14:textId="77777777" w:rsidR="00707B5B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37532B2" w14:textId="3A44F15D" w:rsidR="00980955" w:rsidRDefault="0035090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Madrid,</w:t>
      </w:r>
      <w:r w:rsidR="005B2436" w:rsidRPr="00980955">
        <w:rPr>
          <w:rFonts w:ascii="Open Sans" w:eastAsiaTheme="minorHAnsi" w:hAnsi="Open Sans" w:cstheme="minorBidi"/>
          <w:sz w:val="21"/>
          <w:szCs w:val="21"/>
        </w:rPr>
        <w:t xml:space="preserve"> el {{</w:t>
      </w:r>
      <w:r w:rsidR="00A10CEF" w:rsidRPr="00A10CEF">
        <w:rPr>
          <w:rFonts w:ascii="Open Sans" w:eastAsiaTheme="minorHAnsi" w:hAnsi="Open Sans" w:cstheme="minorBidi"/>
          <w:sz w:val="21"/>
          <w:szCs w:val="21"/>
        </w:rPr>
        <w:t xml:space="preserve">Fecha del </w:t>
      </w:r>
      <w:proofErr w:type="spellStart"/>
      <w:r w:rsidR="00A10CEF" w:rsidRPr="00A10CEF">
        <w:rPr>
          <w:rFonts w:ascii="Open Sans" w:eastAsiaTheme="minorHAnsi" w:hAnsi="Open Sans" w:cstheme="minorBidi"/>
          <w:sz w:val="21"/>
          <w:szCs w:val="21"/>
        </w:rPr>
        <w:t>documento</w:t>
      </w:r>
      <w:r w:rsidR="005B2436" w:rsidRPr="00980955">
        <w:rPr>
          <w:rFonts w:ascii="Open Sans" w:eastAsiaTheme="minorHAnsi" w:hAnsi="Open Sans" w:cstheme="minorBidi"/>
          <w:sz w:val="21"/>
          <w:szCs w:val="21"/>
        </w:rPr>
        <w:t>|j</w:t>
      </w:r>
      <w:proofErr w:type="spellEnd"/>
      <w:r w:rsidR="005B2436" w:rsidRPr="00980955">
        <w:rPr>
          <w:rFonts w:ascii="Open Sans" w:eastAsiaTheme="minorHAnsi" w:hAnsi="Open Sans" w:cstheme="minorBidi"/>
          <w:sz w:val="21"/>
          <w:szCs w:val="21"/>
        </w:rPr>
        <w:t>. F Y}},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42268711" w14:textId="77777777" w:rsidR="00707B5B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B187E0D" w14:textId="77777777" w:rsidR="00707B5B" w:rsidRP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5A8A19F" w14:textId="77777777" w:rsidR="00C66FF7" w:rsidRPr="00D8258C" w:rsidRDefault="005B2436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414D35FD" w14:textId="77777777" w:rsidR="00E71D5E" w:rsidRPr="00C66FF7" w:rsidRDefault="005B2436" w:rsidP="007879D8">
      <w:pPr>
        <w:spacing w:after="0"/>
        <w:rPr>
          <w:lang w:val="en-US"/>
        </w:rPr>
      </w:pP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supervisor_first_name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 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supervisor_last_name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br/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supervisor_position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</w:p>
    <w:sectPr w:rsidR="00E71D5E" w:rsidRPr="00C66FF7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C55C" w14:textId="77777777" w:rsidR="00C52BDD" w:rsidRDefault="00C52BDD">
      <w:pPr>
        <w:spacing w:after="0" w:line="240" w:lineRule="auto"/>
      </w:pPr>
      <w:r>
        <w:separator/>
      </w:r>
    </w:p>
  </w:endnote>
  <w:endnote w:type="continuationSeparator" w:id="0">
    <w:p w14:paraId="46BB5FA0" w14:textId="77777777" w:rsidR="00C52BDD" w:rsidRDefault="00C5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6EB1" w14:textId="77777777" w:rsidR="00C52BDD" w:rsidRDefault="00C52BDD">
      <w:pPr>
        <w:spacing w:after="0" w:line="240" w:lineRule="auto"/>
      </w:pPr>
      <w:r>
        <w:separator/>
      </w:r>
    </w:p>
  </w:footnote>
  <w:footnote w:type="continuationSeparator" w:id="0">
    <w:p w14:paraId="04E35196" w14:textId="77777777" w:rsidR="00C52BDD" w:rsidRDefault="00C5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7A6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07D02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4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48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E3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6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A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C4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6A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ED7"/>
    <w:multiLevelType w:val="hybridMultilevel"/>
    <w:tmpl w:val="3D6E2982"/>
    <w:lvl w:ilvl="0" w:tplc="524EE5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AD4AB9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0C22D8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8F832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43456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426412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A22626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B18BC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8AE2F2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A6A46"/>
    <w:multiLevelType w:val="hybridMultilevel"/>
    <w:tmpl w:val="BBEE231A"/>
    <w:lvl w:ilvl="0" w:tplc="63CAB75C">
      <w:start w:val="1"/>
      <w:numFmt w:val="decimal"/>
      <w:lvlText w:val="%1."/>
      <w:lvlJc w:val="left"/>
      <w:pPr>
        <w:ind w:left="720" w:hanging="360"/>
      </w:pPr>
    </w:lvl>
    <w:lvl w:ilvl="1" w:tplc="CE701F9E" w:tentative="1">
      <w:start w:val="1"/>
      <w:numFmt w:val="lowerLetter"/>
      <w:lvlText w:val="%2."/>
      <w:lvlJc w:val="left"/>
      <w:pPr>
        <w:ind w:left="1440" w:hanging="360"/>
      </w:pPr>
    </w:lvl>
    <w:lvl w:ilvl="2" w:tplc="61185F2C" w:tentative="1">
      <w:start w:val="1"/>
      <w:numFmt w:val="lowerRoman"/>
      <w:lvlText w:val="%3."/>
      <w:lvlJc w:val="right"/>
      <w:pPr>
        <w:ind w:left="2160" w:hanging="180"/>
      </w:pPr>
    </w:lvl>
    <w:lvl w:ilvl="3" w:tplc="B2BC5138" w:tentative="1">
      <w:start w:val="1"/>
      <w:numFmt w:val="decimal"/>
      <w:lvlText w:val="%4."/>
      <w:lvlJc w:val="left"/>
      <w:pPr>
        <w:ind w:left="2880" w:hanging="360"/>
      </w:pPr>
    </w:lvl>
    <w:lvl w:ilvl="4" w:tplc="5BC407E6" w:tentative="1">
      <w:start w:val="1"/>
      <w:numFmt w:val="lowerLetter"/>
      <w:lvlText w:val="%5."/>
      <w:lvlJc w:val="left"/>
      <w:pPr>
        <w:ind w:left="3600" w:hanging="360"/>
      </w:pPr>
    </w:lvl>
    <w:lvl w:ilvl="5" w:tplc="6EBCA7A4" w:tentative="1">
      <w:start w:val="1"/>
      <w:numFmt w:val="lowerRoman"/>
      <w:lvlText w:val="%6."/>
      <w:lvlJc w:val="right"/>
      <w:pPr>
        <w:ind w:left="4320" w:hanging="180"/>
      </w:pPr>
    </w:lvl>
    <w:lvl w:ilvl="6" w:tplc="D3DADADE" w:tentative="1">
      <w:start w:val="1"/>
      <w:numFmt w:val="decimal"/>
      <w:lvlText w:val="%7."/>
      <w:lvlJc w:val="left"/>
      <w:pPr>
        <w:ind w:left="5040" w:hanging="360"/>
      </w:pPr>
    </w:lvl>
    <w:lvl w:ilvl="7" w:tplc="074EA3C8" w:tentative="1">
      <w:start w:val="1"/>
      <w:numFmt w:val="lowerLetter"/>
      <w:lvlText w:val="%8."/>
      <w:lvlJc w:val="left"/>
      <w:pPr>
        <w:ind w:left="5760" w:hanging="360"/>
      </w:pPr>
    </w:lvl>
    <w:lvl w:ilvl="8" w:tplc="9CE8E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D45"/>
    <w:multiLevelType w:val="multilevel"/>
    <w:tmpl w:val="963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62959"/>
    <w:multiLevelType w:val="hybridMultilevel"/>
    <w:tmpl w:val="F32C667E"/>
    <w:lvl w:ilvl="0" w:tplc="18B8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4D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22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D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AE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C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3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E0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6029"/>
    <w:multiLevelType w:val="multilevel"/>
    <w:tmpl w:val="99D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3471F"/>
    <w:multiLevelType w:val="hybridMultilevel"/>
    <w:tmpl w:val="BBEE231A"/>
    <w:lvl w:ilvl="0" w:tplc="DF2076E8">
      <w:start w:val="1"/>
      <w:numFmt w:val="decimal"/>
      <w:lvlText w:val="%1."/>
      <w:lvlJc w:val="left"/>
      <w:pPr>
        <w:ind w:left="720" w:hanging="360"/>
      </w:pPr>
    </w:lvl>
    <w:lvl w:ilvl="1" w:tplc="43BCF4F8" w:tentative="1">
      <w:start w:val="1"/>
      <w:numFmt w:val="lowerLetter"/>
      <w:lvlText w:val="%2."/>
      <w:lvlJc w:val="left"/>
      <w:pPr>
        <w:ind w:left="1440" w:hanging="360"/>
      </w:pPr>
    </w:lvl>
    <w:lvl w:ilvl="2" w:tplc="93BC065A" w:tentative="1">
      <w:start w:val="1"/>
      <w:numFmt w:val="lowerRoman"/>
      <w:lvlText w:val="%3."/>
      <w:lvlJc w:val="right"/>
      <w:pPr>
        <w:ind w:left="2160" w:hanging="180"/>
      </w:pPr>
    </w:lvl>
    <w:lvl w:ilvl="3" w:tplc="1CA2E66C" w:tentative="1">
      <w:start w:val="1"/>
      <w:numFmt w:val="decimal"/>
      <w:lvlText w:val="%4."/>
      <w:lvlJc w:val="left"/>
      <w:pPr>
        <w:ind w:left="2880" w:hanging="360"/>
      </w:pPr>
    </w:lvl>
    <w:lvl w:ilvl="4" w:tplc="4FEC92B0" w:tentative="1">
      <w:start w:val="1"/>
      <w:numFmt w:val="lowerLetter"/>
      <w:lvlText w:val="%5."/>
      <w:lvlJc w:val="left"/>
      <w:pPr>
        <w:ind w:left="3600" w:hanging="360"/>
      </w:pPr>
    </w:lvl>
    <w:lvl w:ilvl="5" w:tplc="E4066E78" w:tentative="1">
      <w:start w:val="1"/>
      <w:numFmt w:val="lowerRoman"/>
      <w:lvlText w:val="%6."/>
      <w:lvlJc w:val="right"/>
      <w:pPr>
        <w:ind w:left="4320" w:hanging="180"/>
      </w:pPr>
    </w:lvl>
    <w:lvl w:ilvl="6" w:tplc="7752E4BC" w:tentative="1">
      <w:start w:val="1"/>
      <w:numFmt w:val="decimal"/>
      <w:lvlText w:val="%7."/>
      <w:lvlJc w:val="left"/>
      <w:pPr>
        <w:ind w:left="5040" w:hanging="360"/>
      </w:pPr>
    </w:lvl>
    <w:lvl w:ilvl="7" w:tplc="C292E9A4" w:tentative="1">
      <w:start w:val="1"/>
      <w:numFmt w:val="lowerLetter"/>
      <w:lvlText w:val="%8."/>
      <w:lvlJc w:val="left"/>
      <w:pPr>
        <w:ind w:left="5760" w:hanging="360"/>
      </w:pPr>
    </w:lvl>
    <w:lvl w:ilvl="8" w:tplc="C052AF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61446">
    <w:abstractNumId w:val="4"/>
  </w:num>
  <w:num w:numId="2" w16cid:durableId="1958872381">
    <w:abstractNumId w:val="1"/>
  </w:num>
  <w:num w:numId="3" w16cid:durableId="491217242">
    <w:abstractNumId w:val="2"/>
  </w:num>
  <w:num w:numId="4" w16cid:durableId="250118079">
    <w:abstractNumId w:val="0"/>
  </w:num>
  <w:num w:numId="5" w16cid:durableId="1968773276">
    <w:abstractNumId w:val="6"/>
  </w:num>
  <w:num w:numId="6" w16cid:durableId="1810367574">
    <w:abstractNumId w:val="5"/>
  </w:num>
  <w:num w:numId="7" w16cid:durableId="1008093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0E"/>
    <w:rsid w:val="000A57CE"/>
    <w:rsid w:val="00104CC1"/>
    <w:rsid w:val="0035090E"/>
    <w:rsid w:val="00470F89"/>
    <w:rsid w:val="005B2436"/>
    <w:rsid w:val="00943522"/>
    <w:rsid w:val="00A10CEF"/>
    <w:rsid w:val="00C52BDD"/>
    <w:rsid w:val="00CF0C73"/>
    <w:rsid w:val="00CF4EEB"/>
    <w:rsid w:val="00D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CB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  <w:style w:type="character" w:styleId="Strong">
    <w:name w:val="Strong"/>
    <w:basedOn w:val="DefaultParagraphFont"/>
    <w:uiPriority w:val="22"/>
    <w:qFormat/>
    <w:rsid w:val="00F1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Marta Calsina</cp:lastModifiedBy>
  <cp:revision>7</cp:revision>
  <cp:lastPrinted>2017-07-10T13:24:00Z</cp:lastPrinted>
  <dcterms:created xsi:type="dcterms:W3CDTF">2021-03-26T09:23:00Z</dcterms:created>
  <dcterms:modified xsi:type="dcterms:W3CDTF">2022-07-11T12:56:00Z</dcterms:modified>
</cp:coreProperties>
</file>