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24B4" w14:textId="77777777" w:rsidR="0020756E" w:rsidRPr="00C055A4" w:rsidRDefault="00000000" w:rsidP="0020756E">
      <w:pPr>
        <w:spacing w:after="0"/>
        <w:rPr>
          <w:rFonts w:asciiTheme="minorHAnsi" w:hAnsiTheme="minorHAnsi" w:cstheme="minorHAnsi"/>
          <w:lang w:val="de-DE"/>
        </w:rPr>
      </w:pPr>
      <w:r w:rsidRPr="00C055A4">
        <w:rPr>
          <w:rFonts w:asciiTheme="minorHAnsi" w:hAnsiTheme="minorHAnsi" w:cstheme="minorHAnsi"/>
          <w:lang w:val="de-DE"/>
        </w:rPr>
        <w:t>Demo Data B.V.</w:t>
      </w:r>
    </w:p>
    <w:p w14:paraId="7283D0AC" w14:textId="77777777" w:rsidR="0020756E" w:rsidRPr="00C055A4" w:rsidRDefault="00000000" w:rsidP="0020756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055A4">
        <w:rPr>
          <w:rFonts w:asciiTheme="minorHAnsi" w:hAnsiTheme="minorHAnsi" w:cstheme="minorHAnsi"/>
          <w:lang w:val="de-DE"/>
        </w:rPr>
        <w:t>Orteliusstraat</w:t>
      </w:r>
      <w:proofErr w:type="spellEnd"/>
      <w:r w:rsidRPr="00C055A4">
        <w:rPr>
          <w:rFonts w:asciiTheme="minorHAnsi" w:hAnsiTheme="minorHAnsi" w:cstheme="minorHAnsi"/>
          <w:lang w:val="de-DE"/>
        </w:rPr>
        <w:t xml:space="preserve"> 38</w:t>
      </w:r>
    </w:p>
    <w:p w14:paraId="45E95B08" w14:textId="77777777" w:rsidR="0020756E" w:rsidRPr="00C055A4" w:rsidRDefault="00000000" w:rsidP="0020756E">
      <w:pPr>
        <w:spacing w:after="0"/>
        <w:rPr>
          <w:rFonts w:asciiTheme="minorHAnsi" w:hAnsiTheme="minorHAnsi" w:cstheme="minorHAnsi"/>
          <w:lang w:val="de-DE"/>
        </w:rPr>
      </w:pPr>
      <w:r w:rsidRPr="00C055A4">
        <w:rPr>
          <w:rFonts w:asciiTheme="minorHAnsi" w:hAnsiTheme="minorHAnsi" w:cstheme="minorHAnsi"/>
          <w:lang w:val="de-DE"/>
        </w:rPr>
        <w:t>1057 AZ Amsterdam</w:t>
      </w:r>
    </w:p>
    <w:p w14:paraId="2456282F" w14:textId="77777777" w:rsidR="0020756E" w:rsidRPr="00C055A4" w:rsidRDefault="0020756E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18506A98" w14:textId="77777777" w:rsidR="0020756E" w:rsidRPr="00C055A4" w:rsidRDefault="0020756E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601602B0" w14:textId="77777777" w:rsidR="0020756E" w:rsidRPr="00C055A4" w:rsidRDefault="0020756E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4771FFFD" w14:textId="77777777" w:rsidR="0020756E" w:rsidRPr="00C055A4" w:rsidRDefault="0020756E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7B7675E2" w14:textId="77777777" w:rsidR="0020756E" w:rsidRPr="00C055A4" w:rsidRDefault="00000000" w:rsidP="0020756E">
      <w:pPr>
        <w:spacing w:after="0"/>
        <w:rPr>
          <w:rFonts w:asciiTheme="minorHAnsi" w:hAnsiTheme="minorHAnsi" w:cstheme="minorHAnsi"/>
          <w:lang w:val="de-DE"/>
        </w:rPr>
      </w:pPr>
      <w:r w:rsidRPr="00C055A4">
        <w:rPr>
          <w:rFonts w:asciiTheme="minorHAnsi" w:hAnsiTheme="minorHAnsi" w:cstheme="minorHAnsi"/>
          <w:lang w:val="de-DE"/>
        </w:rPr>
        <w:t>{{</w:t>
      </w:r>
      <w:proofErr w:type="spellStart"/>
      <w:r w:rsidRPr="00C055A4">
        <w:rPr>
          <w:rFonts w:asciiTheme="minorHAnsi" w:hAnsiTheme="minorHAnsi" w:cstheme="minorHAnsi"/>
          <w:lang w:val="de-DE"/>
        </w:rPr>
        <w:t>first_name</w:t>
      </w:r>
      <w:proofErr w:type="spellEnd"/>
      <w:r w:rsidRPr="00C055A4">
        <w:rPr>
          <w:rFonts w:asciiTheme="minorHAnsi" w:hAnsiTheme="minorHAnsi" w:cstheme="minorHAnsi"/>
          <w:lang w:val="de-DE"/>
        </w:rPr>
        <w:t>}} {{</w:t>
      </w:r>
      <w:proofErr w:type="spellStart"/>
      <w:r w:rsidRPr="00C055A4">
        <w:rPr>
          <w:rFonts w:asciiTheme="minorHAnsi" w:hAnsiTheme="minorHAnsi" w:cstheme="minorHAnsi"/>
          <w:lang w:val="de-DE"/>
        </w:rPr>
        <w:t>last_name</w:t>
      </w:r>
      <w:proofErr w:type="spellEnd"/>
      <w:r w:rsidRPr="00C055A4">
        <w:rPr>
          <w:rFonts w:asciiTheme="minorHAnsi" w:hAnsiTheme="minorHAnsi" w:cstheme="minorHAnsi"/>
          <w:lang w:val="de-DE"/>
        </w:rPr>
        <w:t>}}</w:t>
      </w:r>
    </w:p>
    <w:p w14:paraId="0A954B4D" w14:textId="77777777" w:rsidR="001C263D" w:rsidRPr="001E29FE" w:rsidRDefault="00000000" w:rsidP="001C263D">
      <w:pPr>
        <w:spacing w:after="0"/>
        <w:rPr>
          <w:lang w:val="de-DE"/>
        </w:rPr>
      </w:pPr>
      <w:r w:rsidRPr="001E29FE">
        <w:rPr>
          <w:lang w:val="de-DE"/>
        </w:rPr>
        <w:t>{{</w:t>
      </w:r>
      <w:proofErr w:type="spellStart"/>
      <w:r w:rsidRPr="001E29FE">
        <w:rPr>
          <w:lang w:val="de-DE"/>
        </w:rPr>
        <w:t>Adres</w:t>
      </w:r>
      <w:proofErr w:type="spellEnd"/>
      <w:r w:rsidRPr="001E29FE">
        <w:rPr>
          <w:lang w:val="de-DE"/>
        </w:rPr>
        <w:t>}}</w:t>
      </w:r>
    </w:p>
    <w:p w14:paraId="1C76878A" w14:textId="77777777" w:rsidR="001C263D" w:rsidRPr="001E29FE" w:rsidRDefault="00000000" w:rsidP="001C263D">
      <w:pPr>
        <w:spacing w:after="0"/>
        <w:rPr>
          <w:lang w:val="de-DE"/>
        </w:rPr>
      </w:pPr>
      <w:r w:rsidRPr="001E29FE">
        <w:rPr>
          <w:lang w:val="de-DE"/>
        </w:rPr>
        <w:t>{{</w:t>
      </w:r>
      <w:proofErr w:type="spellStart"/>
      <w:r w:rsidRPr="001E29FE">
        <w:rPr>
          <w:lang w:val="de-DE"/>
        </w:rPr>
        <w:t>Postcode</w:t>
      </w:r>
      <w:proofErr w:type="spellEnd"/>
      <w:r w:rsidRPr="001E29FE">
        <w:rPr>
          <w:lang w:val="de-DE"/>
        </w:rPr>
        <w:t>}} {{Stad}}</w:t>
      </w:r>
    </w:p>
    <w:p w14:paraId="0A3A8650" w14:textId="77777777" w:rsidR="0020756E" w:rsidRPr="00C055A4" w:rsidRDefault="0020756E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023F61FD" w14:textId="77777777" w:rsidR="00D958C5" w:rsidRPr="00C055A4" w:rsidRDefault="00D958C5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549EDFDB" w14:textId="77777777" w:rsidR="00C55291" w:rsidRPr="00C055A4" w:rsidRDefault="00C55291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6DFEB032" w14:textId="77777777" w:rsidR="00BA3F14" w:rsidRPr="00C055A4" w:rsidRDefault="00BA3F14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5EBA64A0" w14:textId="77777777" w:rsidR="00C55291" w:rsidRPr="00C055A4" w:rsidRDefault="00C55291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2FB32EB5" w14:textId="53392B3B" w:rsidR="0020756E" w:rsidRPr="001E29FE" w:rsidRDefault="001E29FE" w:rsidP="00D958C5">
      <w:pPr>
        <w:spacing w:after="0"/>
        <w:jc w:val="righ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Amsterdam</w:t>
      </w:r>
      <w:r w:rsidRPr="001E29FE">
        <w:rPr>
          <w:rFonts w:asciiTheme="minorHAnsi" w:hAnsiTheme="minorHAnsi" w:cstheme="minorHAnsi"/>
          <w:lang w:val="de-DE"/>
        </w:rPr>
        <w:t>, {{</w:t>
      </w:r>
      <w:proofErr w:type="spellStart"/>
      <w:r>
        <w:rPr>
          <w:rFonts w:asciiTheme="minorHAnsi" w:hAnsiTheme="minorHAnsi" w:cstheme="minorHAnsi"/>
          <w:lang w:val="de-DE"/>
        </w:rPr>
        <w:t>D</w:t>
      </w:r>
      <w:r w:rsidR="00F911CC">
        <w:rPr>
          <w:rFonts w:asciiTheme="minorHAnsi" w:hAnsiTheme="minorHAnsi" w:cstheme="minorHAnsi"/>
          <w:lang w:val="de-DE"/>
        </w:rPr>
        <w:t>ocumentdatum</w:t>
      </w:r>
      <w:r w:rsidRPr="001E29FE">
        <w:rPr>
          <w:rFonts w:asciiTheme="minorHAnsi" w:hAnsiTheme="minorHAnsi" w:cstheme="minorHAnsi"/>
          <w:lang w:val="de-DE"/>
        </w:rPr>
        <w:t>|</w:t>
      </w:r>
      <w:r>
        <w:rPr>
          <w:lang w:val="de-DE"/>
        </w:rPr>
        <w:t>j</w:t>
      </w:r>
      <w:proofErr w:type="spellEnd"/>
      <w:r>
        <w:rPr>
          <w:lang w:val="de-DE"/>
        </w:rPr>
        <w:t xml:space="preserve"> F</w:t>
      </w:r>
      <w:r w:rsidR="00CD4EC9" w:rsidRPr="001E29FE">
        <w:rPr>
          <w:lang w:val="de-DE"/>
        </w:rPr>
        <w:t xml:space="preserve"> Y</w:t>
      </w:r>
      <w:r w:rsidRPr="001E29FE">
        <w:rPr>
          <w:rFonts w:asciiTheme="minorHAnsi" w:hAnsiTheme="minorHAnsi" w:cstheme="minorHAnsi"/>
          <w:lang w:val="de-DE"/>
        </w:rPr>
        <w:t>}}</w:t>
      </w:r>
    </w:p>
    <w:p w14:paraId="0813B4C4" w14:textId="77777777" w:rsidR="0020756E" w:rsidRPr="001E29FE" w:rsidRDefault="0020756E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770A82F7" w14:textId="77777777" w:rsidR="00A31327" w:rsidRPr="001E29FE" w:rsidRDefault="00000000" w:rsidP="00CE753A">
      <w:pPr>
        <w:spacing w:after="0"/>
        <w:rPr>
          <w:rFonts w:asciiTheme="minorHAnsi" w:hAnsiTheme="minorHAnsi" w:cstheme="minorHAnsi"/>
          <w:b/>
          <w:bCs/>
          <w:lang w:val="de-DE"/>
        </w:rPr>
      </w:pPr>
      <w:proofErr w:type="spellStart"/>
      <w:r w:rsidRPr="001E29FE">
        <w:rPr>
          <w:rFonts w:asciiTheme="minorHAnsi" w:hAnsiTheme="minorHAnsi" w:cstheme="minorHAnsi"/>
          <w:b/>
          <w:bCs/>
          <w:lang w:val="de-DE"/>
        </w:rPr>
        <w:t>Stagecertificaat</w:t>
      </w:r>
      <w:proofErr w:type="spellEnd"/>
    </w:p>
    <w:p w14:paraId="694F2DAC" w14:textId="77777777" w:rsidR="00A31327" w:rsidRPr="001E29FE" w:rsidRDefault="00A31327" w:rsidP="001E1D45">
      <w:pPr>
        <w:spacing w:after="0"/>
        <w:jc w:val="both"/>
        <w:rPr>
          <w:rFonts w:asciiTheme="minorHAnsi" w:hAnsiTheme="minorHAnsi" w:cstheme="minorHAnsi"/>
          <w:b/>
          <w:bCs/>
          <w:lang w:val="de-DE"/>
        </w:rPr>
      </w:pPr>
    </w:p>
    <w:p w14:paraId="1D9807B6" w14:textId="5E3C38AF" w:rsidR="00A31327" w:rsidRPr="001E29FE" w:rsidRDefault="00000000" w:rsidP="001E1D45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Pr="001E29FE">
        <w:rPr>
          <w:rFonts w:asciiTheme="minorHAnsi" w:hAnsiTheme="minorHAnsi" w:cstheme="minorHAnsi"/>
          <w:lang w:val="de-DE"/>
        </w:rPr>
        <w:t>}}</w:t>
      </w:r>
      <w:r w:rsidR="001E29FE">
        <w:rPr>
          <w:rFonts w:asciiTheme="minorHAnsi" w:hAnsiTheme="minorHAnsi" w:cstheme="minorHAnsi"/>
          <w:lang w:val="de-DE"/>
        </w:rPr>
        <w:t xml:space="preserve"> </w:t>
      </w:r>
      <w:r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Pr="001E29FE">
        <w:rPr>
          <w:rFonts w:asciiTheme="minorHAnsi" w:hAnsiTheme="minorHAnsi" w:cstheme="minorHAnsi"/>
          <w:lang w:val="de-DE"/>
        </w:rPr>
        <w:t>last_name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}}, geboren </w:t>
      </w:r>
      <w:proofErr w:type="spellStart"/>
      <w:r w:rsidRPr="001E29FE">
        <w:rPr>
          <w:rFonts w:asciiTheme="minorHAnsi" w:hAnsiTheme="minorHAnsi" w:cstheme="minorHAnsi"/>
          <w:lang w:val="de-DE"/>
        </w:rPr>
        <w:t>op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</w:t>
      </w:r>
      <w:r w:rsidR="009512F2" w:rsidRPr="001E29FE">
        <w:rPr>
          <w:lang w:val="de-DE"/>
        </w:rPr>
        <w:t>{{</w:t>
      </w:r>
      <w:proofErr w:type="spellStart"/>
      <w:r w:rsidR="001E29FE">
        <w:rPr>
          <w:lang w:val="de-DE"/>
        </w:rPr>
        <w:t>Verjaardag</w:t>
      </w:r>
      <w:proofErr w:type="spellEnd"/>
      <w:r w:rsidR="009512F2" w:rsidRPr="001E29FE">
        <w:rPr>
          <w:lang w:val="de-DE"/>
        </w:rPr>
        <w:t>}}</w:t>
      </w:r>
      <w:r w:rsidRPr="001E29FE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1E29FE">
        <w:rPr>
          <w:rFonts w:asciiTheme="minorHAnsi" w:hAnsiTheme="minorHAnsi" w:cstheme="minorHAnsi"/>
          <w:lang w:val="de-DE"/>
        </w:rPr>
        <w:t>heeft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van {{</w:t>
      </w:r>
      <w:proofErr w:type="spellStart"/>
      <w:r w:rsidRPr="001E29FE">
        <w:rPr>
          <w:rFonts w:asciiTheme="minorHAnsi" w:hAnsiTheme="minorHAnsi" w:cstheme="minorHAnsi"/>
          <w:lang w:val="de-DE"/>
        </w:rPr>
        <w:t>hire_date</w:t>
      </w:r>
      <w:proofErr w:type="spellEnd"/>
      <w:r w:rsidRPr="001E29FE">
        <w:rPr>
          <w:rFonts w:asciiTheme="minorHAnsi" w:hAnsiTheme="minorHAnsi" w:cstheme="minorHAnsi"/>
          <w:lang w:val="de-DE"/>
        </w:rPr>
        <w:t>}} tot {{</w:t>
      </w:r>
      <w:proofErr w:type="spellStart"/>
      <w:r w:rsidRPr="001E29FE">
        <w:rPr>
          <w:rFonts w:asciiTheme="minorHAnsi" w:hAnsiTheme="minorHAnsi" w:cstheme="minorHAnsi"/>
          <w:lang w:val="de-DE"/>
        </w:rPr>
        <w:t>termination_date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}} </w:t>
      </w:r>
      <w:proofErr w:type="spellStart"/>
      <w:r w:rsidRPr="001E29FE">
        <w:rPr>
          <w:rFonts w:asciiTheme="minorHAnsi" w:hAnsiTheme="minorHAnsi" w:cstheme="minorHAnsi"/>
          <w:lang w:val="de-DE"/>
        </w:rPr>
        <w:t>een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E29FE">
        <w:rPr>
          <w:rFonts w:asciiTheme="minorHAnsi" w:hAnsiTheme="minorHAnsi" w:cstheme="minorHAnsi"/>
          <w:lang w:val="de-DE"/>
        </w:rPr>
        <w:t>stage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E29FE">
        <w:rPr>
          <w:rFonts w:asciiTheme="minorHAnsi" w:hAnsiTheme="minorHAnsi" w:cstheme="minorHAnsi"/>
          <w:lang w:val="de-DE"/>
        </w:rPr>
        <w:t>gevolgd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E29FE">
        <w:rPr>
          <w:rFonts w:asciiTheme="minorHAnsi" w:hAnsiTheme="minorHAnsi" w:cstheme="minorHAnsi"/>
          <w:lang w:val="de-DE"/>
        </w:rPr>
        <w:t>op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de </w:t>
      </w:r>
      <w:proofErr w:type="spellStart"/>
      <w:r w:rsidRPr="001E29FE">
        <w:rPr>
          <w:rFonts w:asciiTheme="minorHAnsi" w:hAnsiTheme="minorHAnsi" w:cstheme="minorHAnsi"/>
          <w:lang w:val="de-DE"/>
        </w:rPr>
        <w:t>afdeling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{{</w:t>
      </w:r>
      <w:proofErr w:type="spellStart"/>
      <w:r w:rsidRPr="001E29FE">
        <w:rPr>
          <w:rFonts w:asciiTheme="minorHAnsi" w:hAnsiTheme="minorHAnsi" w:cstheme="minorHAnsi"/>
          <w:lang w:val="de-DE"/>
        </w:rPr>
        <w:t>department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}} van </w:t>
      </w:r>
      <w:proofErr w:type="spellStart"/>
      <w:r w:rsidRPr="001E29FE">
        <w:rPr>
          <w:rFonts w:asciiTheme="minorHAnsi" w:hAnsiTheme="minorHAnsi" w:cstheme="minorHAnsi"/>
          <w:lang w:val="de-DE"/>
        </w:rPr>
        <w:t>ons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E29FE">
        <w:rPr>
          <w:rFonts w:asciiTheme="minorHAnsi" w:hAnsiTheme="minorHAnsi" w:cstheme="minorHAnsi"/>
          <w:lang w:val="de-DE"/>
        </w:rPr>
        <w:t>bedrijf</w:t>
      </w:r>
      <w:proofErr w:type="spellEnd"/>
      <w:r w:rsidRPr="001E29FE">
        <w:rPr>
          <w:rFonts w:asciiTheme="minorHAnsi" w:hAnsiTheme="minorHAnsi" w:cstheme="minorHAnsi"/>
          <w:lang w:val="de-DE"/>
        </w:rPr>
        <w:t xml:space="preserve">. </w:t>
      </w:r>
    </w:p>
    <w:p w14:paraId="6C6C9DFE" w14:textId="77777777" w:rsidR="00A31327" w:rsidRPr="001E29FE" w:rsidRDefault="00A31327" w:rsidP="001E1D45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1DF6010D" w14:textId="77777777" w:rsidR="00C40C10" w:rsidRPr="00C055A4" w:rsidRDefault="00000000" w:rsidP="001E1D45">
      <w:pPr>
        <w:spacing w:after="0"/>
        <w:jc w:val="both"/>
        <w:rPr>
          <w:rFonts w:asciiTheme="minorHAnsi" w:hAnsiTheme="minorHAnsi" w:cstheme="minorHAnsi"/>
        </w:rPr>
      </w:pPr>
      <w:r w:rsidRPr="00C055A4">
        <w:rPr>
          <w:rFonts w:asciiTheme="minorHAnsi" w:hAnsiTheme="minorHAnsi" w:cstheme="minorHAnsi"/>
        </w:rPr>
        <w:t>{{Omschrijving bedrijf}}</w:t>
      </w:r>
    </w:p>
    <w:p w14:paraId="0193193B" w14:textId="77777777" w:rsidR="00C40C10" w:rsidRPr="00C055A4" w:rsidRDefault="00C40C10" w:rsidP="001E1D45">
      <w:pPr>
        <w:spacing w:after="0"/>
        <w:jc w:val="both"/>
        <w:rPr>
          <w:rFonts w:asciiTheme="minorHAnsi" w:hAnsiTheme="minorHAnsi" w:cstheme="minorHAnsi"/>
        </w:rPr>
      </w:pPr>
    </w:p>
    <w:p w14:paraId="033BA72E" w14:textId="75F4A73C" w:rsidR="00C40C10" w:rsidRPr="00C055A4" w:rsidRDefault="00000000" w:rsidP="001E1D45">
      <w:pPr>
        <w:spacing w:after="0"/>
        <w:jc w:val="both"/>
        <w:rPr>
          <w:rFonts w:asciiTheme="minorHAnsi" w:hAnsiTheme="minorHAnsi" w:cstheme="minorHAnsi"/>
        </w:rPr>
      </w:pPr>
      <w:r w:rsidRPr="00C055A4">
        <w:rPr>
          <w:rFonts w:asciiTheme="minorHAnsi" w:hAnsiTheme="minorHAnsi" w:cstheme="minorHAnsi"/>
        </w:rPr>
        <w:t>Tijdens</w:t>
      </w:r>
      <w:r w:rsidR="001E29FE">
        <w:rPr>
          <w:rFonts w:asciiTheme="minorHAnsi" w:hAnsiTheme="minorHAnsi" w:cstheme="minorHAnsi"/>
        </w:rPr>
        <w:t xml:space="preserve"> de</w:t>
      </w:r>
      <w:r w:rsidRPr="00C055A4">
        <w:rPr>
          <w:rFonts w:asciiTheme="minorHAnsi" w:hAnsiTheme="minorHAnsi" w:cstheme="minorHAnsi"/>
        </w:rPr>
        <w:t xml:space="preserve"> stage heeft </w:t>
      </w:r>
      <w:r w:rsidR="001E29FE"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="001E29FE"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="001E29FE" w:rsidRPr="001E29FE">
        <w:rPr>
          <w:rFonts w:asciiTheme="minorHAnsi" w:hAnsiTheme="minorHAnsi" w:cstheme="minorHAnsi"/>
          <w:lang w:val="de-DE"/>
        </w:rPr>
        <w:t>}}</w:t>
      </w:r>
      <w:r w:rsidR="001E29FE"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>op onze afdeling {{</w:t>
      </w:r>
      <w:proofErr w:type="spellStart"/>
      <w:r w:rsidRPr="00C055A4">
        <w:rPr>
          <w:rFonts w:asciiTheme="minorHAnsi" w:hAnsiTheme="minorHAnsi" w:cstheme="minorHAnsi"/>
        </w:rPr>
        <w:t>department</w:t>
      </w:r>
      <w:proofErr w:type="spellEnd"/>
      <w:r w:rsidRPr="00C055A4">
        <w:rPr>
          <w:rFonts w:asciiTheme="minorHAnsi" w:hAnsiTheme="minorHAnsi" w:cstheme="minorHAnsi"/>
        </w:rPr>
        <w:t xml:space="preserve">}} gewerkt. </w:t>
      </w:r>
      <w:r w:rsidR="001E29FE"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="001E29FE"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="001E29FE" w:rsidRPr="001E29FE">
        <w:rPr>
          <w:rFonts w:asciiTheme="minorHAnsi" w:hAnsiTheme="minorHAnsi" w:cstheme="minorHAnsi"/>
          <w:lang w:val="de-DE"/>
        </w:rPr>
        <w:t>}}</w:t>
      </w:r>
      <w:r w:rsidR="001E29FE"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 xml:space="preserve">voerde onder begeleiding de volgende werkzaamheden uit: </w:t>
      </w:r>
    </w:p>
    <w:p w14:paraId="228952C6" w14:textId="77777777" w:rsidR="00BA3F14" w:rsidRPr="00C055A4" w:rsidRDefault="00000000" w:rsidP="00C40C10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Theme="minorHAnsi" w:hAnsiTheme="minorHAnsi" w:cstheme="minorHAnsi"/>
        </w:rPr>
      </w:pPr>
      <w:r w:rsidRPr="00C055A4">
        <w:rPr>
          <w:rFonts w:asciiTheme="minorHAnsi" w:hAnsiTheme="minorHAnsi" w:cstheme="minorHAnsi"/>
        </w:rPr>
        <w:t>{{Taak 1}}</w:t>
      </w:r>
    </w:p>
    <w:p w14:paraId="09394AB6" w14:textId="77777777" w:rsidR="00BA3F14" w:rsidRPr="00C055A4" w:rsidRDefault="00000000" w:rsidP="001E1D45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055A4">
        <w:rPr>
          <w:rFonts w:asciiTheme="minorHAnsi" w:hAnsiTheme="minorHAnsi" w:cstheme="minorHAnsi"/>
        </w:rPr>
        <w:t>{{Taak 2}}</w:t>
      </w:r>
    </w:p>
    <w:p w14:paraId="75F3EBF6" w14:textId="77777777" w:rsidR="00A31327" w:rsidRPr="00C055A4" w:rsidRDefault="00000000" w:rsidP="001E1D45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055A4">
        <w:rPr>
          <w:rFonts w:asciiTheme="minorHAnsi" w:hAnsiTheme="minorHAnsi" w:cstheme="minorHAnsi"/>
        </w:rPr>
        <w:t>{{Taak 3}}</w:t>
      </w:r>
    </w:p>
    <w:p w14:paraId="29B03BA2" w14:textId="77777777" w:rsidR="001E1D45" w:rsidRPr="00C055A4" w:rsidRDefault="001E1D45" w:rsidP="001E1D45">
      <w:pPr>
        <w:spacing w:after="0"/>
        <w:jc w:val="both"/>
        <w:rPr>
          <w:rFonts w:asciiTheme="minorHAnsi" w:hAnsiTheme="minorHAnsi" w:cstheme="minorHAnsi"/>
        </w:rPr>
      </w:pPr>
    </w:p>
    <w:p w14:paraId="68EC9070" w14:textId="0B48EA4D" w:rsidR="00C40C10" w:rsidRPr="00C055A4" w:rsidRDefault="00000000" w:rsidP="001E1D45">
      <w:pPr>
        <w:spacing w:after="0"/>
        <w:jc w:val="both"/>
        <w:rPr>
          <w:rFonts w:asciiTheme="minorHAnsi" w:hAnsiTheme="minorHAnsi" w:cstheme="minorHAnsi"/>
        </w:rPr>
      </w:pPr>
      <w:r w:rsidRPr="00C055A4">
        <w:rPr>
          <w:rFonts w:asciiTheme="minorHAnsi" w:hAnsiTheme="minorHAnsi" w:cstheme="minorHAnsi"/>
        </w:rPr>
        <w:t xml:space="preserve">Tijdens </w:t>
      </w:r>
      <w:r w:rsidR="001E29FE">
        <w:rPr>
          <w:rFonts w:asciiTheme="minorHAnsi" w:hAnsiTheme="minorHAnsi" w:cstheme="minorHAnsi"/>
        </w:rPr>
        <w:t>de</w:t>
      </w:r>
      <w:r w:rsidRPr="00C055A4">
        <w:rPr>
          <w:rFonts w:asciiTheme="minorHAnsi" w:hAnsiTheme="minorHAnsi" w:cstheme="minorHAnsi"/>
        </w:rPr>
        <w:t xml:space="preserve"> stage heeft </w:t>
      </w:r>
      <w:r w:rsidR="001E29FE"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="001E29FE"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="001E29FE" w:rsidRPr="001E29FE">
        <w:rPr>
          <w:rFonts w:asciiTheme="minorHAnsi" w:hAnsiTheme="minorHAnsi" w:cstheme="minorHAnsi"/>
          <w:lang w:val="de-DE"/>
        </w:rPr>
        <w:t>}}</w:t>
      </w:r>
      <w:r w:rsidR="001E29FE"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 xml:space="preserve">aangetoond </w:t>
      </w:r>
      <w:r w:rsidR="00D51CEF">
        <w:rPr>
          <w:rFonts w:asciiTheme="minorHAnsi" w:hAnsiTheme="minorHAnsi" w:cstheme="minorHAnsi"/>
        </w:rPr>
        <w:t>i</w:t>
      </w:r>
      <w:r w:rsidRPr="00C055A4">
        <w:rPr>
          <w:rFonts w:asciiTheme="minorHAnsi" w:hAnsiTheme="minorHAnsi" w:cstheme="minorHAnsi"/>
        </w:rPr>
        <w:t xml:space="preserve">n staat </w:t>
      </w:r>
      <w:r w:rsidR="00D51CEF">
        <w:rPr>
          <w:rFonts w:asciiTheme="minorHAnsi" w:hAnsiTheme="minorHAnsi" w:cstheme="minorHAnsi"/>
        </w:rPr>
        <w:t xml:space="preserve">te zijn </w:t>
      </w:r>
      <w:r w:rsidRPr="00C055A4">
        <w:rPr>
          <w:rFonts w:asciiTheme="minorHAnsi" w:hAnsiTheme="minorHAnsi" w:cstheme="minorHAnsi"/>
        </w:rPr>
        <w:t xml:space="preserve">nieuwe taken snel aan te leren. </w:t>
      </w:r>
      <w:r w:rsidR="001E29FE"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="001E29FE"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="001E29FE" w:rsidRPr="001E29FE">
        <w:rPr>
          <w:rFonts w:asciiTheme="minorHAnsi" w:hAnsiTheme="minorHAnsi" w:cstheme="minorHAnsi"/>
          <w:lang w:val="de-DE"/>
        </w:rPr>
        <w:t>}}</w:t>
      </w:r>
      <w:r w:rsidR="001E29FE"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 xml:space="preserve">heeft </w:t>
      </w:r>
      <w:r w:rsidR="00D51CEF">
        <w:rPr>
          <w:rFonts w:asciiTheme="minorHAnsi" w:eastAsiaTheme="minorHAnsi" w:hAnsiTheme="minorHAnsi" w:cstheme="minorHAnsi"/>
        </w:rPr>
        <w:t xml:space="preserve">de </w:t>
      </w:r>
      <w:r w:rsidRPr="00C055A4">
        <w:rPr>
          <w:rFonts w:asciiTheme="minorHAnsi" w:hAnsiTheme="minorHAnsi" w:cstheme="minorHAnsi"/>
        </w:rPr>
        <w:t>nieuw verworven vakkennis in zeer korte tijd consistent en met groot succes toegepast bij praktische werkprocessen.</w:t>
      </w:r>
    </w:p>
    <w:p w14:paraId="566E09AE" w14:textId="77777777" w:rsidR="00141E54" w:rsidRPr="00C055A4" w:rsidRDefault="00141E54" w:rsidP="001E1D45">
      <w:pPr>
        <w:spacing w:after="0"/>
        <w:jc w:val="both"/>
        <w:rPr>
          <w:rFonts w:asciiTheme="minorHAnsi" w:hAnsiTheme="minorHAnsi" w:cstheme="minorHAnsi"/>
        </w:rPr>
      </w:pPr>
    </w:p>
    <w:p w14:paraId="56762EC1" w14:textId="248D645C" w:rsidR="00141E54" w:rsidRPr="00C055A4" w:rsidRDefault="001E29FE" w:rsidP="001E1D45">
      <w:pPr>
        <w:spacing w:after="0"/>
        <w:jc w:val="both"/>
        <w:rPr>
          <w:rFonts w:asciiTheme="minorHAnsi" w:hAnsiTheme="minorHAnsi" w:cstheme="minorHAnsi"/>
        </w:rPr>
      </w:pPr>
      <w:r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Pr="001E29FE">
        <w:rPr>
          <w:rFonts w:asciiTheme="minorHAnsi" w:hAnsiTheme="minorHAnsi" w:cstheme="minorHAnsi"/>
          <w:lang w:val="de-DE"/>
        </w:rPr>
        <w:t>}}</w:t>
      </w:r>
      <w:r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>heeft</w:t>
      </w:r>
      <w:r>
        <w:rPr>
          <w:rFonts w:asciiTheme="minorHAnsi" w:eastAsiaTheme="minorHAnsi" w:hAnsiTheme="minorHAnsi" w:cstheme="minorHAnsi"/>
        </w:rPr>
        <w:t xml:space="preserve"> </w:t>
      </w:r>
      <w:r w:rsidRPr="00C055A4">
        <w:rPr>
          <w:rFonts w:asciiTheme="minorHAnsi" w:hAnsiTheme="minorHAnsi" w:cstheme="minorHAnsi"/>
        </w:rPr>
        <w:t xml:space="preserve">taken te allen tijde zelfstandig en met de grootste zorg en efficiëntie uitgevoerd. </w:t>
      </w:r>
      <w:r w:rsidR="003A36FC"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="003A36FC"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="003A36FC" w:rsidRPr="001E29FE">
        <w:rPr>
          <w:rFonts w:asciiTheme="minorHAnsi" w:hAnsiTheme="minorHAnsi" w:cstheme="minorHAnsi"/>
          <w:lang w:val="de-DE"/>
        </w:rPr>
        <w:t>}}</w:t>
      </w:r>
      <w:r w:rsidR="003A36FC"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 xml:space="preserve">gaf blijk van goed begripsvermogen en dacht altijd vooruit. </w:t>
      </w:r>
      <w:r w:rsidR="003A36FC"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="003A36FC"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="003A36FC" w:rsidRPr="001E29FE">
        <w:rPr>
          <w:rFonts w:asciiTheme="minorHAnsi" w:hAnsiTheme="minorHAnsi" w:cstheme="minorHAnsi"/>
          <w:lang w:val="de-DE"/>
        </w:rPr>
        <w:t>}}</w:t>
      </w:r>
      <w:r w:rsidR="003A36FC"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 xml:space="preserve">heeft consistent en met groot succes de leerdoelen bereikt die aan </w:t>
      </w:r>
      <w:r w:rsidR="00D51CEF">
        <w:rPr>
          <w:rFonts w:asciiTheme="minorHAnsi" w:eastAsiaTheme="minorHAnsi" w:hAnsiTheme="minorHAnsi" w:cstheme="minorHAnsi"/>
        </w:rPr>
        <w:t xml:space="preserve">de </w:t>
      </w:r>
      <w:r w:rsidRPr="00C055A4">
        <w:rPr>
          <w:rFonts w:asciiTheme="minorHAnsi" w:hAnsiTheme="minorHAnsi" w:cstheme="minorHAnsi"/>
        </w:rPr>
        <w:t xml:space="preserve">activiteiten gekoppeld waren. </w:t>
      </w:r>
      <w:r w:rsidR="003A36FC">
        <w:rPr>
          <w:rFonts w:asciiTheme="minorHAnsi" w:hAnsiTheme="minorHAnsi" w:cstheme="minorHAnsi"/>
        </w:rPr>
        <w:t>De</w:t>
      </w:r>
      <w:r w:rsidRPr="00C055A4">
        <w:rPr>
          <w:rFonts w:asciiTheme="minorHAnsi" w:hAnsiTheme="minorHAnsi" w:cstheme="minorHAnsi"/>
        </w:rPr>
        <w:t xml:space="preserve"> resultaten waren altijd een duidelijk bewijs van </w:t>
      </w:r>
      <w:r w:rsidR="00D51CEF">
        <w:rPr>
          <w:rFonts w:asciiTheme="minorHAnsi" w:eastAsiaTheme="minorHAnsi" w:hAnsiTheme="minorHAnsi" w:cstheme="minorHAnsi"/>
        </w:rPr>
        <w:t>b</w:t>
      </w:r>
      <w:r w:rsidRPr="00C055A4">
        <w:rPr>
          <w:rFonts w:asciiTheme="minorHAnsi" w:hAnsiTheme="minorHAnsi" w:cstheme="minorHAnsi"/>
        </w:rPr>
        <w:t>uitengewo</w:t>
      </w:r>
      <w:r w:rsidR="00D51CEF">
        <w:rPr>
          <w:rFonts w:asciiTheme="minorHAnsi" w:hAnsiTheme="minorHAnsi" w:cstheme="minorHAnsi"/>
        </w:rPr>
        <w:t>on</w:t>
      </w:r>
      <w:r w:rsidRPr="00C055A4">
        <w:rPr>
          <w:rFonts w:asciiTheme="minorHAnsi" w:hAnsiTheme="minorHAnsi" w:cstheme="minorHAnsi"/>
        </w:rPr>
        <w:t xml:space="preserve"> initiatief</w:t>
      </w:r>
      <w:r w:rsidR="00D51CEF">
        <w:rPr>
          <w:rFonts w:asciiTheme="minorHAnsi" w:hAnsiTheme="minorHAnsi" w:cstheme="minorHAnsi"/>
        </w:rPr>
        <w:t xml:space="preserve"> en hard </w:t>
      </w:r>
      <w:r w:rsidRPr="00C055A4">
        <w:rPr>
          <w:rFonts w:asciiTheme="minorHAnsi" w:hAnsiTheme="minorHAnsi" w:cstheme="minorHAnsi"/>
        </w:rPr>
        <w:t>werk</w:t>
      </w:r>
      <w:r w:rsidR="00D51CEF">
        <w:rPr>
          <w:rFonts w:asciiTheme="minorHAnsi" w:hAnsiTheme="minorHAnsi" w:cstheme="minorHAnsi"/>
        </w:rPr>
        <w:t>.</w:t>
      </w:r>
    </w:p>
    <w:p w14:paraId="0EEC7417" w14:textId="77777777" w:rsidR="00141E54" w:rsidRPr="00C055A4" w:rsidRDefault="00141E54" w:rsidP="001E1D45">
      <w:pPr>
        <w:spacing w:after="0"/>
        <w:jc w:val="both"/>
        <w:rPr>
          <w:rFonts w:asciiTheme="minorHAnsi" w:hAnsiTheme="minorHAnsi" w:cstheme="minorHAnsi"/>
        </w:rPr>
      </w:pPr>
    </w:p>
    <w:p w14:paraId="202E3EE5" w14:textId="3847AAA3" w:rsidR="00141E54" w:rsidRPr="00C055A4" w:rsidRDefault="00000000" w:rsidP="001E1D45">
      <w:pPr>
        <w:spacing w:after="0"/>
        <w:jc w:val="both"/>
        <w:rPr>
          <w:rFonts w:asciiTheme="minorHAnsi" w:hAnsiTheme="minorHAnsi" w:cstheme="minorHAnsi"/>
        </w:rPr>
      </w:pPr>
      <w:r w:rsidRPr="00C055A4">
        <w:rPr>
          <w:rFonts w:asciiTheme="minorHAnsi" w:hAnsiTheme="minorHAnsi" w:cstheme="minorHAnsi"/>
        </w:rPr>
        <w:t xml:space="preserve">We hebben </w:t>
      </w:r>
      <w:r w:rsidR="00D51CEF">
        <w:rPr>
          <w:rFonts w:asciiTheme="minorHAnsi" w:eastAsiaTheme="minorHAnsi" w:hAnsiTheme="minorHAnsi" w:cstheme="minorHAnsi"/>
        </w:rPr>
        <w:t xml:space="preserve">de </w:t>
      </w:r>
      <w:r w:rsidRPr="00C055A4">
        <w:rPr>
          <w:rFonts w:asciiTheme="minorHAnsi" w:hAnsiTheme="minorHAnsi" w:cstheme="minorHAnsi"/>
        </w:rPr>
        <w:t>uitstekende resultaten altijd en in ieder opzicht ten zeerste gewaardeerd.</w:t>
      </w:r>
    </w:p>
    <w:p w14:paraId="292F94EF" w14:textId="77777777" w:rsidR="00903354" w:rsidRPr="00C055A4" w:rsidRDefault="00903354" w:rsidP="001E1D45">
      <w:pPr>
        <w:spacing w:after="0"/>
        <w:jc w:val="both"/>
        <w:rPr>
          <w:rFonts w:asciiTheme="minorHAnsi" w:hAnsiTheme="minorHAnsi" w:cstheme="minorHAnsi"/>
        </w:rPr>
      </w:pPr>
    </w:p>
    <w:p w14:paraId="21716214" w14:textId="67283F5D" w:rsidR="00903354" w:rsidRPr="00C055A4" w:rsidRDefault="003A36FC" w:rsidP="001E1D45">
      <w:pPr>
        <w:spacing w:after="0"/>
        <w:jc w:val="both"/>
        <w:rPr>
          <w:rFonts w:asciiTheme="minorHAnsi" w:hAnsiTheme="minorHAnsi" w:cstheme="minorHAnsi"/>
        </w:rPr>
      </w:pPr>
      <w:r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Pr="001E29FE">
        <w:rPr>
          <w:rFonts w:asciiTheme="minorHAnsi" w:hAnsiTheme="minorHAnsi" w:cstheme="minorHAnsi"/>
          <w:lang w:val="de-DE"/>
        </w:rPr>
        <w:t>}}</w:t>
      </w:r>
      <w:r>
        <w:rPr>
          <w:rFonts w:asciiTheme="minorHAnsi" w:hAnsiTheme="minorHAnsi" w:cstheme="minorHAnsi"/>
          <w:lang w:val="de-DE"/>
        </w:rPr>
        <w:t xml:space="preserve"> </w:t>
      </w:r>
      <w:proofErr w:type="gramStart"/>
      <w:r w:rsidRPr="00C055A4">
        <w:rPr>
          <w:rFonts w:asciiTheme="minorHAnsi" w:hAnsiTheme="minorHAnsi" w:cstheme="minorHAnsi"/>
        </w:rPr>
        <w:t>werd</w:t>
      </w:r>
      <w:proofErr w:type="gramEnd"/>
      <w:r w:rsidRPr="00C055A4">
        <w:rPr>
          <w:rFonts w:asciiTheme="minorHAnsi" w:hAnsiTheme="minorHAnsi" w:cstheme="minorHAnsi"/>
        </w:rPr>
        <w:t xml:space="preserve"> door</w:t>
      </w:r>
      <w:r>
        <w:rPr>
          <w:rFonts w:asciiTheme="minorHAnsi" w:hAnsiTheme="minorHAnsi" w:cstheme="minorHAnsi"/>
        </w:rPr>
        <w:t xml:space="preserve"> </w:t>
      </w:r>
      <w:r w:rsidRPr="00C055A4">
        <w:rPr>
          <w:rFonts w:asciiTheme="minorHAnsi" w:hAnsiTheme="minorHAnsi" w:cstheme="minorHAnsi"/>
        </w:rPr>
        <w:t>leidinggevenden en collega's gewaardeerd als een zeer gemotiveerde, vriendelijke en zeer coöperatieve stagiaire.</w:t>
      </w:r>
    </w:p>
    <w:p w14:paraId="15CC5729" w14:textId="77777777" w:rsidR="00F61252" w:rsidRPr="00C055A4" w:rsidRDefault="00F61252" w:rsidP="001E1D45">
      <w:pPr>
        <w:spacing w:after="0"/>
        <w:jc w:val="both"/>
        <w:rPr>
          <w:rFonts w:asciiTheme="minorHAnsi" w:hAnsiTheme="minorHAnsi" w:cstheme="minorHAnsi"/>
        </w:rPr>
      </w:pPr>
    </w:p>
    <w:p w14:paraId="5B3874B8" w14:textId="1B712A4A" w:rsidR="00F61252" w:rsidRPr="00C055A4" w:rsidRDefault="003A36FC" w:rsidP="001E1D45">
      <w:pPr>
        <w:spacing w:after="0"/>
        <w:jc w:val="both"/>
        <w:rPr>
          <w:rFonts w:asciiTheme="minorHAnsi" w:hAnsiTheme="minorHAnsi" w:cstheme="minorHAnsi"/>
        </w:rPr>
      </w:pPr>
      <w:r w:rsidRPr="001E29FE">
        <w:rPr>
          <w:rFonts w:asciiTheme="minorHAnsi" w:hAnsiTheme="minorHAnsi" w:cstheme="minorHAnsi"/>
          <w:lang w:val="de-DE"/>
        </w:rPr>
        <w:lastRenderedPageBreak/>
        <w:t>{{</w:t>
      </w:r>
      <w:proofErr w:type="spellStart"/>
      <w:r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Pr="001E29FE">
        <w:rPr>
          <w:rFonts w:asciiTheme="minorHAnsi" w:hAnsiTheme="minorHAnsi" w:cstheme="minorHAnsi"/>
          <w:lang w:val="de-DE"/>
        </w:rPr>
        <w:t>}}</w:t>
      </w:r>
      <w:r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 xml:space="preserve">voltooit </w:t>
      </w:r>
      <w:r w:rsidR="00D51CEF">
        <w:rPr>
          <w:rFonts w:asciiTheme="minorHAnsi" w:eastAsiaTheme="minorHAnsi" w:hAnsiTheme="minorHAnsi" w:cstheme="minorHAnsi"/>
        </w:rPr>
        <w:t>de</w:t>
      </w:r>
      <w:r>
        <w:rPr>
          <w:rFonts w:asciiTheme="minorHAnsi" w:eastAsiaTheme="minorHAnsi" w:hAnsiTheme="minorHAnsi" w:cstheme="minorHAnsi"/>
        </w:rPr>
        <w:t xml:space="preserve"> </w:t>
      </w:r>
      <w:r w:rsidRPr="00C055A4">
        <w:rPr>
          <w:rFonts w:asciiTheme="minorHAnsi" w:hAnsiTheme="minorHAnsi" w:cstheme="minorHAnsi"/>
        </w:rPr>
        <w:t xml:space="preserve">stage aan het einde van de afgesproken periode. We willen </w:t>
      </w:r>
      <w:r w:rsidRPr="001E29FE">
        <w:rPr>
          <w:rFonts w:asciiTheme="minorHAnsi" w:hAnsiTheme="minorHAnsi" w:cstheme="minorHAnsi"/>
          <w:lang w:val="de-DE"/>
        </w:rPr>
        <w:t>{{</w:t>
      </w:r>
      <w:proofErr w:type="spellStart"/>
      <w:r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Pr="001E29FE">
        <w:rPr>
          <w:rFonts w:asciiTheme="minorHAnsi" w:hAnsiTheme="minorHAnsi" w:cstheme="minorHAnsi"/>
          <w:lang w:val="de-DE"/>
        </w:rPr>
        <w:t>}}</w:t>
      </w:r>
      <w:r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 xml:space="preserve">bedanken voor </w:t>
      </w:r>
      <w:r w:rsidR="00D51CEF">
        <w:rPr>
          <w:rFonts w:asciiTheme="minorHAnsi" w:eastAsiaTheme="minorHAnsi" w:hAnsiTheme="minorHAnsi" w:cstheme="minorHAnsi"/>
        </w:rPr>
        <w:t>de</w:t>
      </w:r>
      <w:r>
        <w:rPr>
          <w:rFonts w:asciiTheme="minorHAnsi" w:eastAsiaTheme="minorHAnsi" w:hAnsiTheme="minorHAnsi" w:cstheme="minorHAnsi"/>
        </w:rPr>
        <w:t xml:space="preserve"> </w:t>
      </w:r>
      <w:r w:rsidRPr="00C055A4">
        <w:rPr>
          <w:rFonts w:asciiTheme="minorHAnsi" w:hAnsiTheme="minorHAnsi" w:cstheme="minorHAnsi"/>
        </w:rPr>
        <w:t xml:space="preserve">waardevolle bijdrage en wensen </w:t>
      </w:r>
      <w:r w:rsidR="00D51CEF" w:rsidRPr="001E29FE">
        <w:rPr>
          <w:rFonts w:asciiTheme="minorHAnsi" w:hAnsiTheme="minorHAnsi" w:cstheme="minorHAnsi"/>
          <w:lang w:val="de-DE"/>
        </w:rPr>
        <w:t>{</w:t>
      </w:r>
      <w:proofErr w:type="spellStart"/>
      <w:r w:rsidR="00D51CEF" w:rsidRPr="001E29FE">
        <w:rPr>
          <w:rFonts w:asciiTheme="minorHAnsi" w:hAnsiTheme="minorHAnsi" w:cstheme="minorHAnsi"/>
          <w:lang w:val="de-DE"/>
        </w:rPr>
        <w:t>first_name</w:t>
      </w:r>
      <w:proofErr w:type="spellEnd"/>
      <w:r w:rsidR="00D51CEF" w:rsidRPr="001E29FE">
        <w:rPr>
          <w:rFonts w:asciiTheme="minorHAnsi" w:hAnsiTheme="minorHAnsi" w:cstheme="minorHAnsi"/>
          <w:lang w:val="de-DE"/>
        </w:rPr>
        <w:t>}}</w:t>
      </w:r>
      <w:r w:rsidR="00D51CEF">
        <w:rPr>
          <w:rFonts w:asciiTheme="minorHAnsi" w:hAnsiTheme="minorHAnsi" w:cstheme="minorHAnsi"/>
          <w:lang w:val="de-DE"/>
        </w:rPr>
        <w:t xml:space="preserve"> </w:t>
      </w:r>
      <w:r w:rsidRPr="00C055A4">
        <w:rPr>
          <w:rFonts w:asciiTheme="minorHAnsi" w:hAnsiTheme="minorHAnsi" w:cstheme="minorHAnsi"/>
        </w:rPr>
        <w:t>het beste voor de toekomst.</w:t>
      </w:r>
    </w:p>
    <w:p w14:paraId="1FE292DC" w14:textId="77777777" w:rsidR="001E1D45" w:rsidRPr="00C055A4" w:rsidRDefault="001E1D45" w:rsidP="00A31327">
      <w:pPr>
        <w:spacing w:after="0"/>
        <w:rPr>
          <w:rFonts w:asciiTheme="minorHAnsi" w:hAnsiTheme="minorHAnsi" w:cstheme="minorHAnsi"/>
        </w:rPr>
      </w:pPr>
    </w:p>
    <w:p w14:paraId="5228B77F" w14:textId="77777777" w:rsidR="001E1D45" w:rsidRPr="00C055A4" w:rsidRDefault="001E1D45" w:rsidP="00A31327">
      <w:pPr>
        <w:spacing w:after="0"/>
        <w:rPr>
          <w:rFonts w:asciiTheme="minorHAnsi" w:hAnsiTheme="minorHAnsi" w:cstheme="minorHAnsi"/>
        </w:rPr>
      </w:pPr>
    </w:p>
    <w:p w14:paraId="7F14581A" w14:textId="77777777" w:rsidR="00C66FF7" w:rsidRPr="00C055A4" w:rsidRDefault="00C66FF7" w:rsidP="00A31327">
      <w:pPr>
        <w:spacing w:after="0"/>
        <w:rPr>
          <w:rFonts w:asciiTheme="minorHAnsi" w:hAnsiTheme="minorHAnsi" w:cstheme="minorHAnsi"/>
        </w:rPr>
      </w:pPr>
    </w:p>
    <w:p w14:paraId="4A84DCE6" w14:textId="36F5210E" w:rsidR="00C66FF7" w:rsidRPr="00C055A4" w:rsidRDefault="00000000" w:rsidP="00C66FF7">
      <w:pPr>
        <w:rPr>
          <w:rFonts w:asciiTheme="minorHAnsi" w:hAnsiTheme="minorHAnsi" w:cstheme="minorHAnsi"/>
          <w:lang w:val="de-DE"/>
        </w:rPr>
      </w:pPr>
      <w:r>
        <w:t>Amsterdam, {{</w:t>
      </w:r>
      <w:proofErr w:type="spellStart"/>
      <w:r w:rsidR="003A36FC">
        <w:t>D</w:t>
      </w:r>
      <w:r w:rsidR="00F911CC">
        <w:t>ocumentdatum</w:t>
      </w:r>
      <w:r>
        <w:t>|</w:t>
      </w:r>
      <w:r w:rsidR="003A36FC">
        <w:t>j</w:t>
      </w:r>
      <w:proofErr w:type="spellEnd"/>
      <w:r w:rsidR="003A36FC">
        <w:t xml:space="preserve"> F </w:t>
      </w:r>
      <w:r>
        <w:t>Y}}</w:t>
      </w:r>
    </w:p>
    <w:p w14:paraId="661B3C58" w14:textId="77777777" w:rsidR="00C66FF7" w:rsidRPr="00C055A4" w:rsidRDefault="00C66FF7" w:rsidP="00C66FF7">
      <w:pPr>
        <w:rPr>
          <w:rFonts w:asciiTheme="minorHAnsi" w:hAnsiTheme="minorHAnsi" w:cstheme="minorHAnsi"/>
          <w:lang w:val="de-DE"/>
        </w:rPr>
      </w:pPr>
    </w:p>
    <w:p w14:paraId="3DE6DF2D" w14:textId="77777777" w:rsidR="00C66FF7" w:rsidRPr="001E29FE" w:rsidRDefault="00000000" w:rsidP="00C66FF7">
      <w:pPr>
        <w:spacing w:after="120"/>
        <w:rPr>
          <w:rFonts w:asciiTheme="minorHAnsi" w:hAnsiTheme="minorHAnsi" w:cstheme="minorHAnsi"/>
          <w:lang w:val="en-IE"/>
        </w:rPr>
      </w:pPr>
      <w:r w:rsidRPr="001E29FE">
        <w:rPr>
          <w:rFonts w:asciiTheme="minorHAnsi" w:hAnsiTheme="minorHAnsi" w:cstheme="minorHAnsi"/>
          <w:lang w:val="en-IE"/>
        </w:rPr>
        <w:t>_________________________________________</w:t>
      </w:r>
    </w:p>
    <w:p w14:paraId="5D0C87B4" w14:textId="77777777" w:rsidR="00C66FF7" w:rsidRPr="001E29FE" w:rsidRDefault="00000000" w:rsidP="00C66FF7">
      <w:pPr>
        <w:rPr>
          <w:rFonts w:asciiTheme="minorHAnsi" w:hAnsiTheme="minorHAnsi" w:cstheme="minorHAnsi"/>
          <w:lang w:val="en-IE"/>
        </w:rPr>
      </w:pPr>
      <w:r w:rsidRPr="001E29FE">
        <w:rPr>
          <w:rFonts w:asciiTheme="minorHAnsi" w:hAnsiTheme="minorHAnsi" w:cstheme="minorHAnsi"/>
          <w:lang w:val="en-IE"/>
        </w:rPr>
        <w:t>{{</w:t>
      </w:r>
      <w:proofErr w:type="spellStart"/>
      <w:r w:rsidRPr="001E29FE">
        <w:rPr>
          <w:rFonts w:asciiTheme="minorHAnsi" w:hAnsiTheme="minorHAnsi" w:cstheme="minorHAnsi"/>
          <w:lang w:val="en-IE"/>
        </w:rPr>
        <w:t>supervisor_first_name</w:t>
      </w:r>
      <w:proofErr w:type="spellEnd"/>
      <w:r w:rsidRPr="001E29FE">
        <w:rPr>
          <w:rFonts w:asciiTheme="minorHAnsi" w:hAnsiTheme="minorHAnsi" w:cstheme="minorHAnsi"/>
          <w:lang w:val="en-IE"/>
        </w:rPr>
        <w:t>}} {{</w:t>
      </w:r>
      <w:proofErr w:type="spellStart"/>
      <w:r w:rsidRPr="001E29FE">
        <w:rPr>
          <w:rFonts w:asciiTheme="minorHAnsi" w:hAnsiTheme="minorHAnsi" w:cstheme="minorHAnsi"/>
          <w:lang w:val="en-IE"/>
        </w:rPr>
        <w:t>supervisor_last_name</w:t>
      </w:r>
      <w:proofErr w:type="spellEnd"/>
      <w:r w:rsidRPr="001E29FE">
        <w:rPr>
          <w:rFonts w:asciiTheme="minorHAnsi" w:hAnsiTheme="minorHAnsi" w:cstheme="minorHAnsi"/>
          <w:lang w:val="en-IE"/>
        </w:rPr>
        <w:t>}}</w:t>
      </w:r>
      <w:r w:rsidRPr="001E29FE">
        <w:rPr>
          <w:rFonts w:asciiTheme="minorHAnsi" w:hAnsiTheme="minorHAnsi" w:cstheme="minorHAnsi"/>
          <w:lang w:val="en-IE"/>
        </w:rPr>
        <w:br/>
        <w:t>{{</w:t>
      </w:r>
      <w:proofErr w:type="spellStart"/>
      <w:r w:rsidRPr="001E29FE">
        <w:rPr>
          <w:rFonts w:asciiTheme="minorHAnsi" w:hAnsiTheme="minorHAnsi" w:cstheme="minorHAnsi"/>
          <w:lang w:val="en-IE"/>
        </w:rPr>
        <w:t>supervisor_position</w:t>
      </w:r>
      <w:proofErr w:type="spellEnd"/>
      <w:r w:rsidRPr="001E29FE">
        <w:rPr>
          <w:rFonts w:asciiTheme="minorHAnsi" w:hAnsiTheme="minorHAnsi" w:cstheme="minorHAnsi"/>
          <w:lang w:val="en-IE"/>
        </w:rPr>
        <w:t>}}</w:t>
      </w:r>
    </w:p>
    <w:p w14:paraId="44BEF3BC" w14:textId="77777777" w:rsidR="00C66FF7" w:rsidRPr="001E29FE" w:rsidRDefault="00C66FF7" w:rsidP="00A31327">
      <w:pPr>
        <w:spacing w:after="0"/>
        <w:rPr>
          <w:lang w:val="en-IE"/>
        </w:rPr>
      </w:pPr>
    </w:p>
    <w:sectPr w:rsidR="00C66FF7" w:rsidRPr="001E29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E0BD" w14:textId="77777777" w:rsidR="0010558B" w:rsidRDefault="0010558B">
      <w:pPr>
        <w:spacing w:after="0" w:line="240" w:lineRule="auto"/>
      </w:pPr>
      <w:r>
        <w:separator/>
      </w:r>
    </w:p>
  </w:endnote>
  <w:endnote w:type="continuationSeparator" w:id="0">
    <w:p w14:paraId="61873551" w14:textId="77777777" w:rsidR="0010558B" w:rsidRDefault="0010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A8A7" w14:textId="77777777" w:rsidR="0010558B" w:rsidRDefault="0010558B">
      <w:pPr>
        <w:spacing w:after="0" w:line="240" w:lineRule="auto"/>
      </w:pPr>
      <w:r>
        <w:separator/>
      </w:r>
    </w:p>
  </w:footnote>
  <w:footnote w:type="continuationSeparator" w:id="0">
    <w:p w14:paraId="503A4F86" w14:textId="77777777" w:rsidR="0010558B" w:rsidRDefault="0010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AA9D" w14:textId="77777777" w:rsidR="00D90703" w:rsidRDefault="00000000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63D97664" wp14:editId="289FC7E0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959"/>
    <w:multiLevelType w:val="hybridMultilevel"/>
    <w:tmpl w:val="F32C667E"/>
    <w:lvl w:ilvl="0" w:tplc="0B147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C6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0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63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44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08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1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60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47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0C71"/>
    <w:multiLevelType w:val="hybridMultilevel"/>
    <w:tmpl w:val="D4C8A3BE"/>
    <w:lvl w:ilvl="0" w:tplc="698A3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5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06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3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48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4E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2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0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29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88968">
    <w:abstractNumId w:val="0"/>
  </w:num>
  <w:num w:numId="2" w16cid:durableId="45691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57"/>
    <w:rsid w:val="0010558B"/>
    <w:rsid w:val="00141E54"/>
    <w:rsid w:val="001C263D"/>
    <w:rsid w:val="001E1D45"/>
    <w:rsid w:val="001E29FE"/>
    <w:rsid w:val="001F4BFA"/>
    <w:rsid w:val="0020756E"/>
    <w:rsid w:val="00340D11"/>
    <w:rsid w:val="00373732"/>
    <w:rsid w:val="003A36FC"/>
    <w:rsid w:val="00545E83"/>
    <w:rsid w:val="005C49B2"/>
    <w:rsid w:val="005F68CD"/>
    <w:rsid w:val="00607E37"/>
    <w:rsid w:val="007C7FFA"/>
    <w:rsid w:val="007F017A"/>
    <w:rsid w:val="0086587B"/>
    <w:rsid w:val="00903354"/>
    <w:rsid w:val="009512F2"/>
    <w:rsid w:val="00A31327"/>
    <w:rsid w:val="00B20E57"/>
    <w:rsid w:val="00B31B9C"/>
    <w:rsid w:val="00BA3F14"/>
    <w:rsid w:val="00C055A4"/>
    <w:rsid w:val="00C1527D"/>
    <w:rsid w:val="00C40C10"/>
    <w:rsid w:val="00C55291"/>
    <w:rsid w:val="00C66FF7"/>
    <w:rsid w:val="00CA1FFF"/>
    <w:rsid w:val="00CD4EC9"/>
    <w:rsid w:val="00CE4757"/>
    <w:rsid w:val="00CE753A"/>
    <w:rsid w:val="00D51CEF"/>
    <w:rsid w:val="00D90703"/>
    <w:rsid w:val="00D958C5"/>
    <w:rsid w:val="00EF4068"/>
    <w:rsid w:val="00F05224"/>
    <w:rsid w:val="00F61252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88A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Jelle Muësen</cp:lastModifiedBy>
  <cp:revision>16</cp:revision>
  <cp:lastPrinted>2016-07-20T12:12:00Z</cp:lastPrinted>
  <dcterms:created xsi:type="dcterms:W3CDTF">2017-10-10T10:18:00Z</dcterms:created>
  <dcterms:modified xsi:type="dcterms:W3CDTF">2022-08-30T12:48:00Z</dcterms:modified>
</cp:coreProperties>
</file>