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969E" w14:textId="77777777" w:rsidR="00883E1D" w:rsidRDefault="00000000" w:rsidP="0020756E">
      <w:pPr>
        <w:spacing w:after="0"/>
      </w:pPr>
    </w:p>
    <w:p w14:paraId="033CD9A2" w14:textId="77777777" w:rsidR="00883E1D" w:rsidRDefault="00000000" w:rsidP="0020756E">
      <w:pPr>
        <w:spacing w:after="0"/>
      </w:pPr>
    </w:p>
    <w:p w14:paraId="5075D21A" w14:textId="05A85DF9" w:rsidR="0020756E" w:rsidRPr="00655A39" w:rsidRDefault="00903A51" w:rsidP="0020756E">
      <w:pPr>
        <w:spacing w:after="0"/>
        <w:rPr>
          <w:sz w:val="18"/>
          <w:u w:val="single"/>
        </w:rPr>
      </w:pPr>
      <w:r>
        <w:rPr>
          <w:sz w:val="18"/>
          <w:u w:val="single"/>
        </w:rPr>
        <w:t>Empresa Demo</w:t>
      </w:r>
      <w:r w:rsidR="0076302A" w:rsidRPr="00655A39">
        <w:rPr>
          <w:sz w:val="18"/>
          <w:u w:val="single"/>
        </w:rPr>
        <w:t xml:space="preserve"> </w:t>
      </w:r>
      <w:proofErr w:type="spellStart"/>
      <w:r w:rsidR="0076302A" w:rsidRPr="00655A39">
        <w:rPr>
          <w:sz w:val="18"/>
          <w:u w:val="single"/>
        </w:rPr>
        <w:t>GmbH</w:t>
      </w:r>
      <w:proofErr w:type="spellEnd"/>
      <w:r w:rsidR="0076302A" w:rsidRPr="00655A39">
        <w:rPr>
          <w:sz w:val="18"/>
          <w:u w:val="single"/>
        </w:rPr>
        <w:t xml:space="preserve">, </w:t>
      </w:r>
      <w:r>
        <w:rPr>
          <w:sz w:val="18"/>
          <w:u w:val="single"/>
        </w:rPr>
        <w:t xml:space="preserve">Gran Vía 31, </w:t>
      </w:r>
      <w:r w:rsidR="0076302A" w:rsidRPr="00655A39">
        <w:rPr>
          <w:sz w:val="18"/>
          <w:u w:val="single"/>
        </w:rPr>
        <w:t xml:space="preserve">13359 </w:t>
      </w:r>
      <w:r>
        <w:rPr>
          <w:sz w:val="18"/>
          <w:u w:val="single"/>
        </w:rPr>
        <w:t>Madrid</w:t>
      </w:r>
    </w:p>
    <w:p w14:paraId="530A0D66" w14:textId="77777777" w:rsidR="0020756E" w:rsidRDefault="00000000" w:rsidP="0020756E">
      <w:pPr>
        <w:spacing w:after="0"/>
      </w:pPr>
    </w:p>
    <w:p w14:paraId="204A9164" w14:textId="77777777" w:rsidR="00485A77" w:rsidRPr="00485A77" w:rsidRDefault="00485A77" w:rsidP="00485A77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485A77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85A77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85A77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485A77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485A77">
        <w:rPr>
          <w:rFonts w:ascii="Open Sans" w:eastAsiaTheme="minorHAnsi" w:hAnsi="Open Sans" w:cstheme="minorBidi"/>
          <w:sz w:val="21"/>
          <w:szCs w:val="21"/>
        </w:rPr>
        <w:t>}}</w:t>
      </w:r>
    </w:p>
    <w:p w14:paraId="67B85BE7" w14:textId="77777777" w:rsidR="00485A77" w:rsidRPr="00485A77" w:rsidRDefault="00485A77" w:rsidP="00485A77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485A77">
        <w:rPr>
          <w:rFonts w:ascii="Open Sans" w:eastAsiaTheme="minorHAnsi" w:hAnsi="Open Sans" w:cstheme="minorBidi"/>
          <w:sz w:val="21"/>
          <w:szCs w:val="21"/>
        </w:rPr>
        <w:t>{{Calle y número}}</w:t>
      </w:r>
    </w:p>
    <w:p w14:paraId="1E682B2B" w14:textId="26AA9E10" w:rsidR="0020756E" w:rsidRPr="00485A77" w:rsidRDefault="00485A77" w:rsidP="00485A77">
      <w:pPr>
        <w:spacing w:after="0"/>
      </w:pPr>
      <w:r w:rsidRPr="00485A77">
        <w:rPr>
          <w:rFonts w:ascii="Open Sans" w:eastAsiaTheme="minorHAnsi" w:hAnsi="Open Sans" w:cstheme="minorBidi"/>
          <w:sz w:val="21"/>
          <w:szCs w:val="21"/>
        </w:rPr>
        <w:t>{{Código postal}} {{Ciudad}}</w:t>
      </w:r>
    </w:p>
    <w:p w14:paraId="1D4CDCC0" w14:textId="77777777" w:rsidR="0020756E" w:rsidRPr="00485A77" w:rsidRDefault="00000000" w:rsidP="0020756E">
      <w:pPr>
        <w:spacing w:after="0"/>
      </w:pPr>
    </w:p>
    <w:p w14:paraId="28BD7A35" w14:textId="31924D02" w:rsidR="0020756E" w:rsidRPr="00485A77" w:rsidRDefault="00903A51" w:rsidP="00655A39">
      <w:pPr>
        <w:spacing w:after="0"/>
        <w:jc w:val="right"/>
      </w:pPr>
      <w:r w:rsidRPr="00485A77">
        <w:t>Madrid,</w:t>
      </w:r>
      <w:r w:rsidR="0076302A" w:rsidRPr="00485A77">
        <w:t xml:space="preserve"> {{</w:t>
      </w:r>
      <w:r w:rsidR="00485A77">
        <w:t xml:space="preserve">Fecha del </w:t>
      </w:r>
      <w:proofErr w:type="spellStart"/>
      <w:r w:rsidR="00485A77">
        <w:t>documento</w:t>
      </w:r>
      <w:r w:rsidR="0076302A" w:rsidRPr="00485A77">
        <w:t>|j</w:t>
      </w:r>
      <w:proofErr w:type="spellEnd"/>
      <w:r w:rsidR="0076302A" w:rsidRPr="00485A77">
        <w:t>. F Y}}</w:t>
      </w:r>
    </w:p>
    <w:p w14:paraId="08060F89" w14:textId="77777777" w:rsidR="00655A39" w:rsidRPr="00485A77" w:rsidRDefault="00000000" w:rsidP="00655A39">
      <w:pPr>
        <w:spacing w:after="0"/>
        <w:jc w:val="right"/>
      </w:pPr>
    </w:p>
    <w:p w14:paraId="6B8EAACC" w14:textId="77777777" w:rsidR="00655A39" w:rsidRPr="00485A77" w:rsidRDefault="00000000" w:rsidP="00655A39">
      <w:pPr>
        <w:spacing w:after="0"/>
        <w:jc w:val="right"/>
      </w:pPr>
    </w:p>
    <w:p w14:paraId="5B3B3E82" w14:textId="77777777" w:rsidR="00655A39" w:rsidRPr="00485A77" w:rsidRDefault="0076302A" w:rsidP="00655A39">
      <w:pPr>
        <w:spacing w:after="0"/>
      </w:pPr>
      <w:r w:rsidRPr="00485A77">
        <w:t>Asunto: {{Asunto}}</w:t>
      </w:r>
    </w:p>
    <w:p w14:paraId="0AD9D85F" w14:textId="77777777" w:rsidR="0020756E" w:rsidRPr="00485A77" w:rsidRDefault="00000000" w:rsidP="0020756E">
      <w:pPr>
        <w:spacing w:after="0"/>
      </w:pPr>
    </w:p>
    <w:p w14:paraId="624E7180" w14:textId="6E9C0D10" w:rsidR="00271936" w:rsidRPr="00485A77" w:rsidRDefault="0076302A" w:rsidP="00271936">
      <w:pPr>
        <w:spacing w:after="0"/>
      </w:pPr>
      <w:r w:rsidRPr="00485A77">
        <w:t>||</w:t>
      </w:r>
      <w:proofErr w:type="spellStart"/>
      <w:r w:rsidRPr="00485A77">
        <w:t>Querido|Querida</w:t>
      </w:r>
      <w:r w:rsidR="00485A77" w:rsidRPr="00485A77">
        <w:t>|Buenos</w:t>
      </w:r>
      <w:proofErr w:type="spellEnd"/>
      <w:r w:rsidR="00485A77" w:rsidRPr="00485A77">
        <w:t xml:space="preserve"> </w:t>
      </w:r>
      <w:proofErr w:type="spellStart"/>
      <w:r w:rsidR="00485A77" w:rsidRPr="00485A77">
        <w:t>días|Buenos</w:t>
      </w:r>
      <w:proofErr w:type="spellEnd"/>
      <w:r w:rsidR="00485A77" w:rsidRPr="00485A77">
        <w:t xml:space="preserve"> días||</w:t>
      </w:r>
      <w:r w:rsidRPr="00485A77">
        <w:t xml:space="preserve"> {{</w:t>
      </w:r>
      <w:proofErr w:type="spellStart"/>
      <w:r w:rsidRPr="00485A77">
        <w:t>first_name</w:t>
      </w:r>
      <w:proofErr w:type="spellEnd"/>
      <w:r w:rsidRPr="00485A77">
        <w:t>}} {{</w:t>
      </w:r>
      <w:proofErr w:type="spellStart"/>
      <w:r w:rsidRPr="00485A77">
        <w:t>last_name</w:t>
      </w:r>
      <w:proofErr w:type="spellEnd"/>
      <w:r w:rsidRPr="00485A77">
        <w:t>}}:</w:t>
      </w:r>
    </w:p>
    <w:p w14:paraId="76653628" w14:textId="77777777" w:rsidR="00BA3F14" w:rsidRPr="00485A77" w:rsidRDefault="00000000" w:rsidP="00D958C5">
      <w:pPr>
        <w:spacing w:after="0"/>
      </w:pPr>
    </w:p>
    <w:p w14:paraId="57AF30E8" w14:textId="21DEF87A" w:rsidR="00903A51" w:rsidRPr="00485A77" w:rsidRDefault="00903A51" w:rsidP="00903A51">
      <w:pPr>
        <w:spacing w:after="0" w:line="240" w:lineRule="auto"/>
      </w:pPr>
      <w:r w:rsidRPr="00485A77">
        <w:t>{{</w:t>
      </w:r>
      <w:r w:rsidR="00485A77">
        <w:t>Bloque de texto personalizado</w:t>
      </w:r>
      <w:r w:rsidRPr="00485A77">
        <w:t xml:space="preserve"> 1}}</w:t>
      </w:r>
    </w:p>
    <w:p w14:paraId="76F4062D" w14:textId="77777777" w:rsidR="00903A51" w:rsidRPr="00485A77" w:rsidRDefault="00903A51" w:rsidP="00903A51">
      <w:pPr>
        <w:spacing w:after="0" w:line="240" w:lineRule="auto"/>
      </w:pPr>
    </w:p>
    <w:p w14:paraId="0A9DDAA5" w14:textId="468E4C39" w:rsidR="00903A51" w:rsidRPr="00485A77" w:rsidRDefault="00903A51" w:rsidP="00903A51">
      <w:pPr>
        <w:spacing w:after="0" w:line="240" w:lineRule="auto"/>
      </w:pPr>
      <w:r w:rsidRPr="00485A77">
        <w:t>{{</w:t>
      </w:r>
      <w:r w:rsidR="00485A77">
        <w:t>Bloque de texto personalizado</w:t>
      </w:r>
      <w:r w:rsidR="00485A77" w:rsidRPr="00485A77">
        <w:t xml:space="preserve"> </w:t>
      </w:r>
      <w:r w:rsidRPr="00485A77">
        <w:t>2}}</w:t>
      </w:r>
    </w:p>
    <w:p w14:paraId="64D9ADCD" w14:textId="77777777" w:rsidR="00903A51" w:rsidRPr="00485A77" w:rsidRDefault="00903A51" w:rsidP="00903A51">
      <w:pPr>
        <w:spacing w:after="0" w:line="240" w:lineRule="auto"/>
      </w:pPr>
    </w:p>
    <w:p w14:paraId="5CBF7143" w14:textId="5C0EEE43" w:rsidR="00271936" w:rsidRPr="00485A77" w:rsidRDefault="00903A51" w:rsidP="00903A51">
      <w:pPr>
        <w:spacing w:after="0" w:line="240" w:lineRule="auto"/>
      </w:pPr>
      <w:r w:rsidRPr="00485A77">
        <w:t>{{</w:t>
      </w:r>
      <w:r w:rsidR="00485A77">
        <w:t>Bloque de texto personalizado</w:t>
      </w:r>
      <w:r w:rsidR="00485A77" w:rsidRPr="00485A77">
        <w:t xml:space="preserve"> </w:t>
      </w:r>
      <w:r w:rsidRPr="00485A77">
        <w:t>3}}</w:t>
      </w:r>
    </w:p>
    <w:p w14:paraId="37690CC1" w14:textId="77777777" w:rsidR="00C55291" w:rsidRPr="00485A77" w:rsidRDefault="00000000" w:rsidP="00D958C5">
      <w:pPr>
        <w:spacing w:after="0"/>
        <w:rPr>
          <w:lang/>
        </w:rPr>
      </w:pPr>
    </w:p>
    <w:p w14:paraId="541B13CA" w14:textId="77777777" w:rsidR="00515F2F" w:rsidRPr="00485A77" w:rsidRDefault="0076302A" w:rsidP="00A31327">
      <w:pPr>
        <w:spacing w:after="0"/>
        <w:rPr>
          <w:lang/>
        </w:rPr>
      </w:pPr>
      <w:r w:rsidRPr="00485A77">
        <w:rPr>
          <w:lang/>
        </w:rPr>
        <w:t>Un saludo,</w:t>
      </w:r>
    </w:p>
    <w:p w14:paraId="2DD317C2" w14:textId="77777777" w:rsidR="00C66FF7" w:rsidRPr="00485A77" w:rsidRDefault="00000000" w:rsidP="00A31327">
      <w:pPr>
        <w:spacing w:after="0"/>
        <w:rPr>
          <w:lang/>
        </w:rPr>
      </w:pPr>
    </w:p>
    <w:p w14:paraId="16432C1F" w14:textId="77777777" w:rsidR="003F19F5" w:rsidRPr="00485A77" w:rsidRDefault="00000000" w:rsidP="00C66FF7">
      <w:pPr>
        <w:spacing w:after="120"/>
        <w:rPr>
          <w:lang/>
        </w:rPr>
      </w:pPr>
    </w:p>
    <w:p w14:paraId="2A004F0B" w14:textId="77777777" w:rsidR="00C66FF7" w:rsidRPr="00485A77" w:rsidRDefault="0076302A" w:rsidP="00C66FF7">
      <w:pPr>
        <w:spacing w:after="120"/>
        <w:rPr>
          <w:lang/>
        </w:rPr>
      </w:pPr>
      <w:r w:rsidRPr="00485A77">
        <w:rPr>
          <w:lang/>
        </w:rPr>
        <w:t>_________________________________________</w:t>
      </w:r>
    </w:p>
    <w:p w14:paraId="68E53229" w14:textId="7AD7A6E8" w:rsidR="00C66FF7" w:rsidRPr="00485A77" w:rsidRDefault="0076302A" w:rsidP="00C66FF7">
      <w:pPr>
        <w:rPr>
          <w:lang/>
        </w:rPr>
      </w:pPr>
      <w:r w:rsidRPr="00485A77">
        <w:rPr>
          <w:lang/>
        </w:rPr>
        <w:t>{{first_name}} {{last_name}}</w:t>
      </w:r>
      <w:r w:rsidRPr="00485A77">
        <w:rPr>
          <w:lang/>
        </w:rPr>
        <w:br/>
      </w:r>
      <w:r w:rsidRPr="00485A77">
        <w:rPr>
          <w:sz w:val="18"/>
          <w:lang/>
        </w:rPr>
        <w:t xml:space="preserve">{{position}}, </w:t>
      </w:r>
      <w:r w:rsidR="009B5263" w:rsidRPr="00485A77">
        <w:rPr>
          <w:sz w:val="18"/>
          <w:lang/>
        </w:rPr>
        <w:t>Empresa Demo</w:t>
      </w:r>
      <w:r w:rsidRPr="00485A77">
        <w:rPr>
          <w:sz w:val="18"/>
          <w:lang/>
        </w:rPr>
        <w:t xml:space="preserve"> GmbH</w:t>
      </w:r>
    </w:p>
    <w:p w14:paraId="3BC22E94" w14:textId="77777777" w:rsidR="00C66FF7" w:rsidRPr="00485A77" w:rsidRDefault="00000000" w:rsidP="00A31327">
      <w:pPr>
        <w:spacing w:after="0"/>
        <w:rPr>
          <w:lang/>
        </w:rPr>
      </w:pPr>
    </w:p>
    <w:sectPr w:rsidR="00C66FF7" w:rsidRPr="00485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AF22" w14:textId="77777777" w:rsidR="00E173BF" w:rsidRDefault="00E173BF">
      <w:pPr>
        <w:spacing w:after="0" w:line="240" w:lineRule="auto"/>
      </w:pPr>
      <w:r>
        <w:separator/>
      </w:r>
    </w:p>
  </w:endnote>
  <w:endnote w:type="continuationSeparator" w:id="0">
    <w:p w14:paraId="1222F4C9" w14:textId="77777777" w:rsidR="00E173BF" w:rsidRDefault="00E1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533A" w14:textId="77777777" w:rsidR="009B5263" w:rsidRDefault="009B5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18" w:type="pct"/>
      <w:tblBorders>
        <w:top w:val="none" w:sz="0" w:space="0" w:color="auto"/>
        <w:left w:val="single" w:sz="4" w:space="0" w:color="BFBFBF" w:themeColor="background1" w:themeShade="BF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098"/>
      <w:gridCol w:w="3214"/>
      <w:gridCol w:w="2783"/>
    </w:tblGrid>
    <w:tr w:rsidR="008828B2" w14:paraId="374EC628" w14:textId="77777777" w:rsidTr="00E24CCE">
      <w:tc>
        <w:tcPr>
          <w:tcW w:w="1703" w:type="pct"/>
        </w:tcPr>
        <w:p w14:paraId="6F3F3144" w14:textId="3AC1D9E5" w:rsidR="00081988" w:rsidRPr="00485A77" w:rsidRDefault="002730BB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  <w:lang w:val="es-ES"/>
            </w:rPr>
          </w:pPr>
          <w:r w:rsidRPr="00485A77">
            <w:rPr>
              <w:rFonts w:ascii="Open Sans" w:hAnsi="Open Sans"/>
              <w:b/>
              <w:sz w:val="16"/>
              <w:szCs w:val="16"/>
              <w:lang w:val="es-ES"/>
            </w:rPr>
            <w:t xml:space="preserve">EMPRESA </w:t>
          </w:r>
          <w:r w:rsidR="0076302A" w:rsidRPr="00485A77">
            <w:rPr>
              <w:rFonts w:ascii="Open Sans" w:hAnsi="Open Sans"/>
              <w:b/>
              <w:sz w:val="16"/>
              <w:szCs w:val="16"/>
              <w:lang w:val="es-ES"/>
            </w:rPr>
            <w:t>DEMO GMBH</w:t>
          </w:r>
        </w:p>
        <w:p w14:paraId="6651FD74" w14:textId="0C649A72" w:rsidR="00081988" w:rsidRPr="00485A77" w:rsidRDefault="002730BB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es-ES"/>
            </w:rPr>
          </w:pPr>
          <w:r w:rsidRPr="00485A77">
            <w:rPr>
              <w:rFonts w:ascii="Open Sans" w:hAnsi="Open Sans"/>
              <w:sz w:val="16"/>
              <w:szCs w:val="16"/>
              <w:lang w:val="es-ES"/>
            </w:rPr>
            <w:t>Gran Vía,</w:t>
          </w:r>
          <w:r w:rsidR="0076302A" w:rsidRPr="00485A77">
            <w:rPr>
              <w:rFonts w:ascii="Open Sans" w:hAnsi="Open Sans"/>
              <w:sz w:val="16"/>
              <w:szCs w:val="16"/>
              <w:lang w:val="es-ES"/>
            </w:rPr>
            <w:t xml:space="preserve"> 84</w:t>
          </w:r>
        </w:p>
        <w:p w14:paraId="72753FCD" w14:textId="754F1497" w:rsidR="00081988" w:rsidRPr="00485A77" w:rsidRDefault="0076302A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es-ES"/>
            </w:rPr>
          </w:pPr>
          <w:r w:rsidRPr="00485A77">
            <w:rPr>
              <w:rFonts w:ascii="Open Sans" w:hAnsi="Open Sans"/>
              <w:sz w:val="16"/>
              <w:szCs w:val="16"/>
              <w:lang w:val="es-ES"/>
            </w:rPr>
            <w:t xml:space="preserve">13359 </w:t>
          </w:r>
          <w:r w:rsidR="002730BB" w:rsidRPr="00485A77">
            <w:rPr>
              <w:rFonts w:ascii="Open Sans" w:hAnsi="Open Sans"/>
              <w:sz w:val="16"/>
              <w:szCs w:val="16"/>
              <w:lang w:val="es-ES"/>
            </w:rPr>
            <w:t>Madrid</w:t>
          </w:r>
        </w:p>
        <w:p w14:paraId="171D948F" w14:textId="77777777" w:rsidR="00081988" w:rsidRPr="00485A77" w:rsidRDefault="0076302A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es-ES"/>
            </w:rPr>
          </w:pPr>
          <w:r w:rsidRPr="00485A77">
            <w:rPr>
              <w:rFonts w:ascii="Open Sans" w:hAnsi="Open Sans"/>
              <w:sz w:val="16"/>
              <w:szCs w:val="16"/>
              <w:lang w:val="es-ES"/>
            </w:rPr>
            <w:t>Director General: Fulano de Tal</w:t>
          </w:r>
        </w:p>
        <w:p w14:paraId="64D8F9CE" w14:textId="0676B867" w:rsidR="00081988" w:rsidRPr="0004465A" w:rsidRDefault="002730BB" w:rsidP="000446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Madrid</w:t>
          </w:r>
          <w:r w:rsidR="0076302A">
            <w:rPr>
              <w:rFonts w:ascii="Open Sans" w:hAnsi="Open Sans"/>
              <w:sz w:val="16"/>
              <w:szCs w:val="16"/>
              <w:lang w:val="de-DE"/>
            </w:rPr>
            <w:t xml:space="preserve"> - HRB 123456</w:t>
          </w:r>
        </w:p>
      </w:tc>
      <w:tc>
        <w:tcPr>
          <w:tcW w:w="1767" w:type="pct"/>
        </w:tcPr>
        <w:p w14:paraId="72F43517" w14:textId="5C7D611B" w:rsidR="00081988" w:rsidRPr="00485A77" w:rsidRDefault="009B5263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  <w:lang w:val="es-ES"/>
            </w:rPr>
          </w:pPr>
          <w:r w:rsidRPr="00485A77">
            <w:rPr>
              <w:rFonts w:ascii="Open Sans" w:hAnsi="Open Sans"/>
              <w:b/>
              <w:sz w:val="16"/>
              <w:szCs w:val="16"/>
              <w:lang w:val="es-ES"/>
            </w:rPr>
            <w:t>DETALLES BANCARIOS</w:t>
          </w:r>
        </w:p>
        <w:p w14:paraId="1DA5AAB8" w14:textId="77EC9F19" w:rsidR="00081988" w:rsidRPr="00485A77" w:rsidRDefault="0076302A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es-ES"/>
            </w:rPr>
          </w:pPr>
          <w:r w:rsidRPr="00485A77">
            <w:rPr>
              <w:rFonts w:ascii="Open Sans" w:hAnsi="Open Sans"/>
              <w:sz w:val="16"/>
              <w:szCs w:val="16"/>
              <w:lang w:val="es-ES"/>
            </w:rPr>
            <w:t>IBAN: DE12345678901234567</w:t>
          </w:r>
        </w:p>
        <w:p w14:paraId="779315F4" w14:textId="77777777" w:rsidR="00081988" w:rsidRPr="00485A77" w:rsidRDefault="0076302A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es-ES"/>
            </w:rPr>
          </w:pPr>
          <w:r w:rsidRPr="00485A77">
            <w:rPr>
              <w:rFonts w:ascii="Open Sans" w:hAnsi="Open Sans"/>
              <w:sz w:val="16"/>
              <w:szCs w:val="16"/>
              <w:lang w:val="es-ES"/>
            </w:rPr>
            <w:t>BIC: ABCDEFG123</w:t>
          </w:r>
        </w:p>
        <w:p w14:paraId="60BE2BEC" w14:textId="01FCEE2A" w:rsidR="00081988" w:rsidRPr="00A42E48" w:rsidRDefault="002730BB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Banco: Santander</w:t>
          </w:r>
        </w:p>
        <w:p w14:paraId="7AA7E75B" w14:textId="77777777" w:rsidR="00081988" w:rsidRDefault="0076302A" w:rsidP="0004465A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Open Sans" w:hAnsi="Open Sans"/>
              <w:sz w:val="16"/>
              <w:szCs w:val="16"/>
            </w:rPr>
            <w:t>NIF: DE123456789</w:t>
          </w:r>
        </w:p>
      </w:tc>
      <w:tc>
        <w:tcPr>
          <w:tcW w:w="1530" w:type="pct"/>
          <w:tcBorders>
            <w:top w:val="nil"/>
            <w:bottom w:val="nil"/>
            <w:right w:val="single" w:sz="4" w:space="0" w:color="BFBFBF" w:themeColor="background1" w:themeShade="BF"/>
          </w:tcBorders>
        </w:tcPr>
        <w:p w14:paraId="16637A1C" w14:textId="77777777" w:rsidR="00081988" w:rsidRPr="00A42E48" w:rsidRDefault="0076302A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  <w:lang w:val="de-DE"/>
            </w:rPr>
          </w:pPr>
          <w:r w:rsidRPr="00A42E48">
            <w:rPr>
              <w:rFonts w:ascii="Open Sans" w:hAnsi="Open Sans"/>
              <w:b/>
              <w:sz w:val="16"/>
              <w:szCs w:val="16"/>
              <w:lang w:val="de-DE"/>
            </w:rPr>
            <w:t>CONTACTO</w:t>
          </w:r>
        </w:p>
        <w:p w14:paraId="621B1D85" w14:textId="41EA21CD" w:rsidR="002730BB" w:rsidRDefault="0076302A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proofErr w:type="gramStart"/>
          <w:r w:rsidRPr="00271936">
            <w:rPr>
              <w:rFonts w:ascii="Open Sans" w:hAnsi="Open Sans"/>
              <w:sz w:val="16"/>
              <w:szCs w:val="16"/>
              <w:lang w:val="de-DE"/>
            </w:rPr>
            <w:t>Email</w:t>
          </w:r>
          <w:proofErr w:type="gramEnd"/>
          <w:r w:rsidRPr="00271936">
            <w:rPr>
              <w:rFonts w:ascii="Open Sans" w:hAnsi="Open Sans"/>
              <w:sz w:val="16"/>
              <w:szCs w:val="16"/>
              <w:lang w:val="de-DE"/>
            </w:rPr>
            <w:t xml:space="preserve">: </w:t>
          </w:r>
          <w:hyperlink r:id="rId1" w:history="1">
            <w:r w:rsidR="002730BB" w:rsidRPr="004702F0">
              <w:rPr>
                <w:rStyle w:val="Hyperlink"/>
                <w:rFonts w:ascii="Open Sans" w:hAnsi="Open Sans"/>
                <w:sz w:val="16"/>
                <w:szCs w:val="16"/>
                <w:lang w:val="de-DE"/>
              </w:rPr>
              <w:t>support@empresademo.es</w:t>
            </w:r>
          </w:hyperlink>
        </w:p>
        <w:p w14:paraId="7D0C31A1" w14:textId="692E6B31" w:rsidR="00081988" w:rsidRPr="00271936" w:rsidRDefault="0076302A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 w:rsidRPr="00271936">
            <w:rPr>
              <w:rFonts w:ascii="Open Sans" w:hAnsi="Open Sans"/>
              <w:sz w:val="16"/>
              <w:szCs w:val="16"/>
              <w:lang w:val="de-DE"/>
            </w:rPr>
            <w:t>Tel: +4</w:t>
          </w:r>
          <w:r w:rsidR="002730BB">
            <w:rPr>
              <w:rFonts w:ascii="Open Sans" w:hAnsi="Open Sans"/>
              <w:sz w:val="16"/>
              <w:szCs w:val="16"/>
              <w:lang w:val="de-DE"/>
            </w:rPr>
            <w:t>3</w:t>
          </w:r>
          <w:r w:rsidRPr="00271936">
            <w:rPr>
              <w:rFonts w:ascii="Open Sans" w:hAnsi="Open Sans"/>
              <w:sz w:val="16"/>
              <w:szCs w:val="16"/>
              <w:lang w:val="de-DE"/>
            </w:rPr>
            <w:t xml:space="preserve"> (0)30 1234567</w:t>
          </w:r>
        </w:p>
        <w:p w14:paraId="57D8E825" w14:textId="3FBD86BB" w:rsidR="00081988" w:rsidRDefault="0076302A" w:rsidP="0004465A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56162">
            <w:rPr>
              <w:rFonts w:ascii="Open Sans" w:hAnsi="Open Sans"/>
              <w:sz w:val="16"/>
              <w:szCs w:val="16"/>
            </w:rPr>
            <w:t>www.</w:t>
          </w:r>
          <w:r w:rsidR="002730BB">
            <w:rPr>
              <w:rFonts w:ascii="Open Sans" w:hAnsi="Open Sans"/>
              <w:sz w:val="16"/>
              <w:szCs w:val="16"/>
            </w:rPr>
            <w:t>empresademo</w:t>
          </w:r>
          <w:r w:rsidRPr="00356162">
            <w:rPr>
              <w:rFonts w:ascii="Open Sans" w:hAnsi="Open Sans"/>
              <w:sz w:val="16"/>
              <w:szCs w:val="16"/>
            </w:rPr>
            <w:t>.</w:t>
          </w:r>
          <w:r w:rsidR="002730BB">
            <w:rPr>
              <w:rFonts w:ascii="Open Sans" w:hAnsi="Open Sans"/>
              <w:sz w:val="16"/>
              <w:szCs w:val="16"/>
            </w:rPr>
            <w:t>es</w:t>
          </w:r>
        </w:p>
      </w:tc>
    </w:tr>
  </w:tbl>
  <w:p w14:paraId="6414C9E4" w14:textId="77777777" w:rsidR="00081988" w:rsidRPr="00081988" w:rsidRDefault="00000000" w:rsidP="00081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2D69" w14:textId="77777777" w:rsidR="009B5263" w:rsidRDefault="009B5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9010" w14:textId="77777777" w:rsidR="00E173BF" w:rsidRDefault="00E173BF">
      <w:pPr>
        <w:spacing w:after="0" w:line="240" w:lineRule="auto"/>
      </w:pPr>
      <w:r>
        <w:separator/>
      </w:r>
    </w:p>
  </w:footnote>
  <w:footnote w:type="continuationSeparator" w:id="0">
    <w:p w14:paraId="667B001A" w14:textId="77777777" w:rsidR="00E173BF" w:rsidRDefault="00E1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0139" w14:textId="77777777" w:rsidR="009B5263" w:rsidRDefault="009B5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258E" w14:textId="77777777" w:rsidR="00D90703" w:rsidRDefault="0076302A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14DF0CFD" wp14:editId="4C020599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787352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E448" w14:textId="77777777" w:rsidR="009B5263" w:rsidRDefault="009B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465B"/>
    <w:multiLevelType w:val="multilevel"/>
    <w:tmpl w:val="913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62959"/>
    <w:multiLevelType w:val="hybridMultilevel"/>
    <w:tmpl w:val="F32C667E"/>
    <w:lvl w:ilvl="0" w:tplc="C464E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8D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100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2A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6A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69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2E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86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242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024129">
    <w:abstractNumId w:val="1"/>
  </w:num>
  <w:num w:numId="2" w16cid:durableId="5015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B2"/>
    <w:rsid w:val="002730BB"/>
    <w:rsid w:val="00485A77"/>
    <w:rsid w:val="006443E9"/>
    <w:rsid w:val="0076302A"/>
    <w:rsid w:val="008828B2"/>
    <w:rsid w:val="00903A51"/>
    <w:rsid w:val="009B5263"/>
    <w:rsid w:val="00E173BF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31DE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table" w:styleId="TableGrid">
    <w:name w:val="Table Grid"/>
    <w:basedOn w:val="TableNormal"/>
    <w:uiPriority w:val="39"/>
    <w:rsid w:val="00081988"/>
    <w:rPr>
      <w:rFonts w:cs="Calibri"/>
      <w:color w:val="000000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08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88"/>
    <w:rPr>
      <w:rFonts w:ascii="Times New Roman" w:hAnsi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273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empresademo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Marta Calsina</cp:lastModifiedBy>
  <cp:revision>6</cp:revision>
  <cp:lastPrinted>2016-07-20T12:12:00Z</cp:lastPrinted>
  <dcterms:created xsi:type="dcterms:W3CDTF">2021-03-26T10:33:00Z</dcterms:created>
  <dcterms:modified xsi:type="dcterms:W3CDTF">2022-07-11T12:18:00Z</dcterms:modified>
</cp:coreProperties>
</file>