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5893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325EF0C5" w14:textId="77777777" w:rsidR="0020756E" w:rsidRPr="00751375" w:rsidRDefault="00E71D5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C489E8" wp14:editId="59EB6F42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703" w:rsidRPr="00751375">
        <w:rPr>
          <w:rFonts w:ascii="Open Sans" w:eastAsiaTheme="minorHAnsi" w:hAnsi="Open Sans" w:cstheme="minorBidi"/>
          <w:sz w:val="21"/>
          <w:szCs w:val="21"/>
        </w:rPr>
        <w:t>Demo Daten GmbH</w:t>
      </w:r>
    </w:p>
    <w:p w14:paraId="7F4788A9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Genslerstraße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84</w:t>
      </w:r>
    </w:p>
    <w:p w14:paraId="7652A617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13359 Berlin</w:t>
      </w:r>
    </w:p>
    <w:p w14:paraId="5BBAB35E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4801676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0EA6343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AEEFC99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D5D4BB4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</w:p>
    <w:p w14:paraId="708AE3D6" w14:textId="61020111" w:rsidR="00FA18CC" w:rsidRPr="00980955" w:rsidRDefault="00FA18CC" w:rsidP="00FA18CC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>
        <w:rPr>
          <w:rFonts w:ascii="Open Sans" w:eastAsiaTheme="minorHAnsi" w:hAnsi="Open Sans" w:cstheme="minorBidi"/>
          <w:sz w:val="21"/>
          <w:szCs w:val="21"/>
        </w:rPr>
        <w:t>Straße</w:t>
      </w:r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r>
        <w:rPr>
          <w:rFonts w:ascii="Open Sans" w:eastAsiaTheme="minorHAnsi" w:hAnsi="Open Sans" w:cstheme="minorBidi"/>
          <w:sz w:val="21"/>
          <w:szCs w:val="21"/>
        </w:rPr>
        <w:t>Hausnummer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</w:p>
    <w:p w14:paraId="05F12DF0" w14:textId="604FCD7B" w:rsidR="0020756E" w:rsidRPr="00FB2E03" w:rsidRDefault="00257CD2" w:rsidP="00FB2E03"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>Postleitzahl</w:t>
      </w:r>
      <w:r w:rsidRPr="00980955">
        <w:rPr>
          <w:rFonts w:ascii="Open Sans" w:eastAsiaTheme="minorHAnsi" w:hAnsi="Open Sans" w:cstheme="minorBidi"/>
          <w:sz w:val="21"/>
          <w:szCs w:val="21"/>
        </w:rPr>
        <w:t>}} {{Stadt}}</w:t>
      </w:r>
    </w:p>
    <w:p w14:paraId="107BF7D4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EDF36DC" w14:textId="77777777" w:rsidR="00D958C5" w:rsidRPr="00980955" w:rsidRDefault="00D958C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F7A9DF4" w14:textId="77777777" w:rsidR="00BA3F14" w:rsidRPr="00980955" w:rsidRDefault="00BA3F14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E0AA60F" w14:textId="77777777" w:rsidR="00C55291" w:rsidRPr="00980955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9915037" w14:textId="40F0A02C" w:rsidR="0020756E" w:rsidRDefault="00D958C5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Ort (</w:t>
      </w:r>
      <w:r w:rsidRPr="00980955">
        <w:rPr>
          <w:rFonts w:ascii="Open Sans" w:eastAsiaTheme="minorHAnsi" w:hAnsi="Open Sans" w:cstheme="minorBidi"/>
          <w:sz w:val="21"/>
          <w:szCs w:val="21"/>
        </w:rPr>
        <w:t>Briefkopf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)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="00C3586E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3586E">
        <w:rPr>
          <w:rFonts w:ascii="Open Sans" w:eastAsiaTheme="minorHAnsi" w:hAnsi="Open Sans" w:cstheme="minorBidi"/>
          <w:sz w:val="21"/>
          <w:szCs w:val="21"/>
        </w:rPr>
        <w:t>document_date|j</w:t>
      </w:r>
      <w:proofErr w:type="spellEnd"/>
      <w:r w:rsidR="00C3586E">
        <w:rPr>
          <w:rFonts w:ascii="Open Sans" w:eastAsiaTheme="minorHAnsi" w:hAnsi="Open Sans" w:cstheme="minorBidi"/>
          <w:sz w:val="21"/>
          <w:szCs w:val="21"/>
        </w:rPr>
        <w:t>. F Y}}</w:t>
      </w:r>
    </w:p>
    <w:p w14:paraId="76BEFB62" w14:textId="77777777" w:rsidR="00072B83" w:rsidRPr="00980955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</w:p>
    <w:p w14:paraId="17BEE1A7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0E391AC" w14:textId="77777777" w:rsidR="00A31327" w:rsidRPr="00980955" w:rsidRDefault="00260A25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>
        <w:rPr>
          <w:rFonts w:ascii="Open Sans" w:eastAsiaTheme="minorHAnsi" w:hAnsi="Open Sans" w:cstheme="minorBidi"/>
          <w:b/>
          <w:sz w:val="21"/>
          <w:szCs w:val="21"/>
        </w:rPr>
        <w:t>Werkstudentenzeugnis</w:t>
      </w:r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 xml:space="preserve"> für ||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Herrn|Frau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|| {{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05582A56" w14:textId="77777777" w:rsidR="00A31327" w:rsidRPr="00980955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25CD739" w14:textId="1E2EE3A0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geboren am {{</w:t>
      </w:r>
      <w:r w:rsidR="00B53570">
        <w:rPr>
          <w:rFonts w:ascii="Open Sans" w:eastAsiaTheme="minorHAnsi" w:hAnsi="Open Sans" w:cstheme="minorBidi"/>
          <w:sz w:val="21"/>
          <w:szCs w:val="21"/>
        </w:rPr>
        <w:t>Geburtstag</w:t>
      </w:r>
      <w:r w:rsidRPr="004B41B2">
        <w:rPr>
          <w:rFonts w:ascii="Open Sans" w:eastAsiaTheme="minorHAnsi" w:hAnsi="Open Sans" w:cstheme="minorBidi"/>
          <w:sz w:val="21"/>
          <w:szCs w:val="21"/>
        </w:rPr>
        <w:t>}} in {{Geburtsort}} war in der Zeit vom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hire_date|j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. F Y}} bis zum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termination_date|j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. F Y}} in unserem Unternehmen als ||</w:t>
      </w:r>
      <w:proofErr w:type="spellStart"/>
      <w:r w:rsidR="0060607B">
        <w:rPr>
          <w:rFonts w:ascii="Open Sans" w:eastAsiaTheme="minorHAnsi" w:hAnsi="Open Sans" w:cstheme="minorBidi"/>
          <w:sz w:val="21"/>
          <w:szCs w:val="21"/>
        </w:rPr>
        <w:t>Werkstudent</w:t>
      </w:r>
      <w:r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60607B">
        <w:rPr>
          <w:rFonts w:ascii="Open Sans" w:eastAsiaTheme="minorHAnsi" w:hAnsi="Open Sans" w:cstheme="minorBidi"/>
          <w:sz w:val="21"/>
          <w:szCs w:val="21"/>
        </w:rPr>
        <w:t>Werkstudentin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|| in der Abteilung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department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tätig. </w:t>
      </w:r>
    </w:p>
    <w:p w14:paraId="5EB95F1A" w14:textId="77777777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8824788" w14:textId="77777777" w:rsidR="0060607B" w:rsidRPr="0060607B" w:rsidRDefault="0060607B" w:rsidP="0060607B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60607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60607B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Pr="0060607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>Aufgabengebiet umfasste im Einzelnen:</w:t>
      </w:r>
    </w:p>
    <w:p w14:paraId="08FEF324" w14:textId="77777777" w:rsidR="004B41B2" w:rsidRPr="004B41B2" w:rsidRDefault="004B41B2" w:rsidP="00A504D4">
      <w:pPr>
        <w:pStyle w:val="Listenabsatz"/>
        <w:numPr>
          <w:ilvl w:val="0"/>
          <w:numId w:val="7"/>
        </w:numPr>
        <w:spacing w:before="240" w:after="0"/>
        <w:ind w:left="714" w:hanging="357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{{Aufgabe 1}}</w:t>
      </w:r>
    </w:p>
    <w:p w14:paraId="37C2718A" w14:textId="77777777" w:rsidR="004B41B2" w:rsidRPr="004B41B2" w:rsidRDefault="004B41B2" w:rsidP="00A504D4">
      <w:pPr>
        <w:pStyle w:val="Listenabsatz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{{Aufgabe 2}}</w:t>
      </w:r>
    </w:p>
    <w:p w14:paraId="398A7D38" w14:textId="77777777" w:rsidR="004B41B2" w:rsidRPr="004B41B2" w:rsidRDefault="004B41B2" w:rsidP="00A504D4">
      <w:pPr>
        <w:pStyle w:val="Listenabsatz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{{Aufgabe 3}}</w:t>
      </w:r>
    </w:p>
    <w:p w14:paraId="10F2AF21" w14:textId="77777777" w:rsidR="00A31327" w:rsidRPr="00980955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9353A0A" w14:textId="42814E84" w:rsidR="00BA3F14" w:rsidRPr="0098095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EF2E68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962E75">
        <w:rPr>
          <w:rFonts w:ascii="Open Sans" w:eastAsiaTheme="minorHAnsi" w:hAnsi="Open Sans" w:cstheme="minorBidi"/>
          <w:b/>
          <w:sz w:val="21"/>
          <w:szCs w:val="21"/>
        </w:rPr>
        <w:t>Leistungsbereitschaft</w:t>
      </w:r>
    </w:p>
    <w:p w14:paraId="1A005C30" w14:textId="444997D9" w:rsidR="00BA3F14" w:rsidRPr="0098095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S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ehr gut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4B41B2">
        <w:rPr>
          <w:rFonts w:ascii="Open Sans" w:eastAsiaTheme="minorHAnsi" w:hAnsi="Open Sans" w:cstheme="minorBidi"/>
          <w:sz w:val="21"/>
          <w:szCs w:val="21"/>
        </w:rPr>
        <w:t xml:space="preserve"> {{</w:t>
      </w:r>
      <w:proofErr w:type="spellStart"/>
      <w:r w:rsidR="00CF12E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CF12E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F12E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zeichnete sich stets durch hohe Arbeitsmotivation aus. </w:t>
      </w:r>
      <w:r w:rsidR="00C3586E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 w:rsidRPr="00CF12EB">
        <w:rPr>
          <w:rFonts w:ascii="Open Sans" w:eastAsiaTheme="minorHAnsi" w:hAnsi="Open Sans" w:cstheme="minorBidi"/>
          <w:sz w:val="21"/>
          <w:szCs w:val="21"/>
        </w:rPr>
        <w:t>Er</w:t>
      </w:r>
      <w:r w:rsidR="00C3586E">
        <w:rPr>
          <w:rFonts w:ascii="Open Sans" w:eastAsiaTheme="minorHAnsi" w:hAnsi="Open Sans" w:cstheme="minorBidi"/>
          <w:sz w:val="21"/>
          <w:szCs w:val="21"/>
        </w:rPr>
        <w:t>|</w:t>
      </w:r>
      <w:r w:rsidR="00BE76D7">
        <w:rPr>
          <w:rFonts w:ascii="Open Sans" w:eastAsiaTheme="minorHAnsi" w:hAnsi="Open Sans" w:cstheme="minorBidi"/>
          <w:sz w:val="21"/>
          <w:szCs w:val="21"/>
        </w:rPr>
        <w:t>Sie</w:t>
      </w:r>
      <w:proofErr w:type="spellEnd"/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zeigte ausgezeichnete Einsatzbereitschaft, auch über</w:t>
      </w:r>
      <w:r w:rsidR="00CF12EB">
        <w:rPr>
          <w:rFonts w:ascii="Open Sans" w:eastAsiaTheme="minorHAnsi" w:hAnsi="Open Sans" w:cstheme="minorBidi"/>
          <w:sz w:val="21"/>
          <w:szCs w:val="21"/>
        </w:rPr>
        <w:t xml:space="preserve"> die übliche Arbeitszeit hinaus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.</w:t>
      </w:r>
      <w:r w:rsidR="004B41B2">
        <w:rPr>
          <w:rFonts w:ascii="Open Sans" w:eastAsiaTheme="minorHAnsi" w:hAnsi="Open Sans" w:cstheme="minorBidi"/>
          <w:sz w:val="21"/>
          <w:szCs w:val="21"/>
        </w:rPr>
        <w:t>]</w:t>
      </w:r>
    </w:p>
    <w:p w14:paraId="1ADD6D04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BABE22F" w14:textId="239D7D5A" w:rsidR="002B25D5" w:rsidRPr="0098095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G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ut</w:t>
      </w:r>
      <w:r w:rsidR="004B41B2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4B41B2">
        <w:rPr>
          <w:rFonts w:ascii="Open Sans" w:eastAsiaTheme="minorHAnsi" w:hAnsi="Open Sans" w:cstheme="minorBidi"/>
          <w:sz w:val="21"/>
          <w:szCs w:val="21"/>
        </w:rPr>
        <w:t xml:space="preserve"> {{</w:t>
      </w:r>
      <w:proofErr w:type="spellStart"/>
      <w:r w:rsidR="00CF12E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CF12E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zeichnete sich durch hohe Arbeitsmotivation aus. </w:t>
      </w:r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76D7" w:rsidRPr="00CF12EB">
        <w:rPr>
          <w:rFonts w:ascii="Open Sans" w:eastAsiaTheme="minorHAnsi" w:hAnsi="Open Sans" w:cstheme="minorBidi"/>
          <w:sz w:val="21"/>
          <w:szCs w:val="21"/>
        </w:rPr>
        <w:t>Er</w:t>
      </w:r>
      <w:r w:rsidR="00BE76D7">
        <w:rPr>
          <w:rFonts w:ascii="Open Sans" w:eastAsiaTheme="minorHAnsi" w:hAnsi="Open Sans" w:cstheme="minorBidi"/>
          <w:sz w:val="21"/>
          <w:szCs w:val="21"/>
        </w:rPr>
        <w:t>|Sie</w:t>
      </w:r>
      <w:proofErr w:type="spellEnd"/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r w:rsidR="00BE76D7" w:rsidRPr="00CF12E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>zeigte hohe Einsatzbereitschaft, auch über</w:t>
      </w:r>
      <w:r w:rsidR="00CF12EB">
        <w:rPr>
          <w:rFonts w:ascii="Open Sans" w:eastAsiaTheme="minorHAnsi" w:hAnsi="Open Sans" w:cstheme="minorBidi"/>
          <w:sz w:val="21"/>
          <w:szCs w:val="21"/>
        </w:rPr>
        <w:t xml:space="preserve"> die übliche Arbeitszeit hinaus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.</w:t>
      </w:r>
      <w:r w:rsidR="004B41B2">
        <w:rPr>
          <w:rFonts w:ascii="Open Sans" w:eastAsiaTheme="minorHAnsi" w:hAnsi="Open Sans" w:cstheme="minorBidi"/>
          <w:sz w:val="21"/>
          <w:szCs w:val="21"/>
        </w:rPr>
        <w:t>]</w:t>
      </w:r>
    </w:p>
    <w:p w14:paraId="4C10F399" w14:textId="77777777" w:rsidR="00072B83" w:rsidRDefault="00072B83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15E1C35" w14:textId="14F75EB3" w:rsidR="00BA3F14" w:rsidRPr="0098095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B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efriedigend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4B41B2">
        <w:rPr>
          <w:rFonts w:ascii="Open Sans" w:eastAsiaTheme="minorHAnsi" w:hAnsi="Open Sans" w:cstheme="minorBidi"/>
          <w:sz w:val="21"/>
          <w:szCs w:val="21"/>
        </w:rPr>
        <w:t xml:space="preserve"> {{</w:t>
      </w:r>
      <w:proofErr w:type="spellStart"/>
      <w:r w:rsidR="00CF12E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CF12E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zeichnete sich durch gute Arbeitsmotivation aus. </w:t>
      </w:r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76D7" w:rsidRPr="00CF12EB">
        <w:rPr>
          <w:rFonts w:ascii="Open Sans" w:eastAsiaTheme="minorHAnsi" w:hAnsi="Open Sans" w:cstheme="minorBidi"/>
          <w:sz w:val="21"/>
          <w:szCs w:val="21"/>
        </w:rPr>
        <w:t>Er</w:t>
      </w:r>
      <w:r w:rsidR="00BE76D7">
        <w:rPr>
          <w:rFonts w:ascii="Open Sans" w:eastAsiaTheme="minorHAnsi" w:hAnsi="Open Sans" w:cstheme="minorBidi"/>
          <w:sz w:val="21"/>
          <w:szCs w:val="21"/>
        </w:rPr>
        <w:t>|Sie</w:t>
      </w:r>
      <w:proofErr w:type="spellEnd"/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zeigte Einsatzbereitschaft, auch über die übliche Arbeitszeit hinau</w:t>
      </w:r>
      <w:r w:rsidR="00CF12EB">
        <w:rPr>
          <w:rFonts w:ascii="Open Sans" w:eastAsiaTheme="minorHAnsi" w:hAnsi="Open Sans" w:cstheme="minorBidi"/>
          <w:sz w:val="21"/>
          <w:szCs w:val="21"/>
        </w:rPr>
        <w:t>s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.</w:t>
      </w:r>
      <w:r w:rsidR="004B41B2">
        <w:rPr>
          <w:rFonts w:ascii="Open Sans" w:eastAsiaTheme="minorHAnsi" w:hAnsi="Open Sans" w:cstheme="minorBidi"/>
          <w:sz w:val="21"/>
          <w:szCs w:val="21"/>
        </w:rPr>
        <w:t>]</w:t>
      </w:r>
    </w:p>
    <w:p w14:paraId="526CFF1C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A83B78E" w14:textId="7D557216" w:rsidR="002B25D5" w:rsidRDefault="00BA3F1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A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usreichend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4B41B2">
        <w:rPr>
          <w:rFonts w:ascii="Open Sans" w:eastAsiaTheme="minorHAnsi" w:hAnsi="Open Sans" w:cstheme="minorBidi"/>
          <w:sz w:val="21"/>
          <w:szCs w:val="21"/>
        </w:rPr>
        <w:t xml:space="preserve"> {{</w:t>
      </w:r>
      <w:proofErr w:type="spellStart"/>
      <w:r w:rsidR="00CF12E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CF12E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erfüllte </w:t>
      </w:r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 w:rsidRPr="00CF12EB">
        <w:rPr>
          <w:rFonts w:ascii="Open Sans" w:eastAsiaTheme="minorHAnsi" w:hAnsi="Open Sans" w:cstheme="minorBidi"/>
          <w:sz w:val="21"/>
          <w:szCs w:val="21"/>
        </w:rPr>
        <w:t>seine</w:t>
      </w:r>
      <w:r w:rsidR="00BE76D7">
        <w:rPr>
          <w:rFonts w:ascii="Open Sans" w:eastAsiaTheme="minorHAnsi" w:hAnsi="Open Sans" w:cstheme="minorBidi"/>
          <w:sz w:val="21"/>
          <w:szCs w:val="21"/>
        </w:rPr>
        <w:t>|ihre</w:t>
      </w:r>
      <w:proofErr w:type="spellEnd"/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Aufgaben mit der nötigen Einsatzbereitschaft e</w:t>
      </w:r>
      <w:r w:rsidR="00CF12EB">
        <w:rPr>
          <w:rFonts w:ascii="Open Sans" w:eastAsiaTheme="minorHAnsi" w:hAnsi="Open Sans" w:cstheme="minorBidi"/>
          <w:sz w:val="21"/>
          <w:szCs w:val="21"/>
        </w:rPr>
        <w:t>ntsprechend unseren Erwartungen</w:t>
      </w:r>
      <w:r w:rsidRPr="00980955">
        <w:rPr>
          <w:rFonts w:ascii="Open Sans" w:eastAsiaTheme="minorHAnsi" w:hAnsi="Open Sans" w:cstheme="minorBidi"/>
          <w:sz w:val="21"/>
          <w:szCs w:val="21"/>
        </w:rPr>
        <w:t>.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7D212DB3" w14:textId="30AC160C" w:rsidR="0075137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6A258904" w14:textId="77777777" w:rsidR="004433DB" w:rsidRDefault="004433DB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6EEB5C6" w14:textId="37830826" w:rsidR="00BE1D24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962E75">
        <w:rPr>
          <w:rFonts w:ascii="Open Sans" w:eastAsiaTheme="minorHAnsi" w:hAnsi="Open Sans" w:cstheme="minorBidi"/>
          <w:b/>
          <w:sz w:val="21"/>
          <w:szCs w:val="21"/>
        </w:rPr>
        <w:t>Arbeitsergebnis</w:t>
      </w:r>
    </w:p>
    <w:p w14:paraId="7EC04D36" w14:textId="43D909F7" w:rsidR="00BE1D24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Das gesteckte Umsatzsoll übertraf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er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sie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stets erheblich.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erzielte bei der Erfüllung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seiner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ihrer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Aufgaben </w:t>
      </w:r>
      <w:r w:rsidR="00BE76D7" w:rsidRPr="00962E75">
        <w:rPr>
          <w:rFonts w:ascii="Open Sans" w:eastAsiaTheme="minorHAnsi" w:hAnsi="Open Sans" w:cstheme="minorBidi"/>
          <w:sz w:val="21"/>
          <w:szCs w:val="21"/>
        </w:rPr>
        <w:t>in qualitat</w:t>
      </w:r>
      <w:r w:rsidR="00BE76D7">
        <w:rPr>
          <w:rFonts w:ascii="Open Sans" w:eastAsiaTheme="minorHAnsi" w:hAnsi="Open Sans" w:cstheme="minorBidi"/>
          <w:sz w:val="21"/>
          <w:szCs w:val="21"/>
        </w:rPr>
        <w:t>iver und quantitativer Hinsicht</w:t>
      </w:r>
      <w:r w:rsidR="00BE76D7" w:rsidRPr="00962E7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>stets hervorragende Leistungen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325EFA1E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0AE2127" w14:textId="64EFDBA9" w:rsidR="00BE1D24" w:rsidRPr="00980955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Das gesteckte Umsatzsoll übertraf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er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BE76D7">
        <w:rPr>
          <w:rFonts w:ascii="Open Sans" w:eastAsiaTheme="minorHAnsi" w:hAnsi="Open Sans" w:cstheme="minorBidi"/>
          <w:sz w:val="21"/>
          <w:szCs w:val="21"/>
        </w:rPr>
        <w:t>sie</w:t>
      </w:r>
      <w:proofErr w:type="spellEnd"/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zumeist.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erzielte bei der Erfüllung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seiner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ihrer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>Aufgaben stets gute Leistungen in qualitativer und quantitativer Hinsicht.</w:t>
      </w:r>
      <w:r w:rsidR="00962E75">
        <w:rPr>
          <w:rFonts w:ascii="Open Sans" w:eastAsiaTheme="minorHAnsi" w:hAnsi="Open Sans" w:cstheme="minorBidi"/>
          <w:sz w:val="21"/>
          <w:szCs w:val="21"/>
        </w:rPr>
        <w:t>]</w:t>
      </w:r>
    </w:p>
    <w:p w14:paraId="333A76E3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4EFB243" w14:textId="673C18B5" w:rsidR="00BE1D24" w:rsidRPr="0098095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arbeitete nach eigener Pla</w:t>
      </w:r>
      <w:r w:rsidR="00962E75">
        <w:rPr>
          <w:rFonts w:ascii="Open Sans" w:eastAsiaTheme="minorHAnsi" w:hAnsi="Open Sans" w:cstheme="minorBidi"/>
          <w:sz w:val="21"/>
          <w:szCs w:val="21"/>
        </w:rPr>
        <w:t>nung und erzielte gute Lösungen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A96AAD6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124CAE0" w14:textId="3FEF9311" w:rsidR="00BE1D24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962E75">
        <w:rPr>
          <w:rFonts w:ascii="Open Sans" w:eastAsiaTheme="minorHAnsi" w:hAnsi="Open Sans" w:cstheme="minorBidi"/>
          <w:sz w:val="21"/>
          <w:szCs w:val="21"/>
        </w:rPr>
        <w:t>:</w:t>
      </w:r>
      <w:r w:rsidR="00962E75" w:rsidRPr="00962E75">
        <w:t xml:space="preserve">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hat vorgegebene Ziele in zu</w:t>
      </w:r>
      <w:r w:rsidR="00962E75">
        <w:rPr>
          <w:rFonts w:ascii="Open Sans" w:eastAsiaTheme="minorHAnsi" w:hAnsi="Open Sans" w:cstheme="minorBidi"/>
          <w:sz w:val="21"/>
          <w:szCs w:val="21"/>
        </w:rPr>
        <w:t>friedenstellendem Maße erreicht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B87EC3C" w14:textId="2258B74A" w:rsidR="00962E75" w:rsidRPr="0098095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087E931D" w14:textId="77777777" w:rsidR="00962E75" w:rsidRDefault="00962E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ADE86CA" w14:textId="771A9341" w:rsidR="00962E75" w:rsidRDefault="007513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962E75">
        <w:rPr>
          <w:rFonts w:ascii="Open Sans" w:eastAsiaTheme="minorHAnsi" w:hAnsi="Open Sans" w:cstheme="minorBidi"/>
          <w:b/>
          <w:sz w:val="21"/>
          <w:szCs w:val="21"/>
        </w:rPr>
        <w:t>Beurteilung Verhalten</w:t>
      </w:r>
    </w:p>
    <w:p w14:paraId="45E5E99F" w14:textId="1F54B4F5" w:rsidR="00962E75" w:rsidRDefault="007513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962E75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962E75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4B41B2">
        <w:rPr>
          <w:rFonts w:ascii="Open Sans" w:eastAsiaTheme="minorHAnsi" w:hAnsi="Open Sans" w:cstheme="minorBidi"/>
          <w:sz w:val="21"/>
          <w:szCs w:val="21"/>
        </w:rPr>
        <w:t xml:space="preserve"> {{</w:t>
      </w:r>
      <w:proofErr w:type="spellStart"/>
      <w:r w:rsidR="00CF12E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CF12E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war </w:t>
      </w:r>
      <w:r w:rsidR="00374461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374461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374461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allseits </w:t>
      </w:r>
      <w:r w:rsidR="00374461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374461">
        <w:rPr>
          <w:rFonts w:ascii="Open Sans" w:eastAsiaTheme="minorHAnsi" w:hAnsi="Open Sans" w:cstheme="minorBidi"/>
          <w:sz w:val="21"/>
          <w:szCs w:val="21"/>
        </w:rPr>
        <w:t>beliebter|beliebt</w:t>
      </w:r>
      <w:r w:rsidR="00CC235F">
        <w:rPr>
          <w:rFonts w:ascii="Open Sans" w:eastAsiaTheme="minorHAnsi" w:hAnsi="Open Sans" w:cstheme="minorBidi"/>
          <w:sz w:val="21"/>
          <w:szCs w:val="21"/>
        </w:rPr>
        <w:t>e</w:t>
      </w:r>
      <w:proofErr w:type="spellEnd"/>
      <w:r w:rsidR="00374461">
        <w:rPr>
          <w:rFonts w:ascii="Open Sans" w:eastAsiaTheme="minorHAnsi" w:hAnsi="Open Sans" w:cstheme="minorBidi"/>
          <w:sz w:val="21"/>
          <w:szCs w:val="21"/>
        </w:rPr>
        <w:t>|| ||</w:t>
      </w:r>
      <w:proofErr w:type="spellStart"/>
      <w:r w:rsidR="00374461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374461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. </w:t>
      </w:r>
      <w:r w:rsidR="00374461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374461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374461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>Verhalten gegenüber Vorgesetzten, Kollegen u</w:t>
      </w:r>
      <w:r w:rsidR="00CF12EB">
        <w:rPr>
          <w:rFonts w:ascii="Open Sans" w:eastAsiaTheme="minorHAnsi" w:hAnsi="Open Sans" w:cstheme="minorBidi"/>
          <w:sz w:val="21"/>
          <w:szCs w:val="21"/>
        </w:rPr>
        <w:t>nd Kunden war stets vorbildlich</w:t>
      </w:r>
      <w:r w:rsidR="00962E75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962E75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20404484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C9147EE" w14:textId="42591DA8" w:rsidR="00962E75" w:rsidRPr="0098095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4B41B2">
        <w:rPr>
          <w:rFonts w:ascii="Open Sans" w:eastAsiaTheme="minorHAnsi" w:hAnsi="Open Sans" w:cstheme="minorBidi"/>
          <w:sz w:val="21"/>
          <w:szCs w:val="21"/>
        </w:rPr>
        <w:t xml:space="preserve"> {{</w:t>
      </w:r>
      <w:proofErr w:type="spellStart"/>
      <w:r w:rsidR="00CF12E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CF12E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war</w:t>
      </w:r>
      <w:r w:rsidR="00CC235F">
        <w:rPr>
          <w:rFonts w:ascii="Open Sans" w:eastAsiaTheme="minorHAnsi" w:hAnsi="Open Sans" w:cstheme="minorBidi"/>
          <w:sz w:val="21"/>
          <w:szCs w:val="21"/>
        </w:rPr>
        <w:t xml:space="preserve"> ||</w:t>
      </w:r>
      <w:proofErr w:type="spellStart"/>
      <w:r w:rsidR="00CC235F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CC235F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C235F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C235F">
        <w:rPr>
          <w:rFonts w:ascii="Open Sans" w:eastAsiaTheme="minorHAnsi" w:hAnsi="Open Sans" w:cstheme="minorBidi"/>
          <w:sz w:val="21"/>
          <w:szCs w:val="21"/>
        </w:rPr>
        <w:t>beliebter|beliebte</w:t>
      </w:r>
      <w:proofErr w:type="spellEnd"/>
      <w:r w:rsidR="00CC235F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3578D3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3578D3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3578D3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. </w:t>
      </w:r>
      <w:r w:rsidR="00374461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374461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374461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>Verhalten gegenüber Vorgesetzten, Ko</w:t>
      </w:r>
      <w:r w:rsidR="00CF12EB">
        <w:rPr>
          <w:rFonts w:ascii="Open Sans" w:eastAsiaTheme="minorHAnsi" w:hAnsi="Open Sans" w:cstheme="minorBidi"/>
          <w:sz w:val="21"/>
          <w:szCs w:val="21"/>
        </w:rPr>
        <w:t>llegen und Kunden war stets gut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C815658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8DA427E" w14:textId="1F3832BC" w:rsidR="00962E75" w:rsidRPr="00980955" w:rsidRDefault="007513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962E75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962E75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Er|Sie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war </w:t>
      </w:r>
      <w:r w:rsidR="00CC235F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C235F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CC235F">
        <w:rPr>
          <w:rFonts w:ascii="Open Sans" w:eastAsiaTheme="minorHAnsi" w:hAnsi="Open Sans" w:cstheme="minorBidi"/>
          <w:sz w:val="21"/>
          <w:szCs w:val="21"/>
        </w:rPr>
        <w:t>|| ||</w:t>
      </w:r>
      <w:proofErr w:type="spellStart"/>
      <w:r w:rsidR="00CC235F">
        <w:rPr>
          <w:rFonts w:ascii="Open Sans" w:eastAsiaTheme="minorHAnsi" w:hAnsi="Open Sans" w:cstheme="minorBidi"/>
          <w:sz w:val="21"/>
          <w:szCs w:val="21"/>
        </w:rPr>
        <w:t>beliebter|beliebte</w:t>
      </w:r>
      <w:proofErr w:type="spellEnd"/>
      <w:r w:rsidR="00CC235F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3578D3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3578D3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3578D3">
        <w:rPr>
          <w:rFonts w:ascii="Open Sans" w:eastAsiaTheme="minorHAnsi" w:hAnsi="Open Sans" w:cstheme="minorBidi"/>
          <w:sz w:val="21"/>
          <w:szCs w:val="21"/>
        </w:rPr>
        <w:t>||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. </w:t>
      </w:r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>Verhalten gegenüber Vorgesetzten, Kollegen und Kunden war gut.</w:t>
      </w:r>
      <w:r w:rsidR="00CF12EB">
        <w:rPr>
          <w:rFonts w:ascii="Open Sans" w:eastAsiaTheme="minorHAnsi" w:hAnsi="Open Sans" w:cstheme="minorBidi"/>
          <w:sz w:val="21"/>
          <w:szCs w:val="21"/>
        </w:rPr>
        <w:t>]</w:t>
      </w:r>
    </w:p>
    <w:p w14:paraId="08358B0F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924632B" w14:textId="60DC2C9B" w:rsidR="00962E7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962E75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962E75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76D7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</w:t>
      </w:r>
      <w:r w:rsidR="00BE76D7">
        <w:rPr>
          <w:rFonts w:ascii="Open Sans" w:eastAsiaTheme="minorHAnsi" w:hAnsi="Open Sans" w:cstheme="minorBidi"/>
          <w:sz w:val="21"/>
          <w:szCs w:val="21"/>
        </w:rPr>
        <w:t xml:space="preserve"> Betragen</w:t>
      </w:r>
      <w:r w:rsidR="00CF12EB" w:rsidRPr="00CF12EB">
        <w:rPr>
          <w:rFonts w:ascii="Open Sans" w:eastAsiaTheme="minorHAnsi" w:hAnsi="Open Sans" w:cstheme="minorBidi"/>
          <w:sz w:val="21"/>
          <w:szCs w:val="21"/>
        </w:rPr>
        <w:t xml:space="preserve"> war ohne Tadel. Gegenüber den Ko</w:t>
      </w:r>
      <w:r w:rsidR="00CF12EB">
        <w:rPr>
          <w:rFonts w:ascii="Open Sans" w:eastAsiaTheme="minorHAnsi" w:hAnsi="Open Sans" w:cstheme="minorBidi"/>
          <w:sz w:val="21"/>
          <w:szCs w:val="21"/>
        </w:rPr>
        <w:t>llegen verhielt ||</w:t>
      </w:r>
      <w:proofErr w:type="spellStart"/>
      <w:r w:rsidR="00CF12EB">
        <w:rPr>
          <w:rFonts w:ascii="Open Sans" w:eastAsiaTheme="minorHAnsi" w:hAnsi="Open Sans" w:cstheme="minorBidi"/>
          <w:sz w:val="21"/>
          <w:szCs w:val="21"/>
        </w:rPr>
        <w:t>er|sie</w:t>
      </w:r>
      <w:proofErr w:type="spellEnd"/>
      <w:r w:rsidR="00CF12EB">
        <w:rPr>
          <w:rFonts w:ascii="Open Sans" w:eastAsiaTheme="minorHAnsi" w:hAnsi="Open Sans" w:cstheme="minorBidi"/>
          <w:sz w:val="21"/>
          <w:szCs w:val="21"/>
        </w:rPr>
        <w:t>|| sich korrekt</w:t>
      </w:r>
      <w:r w:rsidR="00962E75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962E75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3FD1C3F" w14:textId="16E459C2" w:rsidR="00962E75" w:rsidRDefault="007513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0317C7F" w14:textId="77777777" w:rsidR="00962E75" w:rsidRDefault="00962E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581E548" w14:textId="097D6704" w:rsidR="00962E75" w:rsidRDefault="007513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962E75">
        <w:rPr>
          <w:rFonts w:ascii="Open Sans" w:eastAsiaTheme="minorHAnsi" w:hAnsi="Open Sans" w:cstheme="minorBidi"/>
          <w:b/>
          <w:sz w:val="21"/>
          <w:szCs w:val="21"/>
        </w:rPr>
        <w:t>Abschiedsformel</w:t>
      </w:r>
    </w:p>
    <w:p w14:paraId="1345F07F" w14:textId="76944F21" w:rsidR="00962E75" w:rsidRDefault="00751375" w:rsidP="00962E7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962E75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962E75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Wir bedauern es sehr,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</w:t>
      </w:r>
      <w:r w:rsidR="00BE76D7">
        <w:rPr>
          <w:rFonts w:ascii="Open Sans" w:eastAsiaTheme="minorHAnsi" w:hAnsi="Open Sans" w:cstheme="minorBidi"/>
          <w:sz w:val="21"/>
          <w:szCs w:val="21"/>
        </w:rPr>
        <w:t>n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zu verlieren, danken für die wertvolle Arbeit und wünschen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ihm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ihr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sowohl für </w:t>
      </w:r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962E75" w:rsidRPr="00962E75">
        <w:rPr>
          <w:rFonts w:ascii="Open Sans" w:eastAsiaTheme="minorHAnsi" w:hAnsi="Open Sans" w:cstheme="minorBidi"/>
          <w:sz w:val="21"/>
          <w:szCs w:val="21"/>
        </w:rPr>
        <w:t>seine</w:t>
      </w:r>
      <w:r w:rsidR="00BE76D7">
        <w:rPr>
          <w:rFonts w:ascii="Open Sans" w:eastAsiaTheme="minorHAnsi" w:hAnsi="Open Sans" w:cstheme="minorBidi"/>
          <w:sz w:val="21"/>
          <w:szCs w:val="21"/>
        </w:rPr>
        <w:t>|ihre</w:t>
      </w:r>
      <w:proofErr w:type="spellEnd"/>
      <w:r w:rsidR="00BE76D7">
        <w:rPr>
          <w:rFonts w:ascii="Open Sans" w:eastAsiaTheme="minorHAnsi" w:hAnsi="Open Sans" w:cstheme="minorBidi"/>
          <w:sz w:val="21"/>
          <w:szCs w:val="21"/>
        </w:rPr>
        <w:t>||</w:t>
      </w:r>
      <w:r w:rsidR="00962E75" w:rsidRPr="00962E75">
        <w:rPr>
          <w:rFonts w:ascii="Open Sans" w:eastAsiaTheme="minorHAnsi" w:hAnsi="Open Sans" w:cstheme="minorBidi"/>
          <w:sz w:val="21"/>
          <w:szCs w:val="21"/>
        </w:rPr>
        <w:t xml:space="preserve"> berufliche als auch private Zukunft weiterhin viel Erfolg und alles Gute.</w:t>
      </w:r>
      <w:r w:rsidR="00962E75">
        <w:rPr>
          <w:rFonts w:ascii="Open Sans" w:eastAsiaTheme="minorHAnsi" w:hAnsi="Open Sans" w:cstheme="minorBidi"/>
          <w:sz w:val="21"/>
          <w:szCs w:val="21"/>
        </w:rPr>
        <w:t>]</w:t>
      </w:r>
    </w:p>
    <w:p w14:paraId="7D27FCFE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22199B5" w14:textId="42E2909A" w:rsidR="00962E75" w:rsidRPr="0098095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Wir bedauern es, dass sich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 entschlossen hat, unser Unternehmen zu verlassen. </w:t>
      </w:r>
      <w:r w:rsidR="00B27A4F">
        <w:rPr>
          <w:rFonts w:ascii="Open Sans" w:eastAsiaTheme="minorHAnsi" w:hAnsi="Open Sans" w:cstheme="minorBidi"/>
          <w:sz w:val="21"/>
          <w:szCs w:val="21"/>
        </w:rPr>
        <w:t>\</w:t>
      </w:r>
      <w:proofErr w:type="spellStart"/>
      <w:r w:rsidR="00B27A4F">
        <w:rPr>
          <w:rFonts w:ascii="Open Sans" w:eastAsiaTheme="minorHAnsi" w:hAnsi="Open Sans" w:cstheme="minorBidi"/>
          <w:sz w:val="21"/>
          <w:szCs w:val="21"/>
        </w:rPr>
        <w:t>n</w:t>
      </w:r>
      <w:r w:rsidRPr="00962E75">
        <w:rPr>
          <w:rFonts w:ascii="Open Sans" w:eastAsiaTheme="minorHAnsi" w:hAnsi="Open Sans" w:cstheme="minorBidi"/>
          <w:sz w:val="21"/>
          <w:szCs w:val="21"/>
        </w:rPr>
        <w:t>Für</w:t>
      </w:r>
      <w:proofErr w:type="spellEnd"/>
      <w:r w:rsidRPr="00962E7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seinen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ihren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außerordentlichen Einsatz,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seine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ihre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wertvolle Mitarbeit und die angenehme Zusammenarbeit danken wir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>
        <w:rPr>
          <w:rFonts w:ascii="Open Sans" w:eastAsiaTheme="minorHAnsi" w:hAnsi="Open Sans" w:cstheme="minorBidi"/>
          <w:sz w:val="21"/>
          <w:szCs w:val="21"/>
        </w:rPr>
        <w:t>ihm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4433DB">
        <w:rPr>
          <w:rFonts w:ascii="Open Sans" w:eastAsiaTheme="minorHAnsi" w:hAnsi="Open Sans" w:cstheme="minorBidi"/>
          <w:sz w:val="21"/>
          <w:szCs w:val="21"/>
        </w:rPr>
        <w:t>ihr</w:t>
      </w:r>
      <w:proofErr w:type="spellEnd"/>
      <w:r w:rsidR="004433DB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und wünschen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 für die Zukunft sowohl beruflich als auch privat weiterhin alles Gute.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E126AED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39CEC75" w14:textId="7A63A76E" w:rsidR="004B41B2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Wir bedanken uns für die erbrachte Leistung und wünschen </w:t>
      </w:r>
      <w:r w:rsidR="004433DB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4433DB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4433DB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Pr="00962E75">
        <w:rPr>
          <w:rFonts w:ascii="Open Sans" w:eastAsiaTheme="minorHAnsi" w:hAnsi="Open Sans" w:cstheme="minorBidi"/>
          <w:sz w:val="21"/>
          <w:szCs w:val="21"/>
        </w:rPr>
        <w:t xml:space="preserve"> weite</w:t>
      </w:r>
      <w:r>
        <w:rPr>
          <w:rFonts w:ascii="Open Sans" w:eastAsiaTheme="minorHAnsi" w:hAnsi="Open Sans" w:cstheme="minorBidi"/>
          <w:sz w:val="21"/>
          <w:szCs w:val="21"/>
        </w:rPr>
        <w:t>rhin alles Gute für die Zukunft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3627ED44" w14:textId="1A863351" w:rsidR="004B41B2" w:rsidRPr="00980955" w:rsidRDefault="0075137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4C61C5A" w14:textId="77777777" w:rsidR="00962E75" w:rsidRDefault="00962E7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F3A6996" w14:textId="77777777" w:rsidR="00962E75" w:rsidRDefault="00952B6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Berlin</w:t>
      </w:r>
      <w:r w:rsidR="00C66FF7" w:rsidRPr="00980955">
        <w:rPr>
          <w:rFonts w:ascii="Open Sans" w:eastAsiaTheme="minorHAnsi" w:hAnsi="Open Sans" w:cstheme="minorBidi"/>
          <w:sz w:val="21"/>
          <w:szCs w:val="21"/>
        </w:rPr>
        <w:t xml:space="preserve">, den </w:t>
      </w:r>
      <w:bookmarkStart w:id="0" w:name="OLE_LINK15"/>
      <w:bookmarkStart w:id="1" w:name="OLE_LINK16"/>
      <w:bookmarkStart w:id="2" w:name="OLE_LINK9"/>
      <w:bookmarkStart w:id="3" w:name="OLE_LINK10"/>
      <w:r w:rsidR="00C66FF7"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66FF7" w:rsidRPr="00980955">
        <w:rPr>
          <w:rFonts w:ascii="Open Sans" w:eastAsiaTheme="minorHAnsi" w:hAnsi="Open Sans" w:cstheme="minorBidi"/>
          <w:sz w:val="21"/>
          <w:szCs w:val="21"/>
        </w:rPr>
        <w:t>document_date|</w:t>
      </w:r>
      <w:bookmarkStart w:id="4" w:name="OLE_LINK7"/>
      <w:bookmarkStart w:id="5" w:name="OLE_LINK8"/>
      <w:r w:rsidR="00C66FF7" w:rsidRPr="00980955">
        <w:rPr>
          <w:rFonts w:ascii="Open Sans" w:eastAsiaTheme="minorHAnsi" w:hAnsi="Open Sans" w:cstheme="minorBidi"/>
          <w:sz w:val="21"/>
          <w:szCs w:val="21"/>
        </w:rPr>
        <w:t>j</w:t>
      </w:r>
      <w:proofErr w:type="spellEnd"/>
      <w:r w:rsidR="00C66FF7" w:rsidRPr="00980955">
        <w:rPr>
          <w:rFonts w:ascii="Open Sans" w:eastAsiaTheme="minorHAnsi" w:hAnsi="Open Sans" w:cstheme="minorBidi"/>
          <w:sz w:val="21"/>
          <w:szCs w:val="21"/>
        </w:rPr>
        <w:t>. F Y</w:t>
      </w:r>
      <w:bookmarkEnd w:id="4"/>
      <w:bookmarkEnd w:id="5"/>
      <w:r w:rsidR="00C66FF7" w:rsidRPr="00980955">
        <w:rPr>
          <w:rFonts w:ascii="Open Sans" w:eastAsiaTheme="minorHAnsi" w:hAnsi="Open Sans" w:cstheme="minorBidi"/>
          <w:sz w:val="21"/>
          <w:szCs w:val="21"/>
        </w:rPr>
        <w:t>}}</w:t>
      </w:r>
      <w:bookmarkEnd w:id="0"/>
      <w:bookmarkEnd w:id="1"/>
      <w:r w:rsidR="00C66FF7" w:rsidRPr="00980955">
        <w:rPr>
          <w:rFonts w:ascii="Open Sans" w:eastAsiaTheme="minorHAnsi" w:hAnsi="Open Sans" w:cstheme="minorBidi"/>
          <w:sz w:val="21"/>
          <w:szCs w:val="21"/>
        </w:rPr>
        <w:t>,</w:t>
      </w:r>
      <w:bookmarkEnd w:id="2"/>
      <w:bookmarkEnd w:id="3"/>
    </w:p>
    <w:p w14:paraId="6EF15E81" w14:textId="77777777" w:rsidR="00980955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CC371DA" w14:textId="77777777" w:rsidR="004B41B2" w:rsidRPr="00980955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0F37CC2" w14:textId="77777777" w:rsidR="00C66FF7" w:rsidRPr="00A00069" w:rsidRDefault="00C66FF7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A00069">
        <w:rPr>
          <w:rFonts w:ascii="Open Sans" w:eastAsiaTheme="minorHAnsi" w:hAnsi="Open Sans" w:cstheme="minorBidi"/>
          <w:sz w:val="21"/>
          <w:szCs w:val="21"/>
          <w:lang w:val="en-US"/>
        </w:rPr>
        <w:t>_________________________________________</w:t>
      </w:r>
    </w:p>
    <w:p w14:paraId="0805D9AC" w14:textId="77777777" w:rsidR="00E71D5E" w:rsidRPr="004433DB" w:rsidRDefault="00C66FF7" w:rsidP="00A31327">
      <w:pPr>
        <w:spacing w:after="0"/>
        <w:rPr>
          <w:rFonts w:ascii="Open Sans" w:eastAsiaTheme="minorHAnsi" w:hAnsi="Open Sans" w:cstheme="minorBidi"/>
          <w:sz w:val="18"/>
          <w:szCs w:val="18"/>
          <w:lang w:val="en-US"/>
        </w:rPr>
      </w:pPr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{{</w:t>
      </w:r>
      <w:proofErr w:type="spellStart"/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supervisor_first_name</w:t>
      </w:r>
      <w:proofErr w:type="spellEnd"/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}} {{</w:t>
      </w:r>
      <w:proofErr w:type="spellStart"/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supervisor_last_name</w:t>
      </w:r>
      <w:proofErr w:type="spellEnd"/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br/>
        <w:t>{{</w:t>
      </w:r>
      <w:proofErr w:type="spellStart"/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supervisor_position</w:t>
      </w:r>
      <w:proofErr w:type="spellEnd"/>
      <w:r w:rsidRPr="004433DB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</w:p>
    <w:sectPr w:rsidR="00E71D5E" w:rsidRPr="004433DB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B5D4" w14:textId="77777777" w:rsidR="009B6EB3" w:rsidRDefault="009B6EB3" w:rsidP="002D6B6D">
      <w:pPr>
        <w:spacing w:after="0" w:line="240" w:lineRule="auto"/>
      </w:pPr>
      <w:r>
        <w:separator/>
      </w:r>
    </w:p>
  </w:endnote>
  <w:endnote w:type="continuationSeparator" w:id="0">
    <w:p w14:paraId="752F6EA6" w14:textId="77777777" w:rsidR="009B6EB3" w:rsidRDefault="009B6EB3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405A" w14:textId="77777777" w:rsidR="009B6EB3" w:rsidRDefault="009B6EB3" w:rsidP="002D6B6D">
      <w:pPr>
        <w:spacing w:after="0" w:line="240" w:lineRule="auto"/>
      </w:pPr>
      <w:r>
        <w:separator/>
      </w:r>
    </w:p>
  </w:footnote>
  <w:footnote w:type="continuationSeparator" w:id="0">
    <w:p w14:paraId="2CEC7F46" w14:textId="77777777" w:rsidR="009B6EB3" w:rsidRDefault="009B6EB3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793A" w14:textId="77777777" w:rsidR="00D90703" w:rsidRDefault="00D90703" w:rsidP="00D907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2E8"/>
    <w:multiLevelType w:val="hybridMultilevel"/>
    <w:tmpl w:val="B40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D7"/>
    <w:rsid w:val="00024691"/>
    <w:rsid w:val="00025727"/>
    <w:rsid w:val="000331FD"/>
    <w:rsid w:val="000665D7"/>
    <w:rsid w:val="00072B83"/>
    <w:rsid w:val="000814E2"/>
    <w:rsid w:val="0008342F"/>
    <w:rsid w:val="000900FD"/>
    <w:rsid w:val="000B4D4B"/>
    <w:rsid w:val="000C738F"/>
    <w:rsid w:val="001300CE"/>
    <w:rsid w:val="001770D5"/>
    <w:rsid w:val="001B7F95"/>
    <w:rsid w:val="001C30AF"/>
    <w:rsid w:val="001F4BEA"/>
    <w:rsid w:val="001F7F2F"/>
    <w:rsid w:val="0020756E"/>
    <w:rsid w:val="00257CD2"/>
    <w:rsid w:val="00260A25"/>
    <w:rsid w:val="002B25D5"/>
    <w:rsid w:val="002D0880"/>
    <w:rsid w:val="002D6B6D"/>
    <w:rsid w:val="00337882"/>
    <w:rsid w:val="003578D3"/>
    <w:rsid w:val="00374461"/>
    <w:rsid w:val="003C676C"/>
    <w:rsid w:val="003C6BDA"/>
    <w:rsid w:val="00411CFF"/>
    <w:rsid w:val="00424FD3"/>
    <w:rsid w:val="004433DB"/>
    <w:rsid w:val="00460C31"/>
    <w:rsid w:val="0048544B"/>
    <w:rsid w:val="004B3895"/>
    <w:rsid w:val="004B41B2"/>
    <w:rsid w:val="004F4986"/>
    <w:rsid w:val="00515F2F"/>
    <w:rsid w:val="00524A17"/>
    <w:rsid w:val="00547855"/>
    <w:rsid w:val="00553131"/>
    <w:rsid w:val="005649E3"/>
    <w:rsid w:val="005A238B"/>
    <w:rsid w:val="005A3E25"/>
    <w:rsid w:val="005B5B81"/>
    <w:rsid w:val="00603AF3"/>
    <w:rsid w:val="0060607B"/>
    <w:rsid w:val="006209AF"/>
    <w:rsid w:val="00624D58"/>
    <w:rsid w:val="006615CD"/>
    <w:rsid w:val="006900E4"/>
    <w:rsid w:val="006A3EAE"/>
    <w:rsid w:val="006A7671"/>
    <w:rsid w:val="006B687F"/>
    <w:rsid w:val="006C0DAA"/>
    <w:rsid w:val="0072533E"/>
    <w:rsid w:val="007254E8"/>
    <w:rsid w:val="00743077"/>
    <w:rsid w:val="00751375"/>
    <w:rsid w:val="007C0489"/>
    <w:rsid w:val="007E4725"/>
    <w:rsid w:val="008055C2"/>
    <w:rsid w:val="008571F8"/>
    <w:rsid w:val="00862BAD"/>
    <w:rsid w:val="00897CE8"/>
    <w:rsid w:val="008C5BB9"/>
    <w:rsid w:val="008D4E2B"/>
    <w:rsid w:val="008F3F81"/>
    <w:rsid w:val="00911DCC"/>
    <w:rsid w:val="009507CC"/>
    <w:rsid w:val="00952B60"/>
    <w:rsid w:val="00962E75"/>
    <w:rsid w:val="00975745"/>
    <w:rsid w:val="00980955"/>
    <w:rsid w:val="009B6EB3"/>
    <w:rsid w:val="009F349B"/>
    <w:rsid w:val="009F5C34"/>
    <w:rsid w:val="00A00069"/>
    <w:rsid w:val="00A0392C"/>
    <w:rsid w:val="00A10178"/>
    <w:rsid w:val="00A17FE0"/>
    <w:rsid w:val="00A31327"/>
    <w:rsid w:val="00A4607C"/>
    <w:rsid w:val="00A504D4"/>
    <w:rsid w:val="00AA3DAE"/>
    <w:rsid w:val="00AA68D6"/>
    <w:rsid w:val="00AE7D9D"/>
    <w:rsid w:val="00AF156F"/>
    <w:rsid w:val="00AF5A74"/>
    <w:rsid w:val="00B1110A"/>
    <w:rsid w:val="00B1221E"/>
    <w:rsid w:val="00B27A4F"/>
    <w:rsid w:val="00B32A78"/>
    <w:rsid w:val="00B53570"/>
    <w:rsid w:val="00B618D6"/>
    <w:rsid w:val="00B81F7B"/>
    <w:rsid w:val="00B84418"/>
    <w:rsid w:val="00BA3F14"/>
    <w:rsid w:val="00BC0A98"/>
    <w:rsid w:val="00BD5104"/>
    <w:rsid w:val="00BE1D24"/>
    <w:rsid w:val="00BE76D7"/>
    <w:rsid w:val="00C30371"/>
    <w:rsid w:val="00C3586E"/>
    <w:rsid w:val="00C55291"/>
    <w:rsid w:val="00C66FF7"/>
    <w:rsid w:val="00CA6CA1"/>
    <w:rsid w:val="00CB1181"/>
    <w:rsid w:val="00CC1C2B"/>
    <w:rsid w:val="00CC235F"/>
    <w:rsid w:val="00CD6172"/>
    <w:rsid w:val="00CF12EB"/>
    <w:rsid w:val="00D260A2"/>
    <w:rsid w:val="00D63278"/>
    <w:rsid w:val="00D8258C"/>
    <w:rsid w:val="00D90703"/>
    <w:rsid w:val="00D958C5"/>
    <w:rsid w:val="00DA0485"/>
    <w:rsid w:val="00DC2E66"/>
    <w:rsid w:val="00DC4B8B"/>
    <w:rsid w:val="00DE2D91"/>
    <w:rsid w:val="00E05107"/>
    <w:rsid w:val="00E172D9"/>
    <w:rsid w:val="00E71D5E"/>
    <w:rsid w:val="00E93624"/>
    <w:rsid w:val="00EC7C61"/>
    <w:rsid w:val="00ED237E"/>
    <w:rsid w:val="00EF2E68"/>
    <w:rsid w:val="00EF2F40"/>
    <w:rsid w:val="00F06163"/>
    <w:rsid w:val="00F739D4"/>
    <w:rsid w:val="00F7577A"/>
    <w:rsid w:val="00F81582"/>
    <w:rsid w:val="00F930E6"/>
    <w:rsid w:val="00FA18CC"/>
    <w:rsid w:val="00FB2E03"/>
    <w:rsid w:val="00FB76D4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DF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930E6"/>
  </w:style>
  <w:style w:type="character" w:styleId="Hervorhebung">
    <w:name w:val="Emphasis"/>
    <w:basedOn w:val="Absatz-Standardschriftar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christoph.deckert@personio.de</dc:creator>
  <cp:keywords/>
  <cp:lastModifiedBy>Leonie Schwaiger</cp:lastModifiedBy>
  <cp:revision>7</cp:revision>
  <cp:lastPrinted>2016-07-20T12:12:00Z</cp:lastPrinted>
  <dcterms:created xsi:type="dcterms:W3CDTF">2017-12-20T11:07:00Z</dcterms:created>
  <dcterms:modified xsi:type="dcterms:W3CDTF">2020-05-18T11:59:00Z</dcterms:modified>
</cp:coreProperties>
</file>