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C129" w14:textId="77777777" w:rsidR="0020756E" w:rsidRDefault="00D90703" w:rsidP="0020756E">
      <w:pPr>
        <w:spacing w:after="0"/>
      </w:pPr>
      <w:r>
        <w:t>Demo Daten GmbH</w:t>
      </w:r>
    </w:p>
    <w:p w14:paraId="3A3036B5" w14:textId="77777777" w:rsidR="0020756E" w:rsidRDefault="00D90703" w:rsidP="0020756E">
      <w:pPr>
        <w:spacing w:after="0"/>
      </w:pPr>
      <w:proofErr w:type="spellStart"/>
      <w:r w:rsidRPr="00D90703">
        <w:t>Genslerstraße</w:t>
      </w:r>
      <w:proofErr w:type="spellEnd"/>
      <w:r>
        <w:t xml:space="preserve"> 84</w:t>
      </w:r>
    </w:p>
    <w:p w14:paraId="66AF9E69" w14:textId="77777777" w:rsidR="0020756E" w:rsidRDefault="00D90703" w:rsidP="0020756E">
      <w:pPr>
        <w:spacing w:after="0"/>
      </w:pPr>
      <w:r>
        <w:t>13359 Berlin</w:t>
      </w:r>
    </w:p>
    <w:p w14:paraId="7A5D081E" w14:textId="77777777" w:rsidR="0020756E" w:rsidRDefault="0020756E" w:rsidP="0020756E">
      <w:pPr>
        <w:spacing w:after="0"/>
      </w:pPr>
    </w:p>
    <w:p w14:paraId="5E0D6F44" w14:textId="77777777" w:rsidR="0020756E" w:rsidRDefault="0020756E" w:rsidP="0020756E">
      <w:pPr>
        <w:spacing w:after="0"/>
      </w:pPr>
    </w:p>
    <w:p w14:paraId="44727405" w14:textId="77777777" w:rsidR="0020756E" w:rsidRDefault="0020756E" w:rsidP="0020756E">
      <w:pPr>
        <w:spacing w:after="0"/>
      </w:pPr>
    </w:p>
    <w:p w14:paraId="75D9C85E" w14:textId="77777777" w:rsidR="0020756E" w:rsidRDefault="0020756E" w:rsidP="0020756E">
      <w:pPr>
        <w:spacing w:after="0"/>
      </w:pPr>
    </w:p>
    <w:p w14:paraId="3EE8B536" w14:textId="77777777" w:rsidR="0020756E" w:rsidRDefault="00D90703" w:rsidP="0020756E">
      <w:pPr>
        <w:spacing w:after="0"/>
      </w:pPr>
      <w:r>
        <w:t>{{</w:t>
      </w:r>
      <w:proofErr w:type="spellStart"/>
      <w:r>
        <w:t>first_name</w:t>
      </w:r>
      <w:proofErr w:type="spellEnd"/>
      <w:r>
        <w:t>}} {{</w:t>
      </w:r>
      <w:proofErr w:type="spellStart"/>
      <w:r>
        <w:t>last_name</w:t>
      </w:r>
      <w:proofErr w:type="spellEnd"/>
      <w:r>
        <w:t>}}</w:t>
      </w:r>
    </w:p>
    <w:p w14:paraId="7E609946" w14:textId="77777777" w:rsidR="004F615D" w:rsidRPr="00FE7E2C" w:rsidRDefault="004F615D" w:rsidP="004F615D">
      <w:pPr>
        <w:spacing w:after="0"/>
      </w:pPr>
      <w:r w:rsidRPr="00FE7E2C">
        <w:t>{{Straße}}</w:t>
      </w:r>
      <w:r>
        <w:t xml:space="preserve"> </w:t>
      </w:r>
      <w:r w:rsidRPr="00FE7E2C">
        <w:t>{{Hausnummer}}</w:t>
      </w:r>
    </w:p>
    <w:p w14:paraId="48B4DCBF" w14:textId="77777777" w:rsidR="0020756E" w:rsidRDefault="00257CD2" w:rsidP="0020756E">
      <w:pPr>
        <w:spacing w:after="0"/>
      </w:pPr>
      <w:r>
        <w:t>{{</w:t>
      </w:r>
      <w:r w:rsidR="0020756E">
        <w:t>Postleitzahl</w:t>
      </w:r>
      <w:r>
        <w:t>}} {{Stadt}}</w:t>
      </w:r>
    </w:p>
    <w:p w14:paraId="5D857483" w14:textId="77777777" w:rsidR="0020756E" w:rsidRDefault="0020756E" w:rsidP="0020756E">
      <w:pPr>
        <w:spacing w:after="0"/>
      </w:pPr>
    </w:p>
    <w:p w14:paraId="63D3A4D2" w14:textId="77777777" w:rsidR="00D958C5" w:rsidRDefault="00D958C5" w:rsidP="00D958C5">
      <w:pPr>
        <w:spacing w:after="0"/>
      </w:pPr>
    </w:p>
    <w:p w14:paraId="49670752" w14:textId="77777777" w:rsidR="00C55291" w:rsidRDefault="00C55291" w:rsidP="00D958C5">
      <w:pPr>
        <w:spacing w:after="0"/>
      </w:pPr>
    </w:p>
    <w:p w14:paraId="1090B85F" w14:textId="77777777" w:rsidR="00C55291" w:rsidRDefault="00C55291" w:rsidP="00D958C5">
      <w:pPr>
        <w:spacing w:after="0"/>
      </w:pPr>
    </w:p>
    <w:p w14:paraId="1AFDD75A" w14:textId="77777777" w:rsidR="00C55291" w:rsidRDefault="00C55291" w:rsidP="00D958C5">
      <w:pPr>
        <w:spacing w:after="0"/>
      </w:pPr>
    </w:p>
    <w:p w14:paraId="173B4C13" w14:textId="77777777" w:rsidR="00C55291" w:rsidRDefault="00C55291" w:rsidP="00D958C5">
      <w:pPr>
        <w:spacing w:after="0"/>
      </w:pPr>
    </w:p>
    <w:p w14:paraId="58E2271A" w14:textId="32A2926A" w:rsidR="0020756E" w:rsidRDefault="00D958C5" w:rsidP="00D958C5">
      <w:pPr>
        <w:spacing w:after="0"/>
        <w:jc w:val="right"/>
      </w:pPr>
      <w:r>
        <w:t>{{</w:t>
      </w:r>
      <w:r w:rsidR="00FE465F">
        <w:t>Ort (</w:t>
      </w:r>
      <w:r>
        <w:t>Briefkopf</w:t>
      </w:r>
      <w:r w:rsidR="00FE465F">
        <w:t>)</w:t>
      </w:r>
      <w:r>
        <w:t>}}</w:t>
      </w:r>
      <w:r w:rsidR="0020756E">
        <w:t xml:space="preserve">, </w:t>
      </w:r>
      <w:r w:rsidR="00D001AE">
        <w:t>{{</w:t>
      </w:r>
      <w:proofErr w:type="spellStart"/>
      <w:r w:rsidR="00D001AE">
        <w:t>document_date|j</w:t>
      </w:r>
      <w:proofErr w:type="spellEnd"/>
      <w:r w:rsidR="00D001AE">
        <w:t>. F Y}}</w:t>
      </w:r>
    </w:p>
    <w:p w14:paraId="7703051B" w14:textId="77777777" w:rsidR="0020756E" w:rsidRDefault="0020756E" w:rsidP="0020756E">
      <w:pPr>
        <w:spacing w:after="0"/>
      </w:pPr>
    </w:p>
    <w:p w14:paraId="49E7D5E4" w14:textId="5FD8A09A" w:rsidR="0020756E" w:rsidRPr="0020756E" w:rsidRDefault="0020756E" w:rsidP="0020756E">
      <w:pPr>
        <w:spacing w:after="0"/>
        <w:rPr>
          <w:b/>
        </w:rPr>
      </w:pPr>
      <w:r w:rsidRPr="0020756E">
        <w:rPr>
          <w:b/>
        </w:rPr>
        <w:t xml:space="preserve">Empfehlungsschreiben für </w:t>
      </w:r>
      <w:r w:rsidR="00D958C5">
        <w:rPr>
          <w:b/>
        </w:rPr>
        <w:t>||</w:t>
      </w:r>
      <w:proofErr w:type="spellStart"/>
      <w:r w:rsidR="00D958C5">
        <w:rPr>
          <w:b/>
        </w:rPr>
        <w:t>Herrn|</w:t>
      </w:r>
      <w:r w:rsidRPr="0020756E">
        <w:rPr>
          <w:b/>
        </w:rPr>
        <w:t>Frau</w:t>
      </w:r>
      <w:proofErr w:type="spellEnd"/>
      <w:r w:rsidR="00D958C5">
        <w:rPr>
          <w:b/>
        </w:rPr>
        <w:t>||</w:t>
      </w:r>
      <w:r w:rsidR="00624D58">
        <w:rPr>
          <w:b/>
        </w:rPr>
        <w:t xml:space="preserve"> </w:t>
      </w:r>
      <w:r w:rsidR="00D958C5">
        <w:rPr>
          <w:b/>
        </w:rPr>
        <w:t>{{</w:t>
      </w:r>
      <w:proofErr w:type="spellStart"/>
      <w:r w:rsidR="00D958C5">
        <w:rPr>
          <w:b/>
        </w:rPr>
        <w:t>first_name</w:t>
      </w:r>
      <w:proofErr w:type="spellEnd"/>
      <w:r w:rsidR="00D958C5">
        <w:rPr>
          <w:b/>
        </w:rPr>
        <w:t>}} {{</w:t>
      </w:r>
      <w:proofErr w:type="spellStart"/>
      <w:r w:rsidR="00D958C5">
        <w:rPr>
          <w:b/>
        </w:rPr>
        <w:t>last_name</w:t>
      </w:r>
      <w:proofErr w:type="spellEnd"/>
      <w:r w:rsidR="00D958C5">
        <w:rPr>
          <w:b/>
        </w:rPr>
        <w:t xml:space="preserve">}} </w:t>
      </w:r>
    </w:p>
    <w:p w14:paraId="5E057A0C" w14:textId="77777777" w:rsidR="0020756E" w:rsidRDefault="0020756E" w:rsidP="0020756E">
      <w:pPr>
        <w:spacing w:after="0"/>
      </w:pPr>
    </w:p>
    <w:p w14:paraId="60D9B04D" w14:textId="04A52FB6" w:rsidR="008055C2" w:rsidRDefault="0020756E" w:rsidP="0020756E">
      <w:pPr>
        <w:spacing w:after="0"/>
      </w:pPr>
      <w:r>
        <w:t xml:space="preserve">Während </w:t>
      </w:r>
      <w:r w:rsidR="00D958C5">
        <w:t>||</w:t>
      </w:r>
      <w:proofErr w:type="spellStart"/>
      <w:r w:rsidR="00D958C5">
        <w:t>seiner|ihrer</w:t>
      </w:r>
      <w:proofErr w:type="spellEnd"/>
      <w:r w:rsidR="00D958C5">
        <w:t>||</w:t>
      </w:r>
      <w:r>
        <w:t xml:space="preserve"> Tätigkeit als</w:t>
      </w:r>
      <w:r w:rsidR="00D958C5">
        <w:t xml:space="preserve"> {{</w:t>
      </w:r>
      <w:proofErr w:type="spellStart"/>
      <w:r w:rsidR="00D958C5">
        <w:t>position</w:t>
      </w:r>
      <w:proofErr w:type="spellEnd"/>
      <w:r w:rsidR="00D958C5">
        <w:t>}} war</w:t>
      </w:r>
      <w:r>
        <w:t xml:space="preserve"> </w:t>
      </w:r>
      <w:r w:rsidR="00D958C5">
        <w:t>||</w:t>
      </w:r>
      <w:proofErr w:type="spellStart"/>
      <w:r w:rsidR="00D958C5">
        <w:t>Herr|Frau</w:t>
      </w:r>
      <w:proofErr w:type="spellEnd"/>
      <w:r w:rsidR="00D958C5">
        <w:t>|| {{</w:t>
      </w:r>
      <w:proofErr w:type="spellStart"/>
      <w:r w:rsidR="00D958C5">
        <w:t>last_name</w:t>
      </w:r>
      <w:proofErr w:type="spellEnd"/>
      <w:r w:rsidR="00D958C5">
        <w:t>}}</w:t>
      </w:r>
      <w:r>
        <w:t xml:space="preserve">, geboren am </w:t>
      </w:r>
      <w:r w:rsidR="00D958C5">
        <w:t>{{</w:t>
      </w:r>
      <w:r w:rsidR="00FB25BC">
        <w:t>Geburtstag</w:t>
      </w:r>
      <w:r w:rsidR="00D958C5">
        <w:t>}}</w:t>
      </w:r>
      <w:r w:rsidR="00F06163">
        <w:t xml:space="preserve">, </w:t>
      </w:r>
      <w:r w:rsidR="009B5F62">
        <w:t xml:space="preserve">stets </w:t>
      </w:r>
      <w:r>
        <w:t xml:space="preserve">sehr engagiert und zuverlässig. </w:t>
      </w:r>
      <w:r w:rsidR="00D958C5">
        <w:t>||</w:t>
      </w:r>
      <w:proofErr w:type="spellStart"/>
      <w:r w:rsidR="00D958C5">
        <w:t>Seine|Ihre</w:t>
      </w:r>
      <w:proofErr w:type="spellEnd"/>
      <w:r w:rsidR="00D958C5">
        <w:t xml:space="preserve">|| </w:t>
      </w:r>
      <w:r w:rsidR="00D001AE">
        <w:t xml:space="preserve">Arbeit zeichnete sich durch </w:t>
      </w:r>
      <w:r>
        <w:t xml:space="preserve">Selbstständigkeit </w:t>
      </w:r>
      <w:r w:rsidR="00D001AE">
        <w:t xml:space="preserve">und </w:t>
      </w:r>
      <w:r>
        <w:t>Verantwortungsbewusstsein</w:t>
      </w:r>
      <w:r w:rsidR="00D001AE">
        <w:t xml:space="preserve"> aus. Das Verhalten von ||</w:t>
      </w:r>
      <w:proofErr w:type="spellStart"/>
      <w:r w:rsidR="00D001AE">
        <w:t>Herrn|Frau</w:t>
      </w:r>
      <w:proofErr w:type="spellEnd"/>
      <w:r w:rsidR="00D001AE">
        <w:t>|| {{</w:t>
      </w:r>
      <w:proofErr w:type="spellStart"/>
      <w:r w:rsidR="00D001AE">
        <w:t>last_name</w:t>
      </w:r>
      <w:proofErr w:type="spellEnd"/>
      <w:r w:rsidR="00D001AE">
        <w:t xml:space="preserve">}} gegenüber </w:t>
      </w:r>
      <w:r>
        <w:t xml:space="preserve">Kunden </w:t>
      </w:r>
      <w:r w:rsidR="00D001AE">
        <w:t xml:space="preserve">und </w:t>
      </w:r>
      <w:r>
        <w:t xml:space="preserve">Mitarbeitern </w:t>
      </w:r>
      <w:r w:rsidR="00D001AE">
        <w:t>war jederzeit vorbildlich.</w:t>
      </w:r>
    </w:p>
    <w:p w14:paraId="00862166" w14:textId="77777777" w:rsidR="0020756E" w:rsidRDefault="0020756E" w:rsidP="0020756E">
      <w:pPr>
        <w:spacing w:after="0"/>
      </w:pPr>
    </w:p>
    <w:p w14:paraId="34BC0718" w14:textId="62876CBB" w:rsidR="0020756E" w:rsidRDefault="00911DCC" w:rsidP="0020756E">
      <w:pPr>
        <w:spacing w:after="0"/>
      </w:pPr>
      <w:r>
        <w:t>Vom {{</w:t>
      </w:r>
      <w:proofErr w:type="spellStart"/>
      <w:r>
        <w:t>hire_date</w:t>
      </w:r>
      <w:proofErr w:type="spellEnd"/>
      <w:r>
        <w:t xml:space="preserve">}} </w:t>
      </w:r>
      <w:r w:rsidR="0020756E">
        <w:t xml:space="preserve">bis zum </w:t>
      </w:r>
      <w:r>
        <w:t>{{</w:t>
      </w:r>
      <w:proofErr w:type="spellStart"/>
      <w:r>
        <w:t>termination_date</w:t>
      </w:r>
      <w:proofErr w:type="spellEnd"/>
      <w:r>
        <w:t>}}</w:t>
      </w:r>
      <w:r w:rsidR="0020756E">
        <w:t xml:space="preserve"> war </w:t>
      </w:r>
      <w:r w:rsidR="005E4972">
        <w:t>||</w:t>
      </w:r>
      <w:proofErr w:type="spellStart"/>
      <w:r w:rsidR="005E4972">
        <w:t>Herr</w:t>
      </w:r>
      <w:r>
        <w:t>|Frau</w:t>
      </w:r>
      <w:proofErr w:type="spellEnd"/>
      <w:r>
        <w:t>|| {{</w:t>
      </w:r>
      <w:proofErr w:type="spellStart"/>
      <w:r>
        <w:t>last_name</w:t>
      </w:r>
      <w:proofErr w:type="spellEnd"/>
      <w:r>
        <w:t>}}</w:t>
      </w:r>
      <w:r w:rsidR="008055C2">
        <w:t xml:space="preserve"> in der {{Aufgabenbeschreibung}}</w:t>
      </w:r>
      <w:r w:rsidR="0020756E">
        <w:t xml:space="preserve"> tätig. Beweisen konnte </w:t>
      </w:r>
      <w:r w:rsidR="008055C2">
        <w:t>||</w:t>
      </w:r>
      <w:proofErr w:type="spellStart"/>
      <w:r w:rsidR="008055C2">
        <w:t>er|sie</w:t>
      </w:r>
      <w:proofErr w:type="spellEnd"/>
      <w:r w:rsidR="008055C2">
        <w:t>||</w:t>
      </w:r>
      <w:r w:rsidR="0020756E">
        <w:t xml:space="preserve"> hier, </w:t>
      </w:r>
      <w:r w:rsidR="000D39F9">
        <w:t>||</w:t>
      </w:r>
      <w:proofErr w:type="spellStart"/>
      <w:r w:rsidR="000D39F9">
        <w:t>seine|</w:t>
      </w:r>
      <w:r w:rsidR="008055C2">
        <w:t>ihre</w:t>
      </w:r>
      <w:proofErr w:type="spellEnd"/>
      <w:r w:rsidR="008055C2">
        <w:t>||besonderen Kenntnisse in {{Liste besonderer Kenntnisse}}</w:t>
      </w:r>
      <w:r w:rsidR="0020756E">
        <w:t>.</w:t>
      </w:r>
    </w:p>
    <w:p w14:paraId="2C68F0AC" w14:textId="77777777" w:rsidR="0020756E" w:rsidRDefault="0020756E" w:rsidP="0020756E">
      <w:pPr>
        <w:spacing w:after="0"/>
      </w:pPr>
    </w:p>
    <w:p w14:paraId="50E5CA5E" w14:textId="67E5B47C" w:rsidR="00515F2F" w:rsidRDefault="0020756E" w:rsidP="00B618D6">
      <w:pPr>
        <w:spacing w:after="0"/>
      </w:pPr>
      <w:r>
        <w:t xml:space="preserve">Ich halte </w:t>
      </w:r>
      <w:r w:rsidR="001300CE">
        <w:t>||</w:t>
      </w:r>
      <w:proofErr w:type="spellStart"/>
      <w:r w:rsidR="001300CE">
        <w:t>Herrn|Frau</w:t>
      </w:r>
      <w:proofErr w:type="spellEnd"/>
      <w:r w:rsidR="001300CE">
        <w:t>|| {{</w:t>
      </w:r>
      <w:proofErr w:type="spellStart"/>
      <w:r w:rsidR="001300CE">
        <w:t>last_name</w:t>
      </w:r>
      <w:proofErr w:type="spellEnd"/>
      <w:r w:rsidR="001300CE">
        <w:t xml:space="preserve">}} </w:t>
      </w:r>
      <w:r>
        <w:t>de</w:t>
      </w:r>
      <w:r w:rsidR="00EF2F40">
        <w:t>shalb für absolut geeignet als {{</w:t>
      </w:r>
      <w:proofErr w:type="spellStart"/>
      <w:r w:rsidR="00EF2F40">
        <w:t>position</w:t>
      </w:r>
      <w:proofErr w:type="spellEnd"/>
      <w:r w:rsidR="00EF2F40">
        <w:t xml:space="preserve">}} </w:t>
      </w:r>
      <w:r>
        <w:t>und empfehle Ihnen wärmstens die gemeinsame Zusammenarbeit.</w:t>
      </w:r>
    </w:p>
    <w:p w14:paraId="303F6D78" w14:textId="77777777" w:rsidR="00C06A62" w:rsidRDefault="00C06A62" w:rsidP="00B618D6">
      <w:pPr>
        <w:spacing w:after="0"/>
      </w:pPr>
    </w:p>
    <w:p w14:paraId="57DF9985" w14:textId="77777777" w:rsidR="00C06A62" w:rsidRDefault="00C06A62" w:rsidP="00B618D6">
      <w:pPr>
        <w:spacing w:after="0"/>
      </w:pPr>
    </w:p>
    <w:p w14:paraId="0C5765F8" w14:textId="77777777" w:rsidR="00C06A62" w:rsidRDefault="00C06A62" w:rsidP="00B618D6">
      <w:pPr>
        <w:spacing w:after="0"/>
      </w:pPr>
    </w:p>
    <w:p w14:paraId="75BE7761" w14:textId="77777777" w:rsidR="00C06A62" w:rsidRPr="00FE7E2C" w:rsidRDefault="00C06A62" w:rsidP="00C06A62">
      <w:r>
        <w:t>Berlin</w:t>
      </w:r>
      <w:r w:rsidRPr="00FE7E2C">
        <w:t xml:space="preserve">, den </w:t>
      </w:r>
      <w:bookmarkStart w:id="0" w:name="OLE_LINK15"/>
      <w:bookmarkStart w:id="1" w:name="OLE_LINK16"/>
      <w:bookmarkStart w:id="2" w:name="OLE_LINK9"/>
      <w:bookmarkStart w:id="3" w:name="OLE_LINK10"/>
      <w:r w:rsidRPr="00FE7E2C">
        <w:t>{{</w:t>
      </w:r>
      <w:proofErr w:type="spellStart"/>
      <w:r w:rsidRPr="00FE7E2C">
        <w:t>document_date|</w:t>
      </w:r>
      <w:bookmarkStart w:id="4" w:name="OLE_LINK7"/>
      <w:bookmarkStart w:id="5" w:name="OLE_LINK8"/>
      <w:r w:rsidRPr="00FE7E2C">
        <w:t>j</w:t>
      </w:r>
      <w:proofErr w:type="spellEnd"/>
      <w:r w:rsidRPr="00FE7E2C">
        <w:t>. F Y</w:t>
      </w:r>
      <w:bookmarkEnd w:id="4"/>
      <w:bookmarkEnd w:id="5"/>
      <w:r w:rsidRPr="00FE7E2C">
        <w:t>}}</w:t>
      </w:r>
      <w:bookmarkEnd w:id="0"/>
      <w:bookmarkEnd w:id="1"/>
      <w:r w:rsidRPr="00FE7E2C">
        <w:t>,</w:t>
      </w:r>
    </w:p>
    <w:bookmarkEnd w:id="2"/>
    <w:bookmarkEnd w:id="3"/>
    <w:p w14:paraId="26F6B4DB" w14:textId="77777777" w:rsidR="00C06A62" w:rsidRPr="00FE7E2C" w:rsidRDefault="00C06A62" w:rsidP="00C06A62"/>
    <w:p w14:paraId="61850FB2" w14:textId="77777777" w:rsidR="00C06A62" w:rsidRPr="00FE7E2C" w:rsidRDefault="00C06A62" w:rsidP="00C06A62">
      <w:pPr>
        <w:spacing w:after="120"/>
        <w:rPr>
          <w:lang w:val="en-US"/>
        </w:rPr>
      </w:pPr>
      <w:r w:rsidRPr="00FE7E2C">
        <w:rPr>
          <w:lang w:val="en-US"/>
        </w:rPr>
        <w:t>_________________________________________</w:t>
      </w:r>
    </w:p>
    <w:p w14:paraId="48B80D36" w14:textId="77777777" w:rsidR="00C06A62" w:rsidRPr="00FE7E2C" w:rsidRDefault="00C06A62" w:rsidP="00C06A62">
      <w:pPr>
        <w:rPr>
          <w:lang w:val="en-US"/>
        </w:rPr>
      </w:pPr>
      <w:r w:rsidRPr="00FE7E2C">
        <w:rPr>
          <w:lang w:val="en-US"/>
        </w:rPr>
        <w:t>{{</w:t>
      </w:r>
      <w:proofErr w:type="spellStart"/>
      <w:r w:rsidRPr="00FE7E2C">
        <w:rPr>
          <w:lang w:val="en-US"/>
        </w:rPr>
        <w:t>supervisor_first_name</w:t>
      </w:r>
      <w:proofErr w:type="spellEnd"/>
      <w:r w:rsidRPr="00FE7E2C">
        <w:rPr>
          <w:lang w:val="en-US"/>
        </w:rPr>
        <w:t>}} {{</w:t>
      </w:r>
      <w:proofErr w:type="spellStart"/>
      <w:r w:rsidRPr="00FE7E2C">
        <w:rPr>
          <w:lang w:val="en-US"/>
        </w:rPr>
        <w:t>supervisor_last_name</w:t>
      </w:r>
      <w:proofErr w:type="spellEnd"/>
      <w:r w:rsidRPr="00FE7E2C">
        <w:rPr>
          <w:lang w:val="en-US"/>
        </w:rPr>
        <w:t>}}</w:t>
      </w:r>
      <w:r w:rsidRPr="00FE7E2C">
        <w:rPr>
          <w:lang w:val="en-US"/>
        </w:rPr>
        <w:br/>
      </w:r>
      <w:r w:rsidRPr="00FE7E2C">
        <w:rPr>
          <w:sz w:val="18"/>
          <w:lang w:val="en-US"/>
        </w:rPr>
        <w:t>{{</w:t>
      </w:r>
      <w:proofErr w:type="spellStart"/>
      <w:r w:rsidRPr="00FE7E2C">
        <w:rPr>
          <w:sz w:val="18"/>
          <w:lang w:val="en-US"/>
        </w:rPr>
        <w:t>supervisor_position</w:t>
      </w:r>
      <w:proofErr w:type="spellEnd"/>
      <w:r w:rsidRPr="00FE7E2C">
        <w:rPr>
          <w:sz w:val="18"/>
          <w:lang w:val="en-US"/>
        </w:rPr>
        <w:t>}}</w:t>
      </w:r>
    </w:p>
    <w:p w14:paraId="0FEF989D" w14:textId="77777777" w:rsidR="00C06A62" w:rsidRPr="00C06A62" w:rsidRDefault="00C06A62" w:rsidP="00B618D6">
      <w:pPr>
        <w:spacing w:after="0"/>
        <w:rPr>
          <w:lang w:val="en-US"/>
        </w:rPr>
      </w:pPr>
    </w:p>
    <w:sectPr w:rsidR="00C06A62" w:rsidRPr="00C06A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6114" w14:textId="77777777" w:rsidR="0046419F" w:rsidRDefault="0046419F" w:rsidP="002D6B6D">
      <w:pPr>
        <w:spacing w:after="0" w:line="240" w:lineRule="auto"/>
      </w:pPr>
      <w:r>
        <w:separator/>
      </w:r>
    </w:p>
  </w:endnote>
  <w:endnote w:type="continuationSeparator" w:id="0">
    <w:p w14:paraId="265DF662" w14:textId="77777777" w:rsidR="0046419F" w:rsidRDefault="0046419F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8F6C" w14:textId="77777777" w:rsidR="0046419F" w:rsidRDefault="0046419F" w:rsidP="002D6B6D">
      <w:pPr>
        <w:spacing w:after="0" w:line="240" w:lineRule="auto"/>
      </w:pPr>
      <w:r>
        <w:separator/>
      </w:r>
    </w:p>
  </w:footnote>
  <w:footnote w:type="continuationSeparator" w:id="0">
    <w:p w14:paraId="5124F319" w14:textId="77777777" w:rsidR="0046419F" w:rsidRDefault="0046419F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A8DD" w14:textId="3BDCE51F" w:rsidR="00D90703" w:rsidRDefault="00AA3DAE" w:rsidP="00D9070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6458BB" wp14:editId="529511E8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6"/>
    <w:rsid w:val="000331FD"/>
    <w:rsid w:val="000953B7"/>
    <w:rsid w:val="000D39F9"/>
    <w:rsid w:val="001300CE"/>
    <w:rsid w:val="0020756E"/>
    <w:rsid w:val="00213286"/>
    <w:rsid w:val="00257CD2"/>
    <w:rsid w:val="002C4E34"/>
    <w:rsid w:val="002D6B6D"/>
    <w:rsid w:val="003510E9"/>
    <w:rsid w:val="003C6BDA"/>
    <w:rsid w:val="00411CFF"/>
    <w:rsid w:val="0046419F"/>
    <w:rsid w:val="004F615D"/>
    <w:rsid w:val="00515F2F"/>
    <w:rsid w:val="00524A17"/>
    <w:rsid w:val="00547855"/>
    <w:rsid w:val="005E4972"/>
    <w:rsid w:val="00603AF3"/>
    <w:rsid w:val="006209AF"/>
    <w:rsid w:val="00624D58"/>
    <w:rsid w:val="006615CD"/>
    <w:rsid w:val="006C0DAA"/>
    <w:rsid w:val="008055C2"/>
    <w:rsid w:val="00862BAD"/>
    <w:rsid w:val="00897CE8"/>
    <w:rsid w:val="00911DCC"/>
    <w:rsid w:val="00933426"/>
    <w:rsid w:val="009B5F62"/>
    <w:rsid w:val="009F349B"/>
    <w:rsid w:val="00A0392C"/>
    <w:rsid w:val="00AA3DAE"/>
    <w:rsid w:val="00AD33BC"/>
    <w:rsid w:val="00AE7D9D"/>
    <w:rsid w:val="00AF5A74"/>
    <w:rsid w:val="00B1221E"/>
    <w:rsid w:val="00B618D6"/>
    <w:rsid w:val="00B84418"/>
    <w:rsid w:val="00BC0A98"/>
    <w:rsid w:val="00C06A62"/>
    <w:rsid w:val="00C25E35"/>
    <w:rsid w:val="00C30371"/>
    <w:rsid w:val="00C55291"/>
    <w:rsid w:val="00CB1181"/>
    <w:rsid w:val="00D001AE"/>
    <w:rsid w:val="00D260A2"/>
    <w:rsid w:val="00D3562D"/>
    <w:rsid w:val="00D63278"/>
    <w:rsid w:val="00D90703"/>
    <w:rsid w:val="00D958C5"/>
    <w:rsid w:val="00DA0485"/>
    <w:rsid w:val="00DE2D91"/>
    <w:rsid w:val="00E05107"/>
    <w:rsid w:val="00EF2F40"/>
    <w:rsid w:val="00F06163"/>
    <w:rsid w:val="00F81582"/>
    <w:rsid w:val="00FB25BC"/>
    <w:rsid w:val="00FD2F1A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Leonie Schwaiger</cp:lastModifiedBy>
  <cp:revision>4</cp:revision>
  <cp:lastPrinted>2016-07-20T12:12:00Z</cp:lastPrinted>
  <dcterms:created xsi:type="dcterms:W3CDTF">2017-10-10T10:16:00Z</dcterms:created>
  <dcterms:modified xsi:type="dcterms:W3CDTF">2020-05-18T08:19:00Z</dcterms:modified>
</cp:coreProperties>
</file>