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5C129" w14:textId="77777777" w:rsidR="0020756E" w:rsidRDefault="00D90703" w:rsidP="0020756E">
      <w:pPr>
        <w:spacing w:after="0"/>
      </w:pPr>
      <w:r>
        <w:t>Demo Daten GmbH</w:t>
      </w:r>
    </w:p>
    <w:p w14:paraId="3A3036B5" w14:textId="77777777" w:rsidR="0020756E" w:rsidRDefault="00D90703" w:rsidP="0020756E">
      <w:pPr>
        <w:spacing w:after="0"/>
      </w:pPr>
      <w:r w:rsidRPr="00D90703">
        <w:t>Genslerstraße</w:t>
      </w:r>
      <w:r>
        <w:t xml:space="preserve"> 84</w:t>
      </w:r>
    </w:p>
    <w:p w14:paraId="66AF9E69" w14:textId="77777777" w:rsidR="0020756E" w:rsidRDefault="00D90703" w:rsidP="0020756E">
      <w:pPr>
        <w:spacing w:after="0"/>
      </w:pPr>
      <w:r>
        <w:t>13359 Berlin</w:t>
      </w:r>
    </w:p>
    <w:p w14:paraId="7A5D081E" w14:textId="77777777" w:rsidR="0020756E" w:rsidRDefault="0020756E" w:rsidP="0020756E">
      <w:pPr>
        <w:spacing w:after="0"/>
      </w:pPr>
    </w:p>
    <w:p w14:paraId="5E0D6F44" w14:textId="77777777" w:rsidR="0020756E" w:rsidRDefault="0020756E" w:rsidP="0020756E">
      <w:pPr>
        <w:spacing w:after="0"/>
      </w:pPr>
    </w:p>
    <w:p w14:paraId="44727405" w14:textId="77777777" w:rsidR="0020756E" w:rsidRDefault="0020756E" w:rsidP="0020756E">
      <w:pPr>
        <w:spacing w:after="0"/>
      </w:pPr>
    </w:p>
    <w:p w14:paraId="75D9C85E" w14:textId="77777777" w:rsidR="0020756E" w:rsidRDefault="0020756E" w:rsidP="0020756E">
      <w:pPr>
        <w:spacing w:after="0"/>
      </w:pPr>
    </w:p>
    <w:p w14:paraId="3EE8B536" w14:textId="77777777" w:rsidR="0020756E" w:rsidRDefault="00D90703" w:rsidP="0020756E">
      <w:pPr>
        <w:spacing w:after="0"/>
      </w:pPr>
      <w:r>
        <w:t>{{first_name}} {{last_name}}</w:t>
      </w:r>
    </w:p>
    <w:p w14:paraId="6B2EFF4C" w14:textId="77777777" w:rsidR="00F00862" w:rsidRPr="00FE7E2C" w:rsidRDefault="00F00862" w:rsidP="00F00862">
      <w:pPr>
        <w:spacing w:after="0"/>
      </w:pPr>
      <w:r w:rsidRPr="00FE7E2C">
        <w:t>{{Straße}}</w:t>
      </w:r>
      <w:r>
        <w:t xml:space="preserve"> </w:t>
      </w:r>
      <w:r w:rsidRPr="00FE7E2C">
        <w:t>{{Hausnummer}}</w:t>
      </w:r>
    </w:p>
    <w:p w14:paraId="48B4DCBF" w14:textId="77777777" w:rsidR="0020756E" w:rsidRDefault="00257CD2" w:rsidP="0020756E">
      <w:pPr>
        <w:spacing w:after="0"/>
      </w:pPr>
      <w:r>
        <w:t>{{</w:t>
      </w:r>
      <w:r w:rsidR="0020756E">
        <w:t>Postleitzahl</w:t>
      </w:r>
      <w:r>
        <w:t>}} {{Stadt}}</w:t>
      </w:r>
    </w:p>
    <w:p w14:paraId="5D857483" w14:textId="77777777" w:rsidR="0020756E" w:rsidRDefault="0020756E" w:rsidP="0020756E">
      <w:pPr>
        <w:spacing w:after="0"/>
      </w:pPr>
    </w:p>
    <w:p w14:paraId="63D3A4D2" w14:textId="77777777" w:rsidR="00D958C5" w:rsidRDefault="00D958C5" w:rsidP="00D958C5">
      <w:pPr>
        <w:spacing w:after="0"/>
      </w:pPr>
    </w:p>
    <w:p w14:paraId="1AFDD75A" w14:textId="77777777" w:rsidR="00C55291" w:rsidRDefault="00C55291" w:rsidP="00D958C5">
      <w:pPr>
        <w:spacing w:after="0"/>
      </w:pPr>
    </w:p>
    <w:p w14:paraId="4EC9CC09" w14:textId="77777777" w:rsidR="00BA3F14" w:rsidRDefault="00BA3F14" w:rsidP="00D958C5">
      <w:pPr>
        <w:spacing w:after="0"/>
      </w:pPr>
    </w:p>
    <w:p w14:paraId="173B4C13" w14:textId="77777777" w:rsidR="00C55291" w:rsidRDefault="00C55291" w:rsidP="00D958C5">
      <w:pPr>
        <w:spacing w:after="0"/>
      </w:pPr>
    </w:p>
    <w:p w14:paraId="58E2271A" w14:textId="05858A68" w:rsidR="0020756E" w:rsidRDefault="00D958C5" w:rsidP="00D958C5">
      <w:pPr>
        <w:spacing w:after="0"/>
        <w:jc w:val="right"/>
      </w:pPr>
      <w:r>
        <w:t>{{</w:t>
      </w:r>
      <w:r w:rsidR="00FE465F">
        <w:t>Ort (</w:t>
      </w:r>
      <w:r>
        <w:t>Briefkopf</w:t>
      </w:r>
      <w:r w:rsidR="00FE465F">
        <w:t>)</w:t>
      </w:r>
      <w:r>
        <w:t>}}</w:t>
      </w:r>
      <w:r w:rsidR="0020756E">
        <w:t xml:space="preserve">, </w:t>
      </w:r>
      <w:r w:rsidR="00D96E10">
        <w:t>{{document_date|j. F Y}}</w:t>
      </w:r>
    </w:p>
    <w:p w14:paraId="7703051B" w14:textId="77777777" w:rsidR="0020756E" w:rsidRDefault="0020756E" w:rsidP="0020756E">
      <w:pPr>
        <w:spacing w:after="0"/>
      </w:pPr>
    </w:p>
    <w:p w14:paraId="6D9D4E1D" w14:textId="52F84332" w:rsidR="00A31327" w:rsidRPr="00A31327" w:rsidRDefault="00D36BB2" w:rsidP="00D36BB2">
      <w:pPr>
        <w:spacing w:after="0"/>
        <w:jc w:val="center"/>
        <w:rPr>
          <w:b/>
          <w:bCs/>
        </w:rPr>
      </w:pPr>
      <w:r>
        <w:rPr>
          <w:b/>
          <w:bCs/>
        </w:rPr>
        <w:t>Praktikumszeugnis</w:t>
      </w:r>
    </w:p>
    <w:p w14:paraId="46CA9C28" w14:textId="77777777" w:rsidR="00A31327" w:rsidRPr="00A31327" w:rsidRDefault="00A31327" w:rsidP="001E1D45">
      <w:pPr>
        <w:spacing w:after="0"/>
        <w:jc w:val="both"/>
        <w:rPr>
          <w:b/>
          <w:bCs/>
        </w:rPr>
      </w:pPr>
    </w:p>
    <w:p w14:paraId="65D57A7A" w14:textId="4D2A099E" w:rsidR="00A31327" w:rsidRPr="00A31327" w:rsidRDefault="004F4986" w:rsidP="001E1D45">
      <w:pPr>
        <w:spacing w:after="0"/>
        <w:jc w:val="both"/>
      </w:pPr>
      <w:r w:rsidRPr="00B20E57">
        <w:t xml:space="preserve">||Herr|Frau|| </w:t>
      </w:r>
      <w:r>
        <w:t>{{first_name}} {{last_name}}</w:t>
      </w:r>
      <w:r w:rsidR="00D96E10">
        <w:t>,</w:t>
      </w:r>
      <w:r w:rsidR="00A31327" w:rsidRPr="00A31327">
        <w:t xml:space="preserve"> geboren am</w:t>
      </w:r>
      <w:r>
        <w:t xml:space="preserve"> </w:t>
      </w:r>
      <w:r w:rsidRPr="00B20E57">
        <w:t>{{</w:t>
      </w:r>
      <w:r w:rsidR="00C9081C">
        <w:t>Geburtstag</w:t>
      </w:r>
      <w:r w:rsidRPr="00B20E57">
        <w:t>}}</w:t>
      </w:r>
      <w:r w:rsidR="00A31327" w:rsidRPr="00A31327">
        <w:t xml:space="preserve"> </w:t>
      </w:r>
      <w:r>
        <w:t>in {{Geburtsort}}</w:t>
      </w:r>
      <w:r w:rsidR="00D96E10">
        <w:t>,</w:t>
      </w:r>
      <w:r w:rsidR="00E172D9">
        <w:t xml:space="preserve"> war in der Zeit vom</w:t>
      </w:r>
      <w:r>
        <w:t xml:space="preserve"> </w:t>
      </w:r>
      <w:r w:rsidR="00F14A65" w:rsidRPr="00FE7E2C">
        <w:t>{{hire_date|j. F Y}}</w:t>
      </w:r>
      <w:r>
        <w:t xml:space="preserve"> bis zum </w:t>
      </w:r>
      <w:r w:rsidR="00F14A65" w:rsidRPr="00FE7E2C">
        <w:t>{{termination_date|j. F Y}}</w:t>
      </w:r>
      <w:r>
        <w:t xml:space="preserve"> in unserem Unternehmen </w:t>
      </w:r>
      <w:r w:rsidR="00A31327" w:rsidRPr="00A31327">
        <w:t>als</w:t>
      </w:r>
      <w:r w:rsidR="00903354">
        <w:t xml:space="preserve"> ||Praktikant|Praktikantin|| in der Abteilung</w:t>
      </w:r>
      <w:r w:rsidR="00A31327" w:rsidRPr="00A31327">
        <w:t xml:space="preserve"> </w:t>
      </w:r>
      <w:r>
        <w:t>{{</w:t>
      </w:r>
      <w:r w:rsidR="00903354">
        <w:t>department</w:t>
      </w:r>
      <w:r>
        <w:t xml:space="preserve">}} </w:t>
      </w:r>
      <w:r w:rsidR="00A31327" w:rsidRPr="00A31327">
        <w:t xml:space="preserve">tätig. </w:t>
      </w:r>
    </w:p>
    <w:p w14:paraId="7DB6AEB0" w14:textId="77777777" w:rsidR="00A31327" w:rsidRPr="00A31327" w:rsidRDefault="00A31327" w:rsidP="001E1D45">
      <w:pPr>
        <w:spacing w:after="0"/>
        <w:jc w:val="both"/>
      </w:pPr>
    </w:p>
    <w:p w14:paraId="6A1F7B90" w14:textId="22AD1514" w:rsidR="00C40C10" w:rsidRDefault="00C40C10" w:rsidP="001E1D45">
      <w:pPr>
        <w:spacing w:after="0"/>
        <w:jc w:val="both"/>
      </w:pPr>
      <w:r>
        <w:t>{{</w:t>
      </w:r>
      <w:r w:rsidR="00DF2583">
        <w:t>Unternehmensbeschreibung</w:t>
      </w:r>
      <w:r>
        <w:t>}}</w:t>
      </w:r>
    </w:p>
    <w:p w14:paraId="54D44071" w14:textId="77777777" w:rsidR="00C40C10" w:rsidRDefault="00C40C10" w:rsidP="001E1D45">
      <w:pPr>
        <w:spacing w:after="0"/>
        <w:jc w:val="both"/>
      </w:pPr>
    </w:p>
    <w:p w14:paraId="21A4D4DE" w14:textId="557FAFF4" w:rsidR="00C40C10" w:rsidRDefault="00C40C10" w:rsidP="001E1D45">
      <w:pPr>
        <w:spacing w:after="0"/>
        <w:jc w:val="both"/>
      </w:pPr>
      <w:r>
        <w:t xml:space="preserve">Während ||seines|ihres|| Praktikums war ||Herr|Frau|| {{last_name}} in der Abteilung {{department}} eingesetzt. Dabei hat ||er|sie|| unter fachlicher Anleitung die folgenden Aufgaben übernommen: </w:t>
      </w:r>
    </w:p>
    <w:p w14:paraId="7DDE6E0F" w14:textId="6FEB51E7" w:rsidR="00BA3F14" w:rsidRDefault="004F4986" w:rsidP="00C40C10">
      <w:pPr>
        <w:pStyle w:val="Listenabsatz"/>
        <w:numPr>
          <w:ilvl w:val="0"/>
          <w:numId w:val="2"/>
        </w:numPr>
        <w:spacing w:before="120" w:after="0"/>
        <w:ind w:left="714" w:hanging="357"/>
        <w:jc w:val="both"/>
      </w:pPr>
      <w:r>
        <w:t>{{</w:t>
      </w:r>
      <w:r w:rsidR="00BA3F14">
        <w:t>Aufgabe 1</w:t>
      </w:r>
      <w:r>
        <w:t>}}</w:t>
      </w:r>
    </w:p>
    <w:p w14:paraId="5DDB9222" w14:textId="4C7974AE" w:rsidR="00BA3F14" w:rsidRDefault="00BA3F14" w:rsidP="001E1D45">
      <w:pPr>
        <w:pStyle w:val="Listenabsatz"/>
        <w:numPr>
          <w:ilvl w:val="0"/>
          <w:numId w:val="2"/>
        </w:numPr>
        <w:spacing w:after="0"/>
        <w:jc w:val="both"/>
      </w:pPr>
      <w:r>
        <w:t>{{Aufgabe 2}}</w:t>
      </w:r>
    </w:p>
    <w:p w14:paraId="38FE9A3E" w14:textId="6A7E0882" w:rsidR="00A31327" w:rsidRDefault="00BA3F14" w:rsidP="001E1D45">
      <w:pPr>
        <w:pStyle w:val="Listenabsatz"/>
        <w:numPr>
          <w:ilvl w:val="0"/>
          <w:numId w:val="2"/>
        </w:numPr>
        <w:spacing w:after="0"/>
        <w:jc w:val="both"/>
      </w:pPr>
      <w:r>
        <w:t>{{Aufgabe 3}}</w:t>
      </w:r>
    </w:p>
    <w:p w14:paraId="57469837" w14:textId="77777777" w:rsidR="001E1D45" w:rsidRDefault="001E1D45" w:rsidP="001E1D45">
      <w:pPr>
        <w:spacing w:after="0"/>
        <w:jc w:val="both"/>
      </w:pPr>
    </w:p>
    <w:p w14:paraId="589D1BA5" w14:textId="57195BA6" w:rsidR="00C40C10" w:rsidRDefault="00C40C10" w:rsidP="001E1D45">
      <w:pPr>
        <w:spacing w:after="0"/>
        <w:jc w:val="both"/>
      </w:pPr>
      <w:r>
        <w:t xml:space="preserve">Im Laufe ||seines|ihres|| Praktikums hat ||Herr|Frau|| {{last_name}} </w:t>
      </w:r>
      <w:r w:rsidR="00141E54">
        <w:t>unter Beweis gestellt, dass ||er|sie|| sich schnell in neue Aufgaben einarbeiten kann. Binnen kürzester Zeit verstand ||er|sie|| es, die erlernten Fachkenntnisse immer sehr erfolgreich in den Arbeitsabläufen umzusetzen.</w:t>
      </w:r>
    </w:p>
    <w:p w14:paraId="1D79720F" w14:textId="77777777" w:rsidR="00141E54" w:rsidRDefault="00141E54" w:rsidP="001E1D45">
      <w:pPr>
        <w:spacing w:after="0"/>
        <w:jc w:val="both"/>
      </w:pPr>
    </w:p>
    <w:p w14:paraId="02DDE3F9" w14:textId="07745768" w:rsidR="00141E54" w:rsidRDefault="00141E54" w:rsidP="001E1D45">
      <w:pPr>
        <w:spacing w:after="0"/>
        <w:jc w:val="both"/>
      </w:pPr>
      <w:r>
        <w:t>Die ||ihm|ihr|| übertragenen Tätigkeiten erledigte ||Herr|Frau|| {{last_name}} durchweg selbstständig</w:t>
      </w:r>
      <w:r w:rsidR="00D96E10">
        <w:t>,</w:t>
      </w:r>
      <w:r>
        <w:t xml:space="preserve"> mit äußerster Sorgfalt und größter Effizienz. Dabei zeigte ||er|sie||</w:t>
      </w:r>
      <w:r w:rsidR="00903354">
        <w:t xml:space="preserve"> eine hohe Auff</w:t>
      </w:r>
      <w:r>
        <w:t>assungsgabe und dachte jederzeit mit. Die mit ||seiner|ihrer|| Tätigkeit verbundenen Lernziele hat ||Herr|Frau|| {{last_name}} immer sehr gut erreicht. ||Seine|Ihre|| Arbeitsergebnisse zeigten stets ||seine|ihre|| herausragende Initiative, ||seinen|ihren|| großen Fleiß und überdurchschnittlichen Eifer.</w:t>
      </w:r>
    </w:p>
    <w:p w14:paraId="6F2C8B0F" w14:textId="77777777" w:rsidR="00141E54" w:rsidRDefault="00141E54" w:rsidP="001E1D45">
      <w:pPr>
        <w:spacing w:after="0"/>
        <w:jc w:val="both"/>
      </w:pPr>
    </w:p>
    <w:p w14:paraId="142643E7" w14:textId="31F7D54F" w:rsidR="00141E54" w:rsidRDefault="00141E54" w:rsidP="001E1D45">
      <w:pPr>
        <w:spacing w:after="0"/>
        <w:jc w:val="both"/>
      </w:pPr>
      <w:r>
        <w:t>Zu jeder Zeit und in jeder Hinsicht haben ||seine|ihre|| sehr guten Leistungen unsere vollste Anerkennung</w:t>
      </w:r>
      <w:r w:rsidR="00903354">
        <w:t xml:space="preserve"> gefunden.</w:t>
      </w:r>
    </w:p>
    <w:p w14:paraId="6D214F9B" w14:textId="77777777" w:rsidR="00903354" w:rsidRDefault="00903354" w:rsidP="001E1D45">
      <w:pPr>
        <w:spacing w:after="0"/>
        <w:jc w:val="both"/>
      </w:pPr>
    </w:p>
    <w:p w14:paraId="0BBF160A" w14:textId="359CB503" w:rsidR="00903354" w:rsidRDefault="00903354" w:rsidP="001E1D45">
      <w:pPr>
        <w:spacing w:after="0"/>
        <w:jc w:val="both"/>
      </w:pPr>
      <w:r>
        <w:t>Von ||seinen|ihren|| Vorgesetzten und Kollegen wurde ||Herr|Frau|| {{last_name}} als sehr ||motivierter|motivierte||, ||freundlicher|freundliche|| und äußerst ||kooperativer|kooperative|| ||Praktikant|Praktikantin|| geschätzt.</w:t>
      </w:r>
    </w:p>
    <w:p w14:paraId="0B2B9E8D" w14:textId="77777777" w:rsidR="00F61252" w:rsidRDefault="00F61252" w:rsidP="001E1D45">
      <w:pPr>
        <w:spacing w:after="0"/>
        <w:jc w:val="both"/>
      </w:pPr>
    </w:p>
    <w:p w14:paraId="236E403F" w14:textId="73DD189A" w:rsidR="00F61252" w:rsidRDefault="00F61252" w:rsidP="001E1D45">
      <w:pPr>
        <w:spacing w:after="0"/>
        <w:jc w:val="both"/>
      </w:pPr>
      <w:r>
        <w:t>||Herr|Frau|| {{last_name}} beendet ||sein|ihr|| Praktikum mit Ablauf der vereinbarten Zeit. Wir danken ||ihm|ihr| für ||seine|ihre|| wertvolle Unterstüt</w:t>
      </w:r>
      <w:r w:rsidR="00DF2583">
        <w:t>z</w:t>
      </w:r>
      <w:r>
        <w:t>ung und wünschen ||ihm|ihr|| alles Gute für die weitere Zukunft.</w:t>
      </w:r>
    </w:p>
    <w:p w14:paraId="6B031972" w14:textId="77777777" w:rsidR="001E1D45" w:rsidRDefault="001E1D45" w:rsidP="00A31327">
      <w:pPr>
        <w:spacing w:after="0"/>
      </w:pPr>
    </w:p>
    <w:p w14:paraId="70F412DD" w14:textId="77777777" w:rsidR="001E1D45" w:rsidRDefault="001E1D45" w:rsidP="00A31327">
      <w:pPr>
        <w:spacing w:after="0"/>
      </w:pPr>
    </w:p>
    <w:p w14:paraId="3017286F" w14:textId="77777777" w:rsidR="00C66FF7" w:rsidRDefault="00C66FF7" w:rsidP="00A31327">
      <w:pPr>
        <w:spacing w:after="0"/>
      </w:pPr>
    </w:p>
    <w:p w14:paraId="68ABF0E1" w14:textId="1BCA5268" w:rsidR="00C66FF7" w:rsidRPr="00FE7E2C" w:rsidRDefault="00D96E10" w:rsidP="00C66FF7">
      <w:r>
        <w:t>Berlin</w:t>
      </w:r>
      <w:r w:rsidR="00C66FF7" w:rsidRPr="00FE7E2C">
        <w:t xml:space="preserve">, den </w:t>
      </w:r>
      <w:bookmarkStart w:id="0" w:name="OLE_LINK15"/>
      <w:bookmarkStart w:id="1" w:name="OLE_LINK16"/>
      <w:bookmarkStart w:id="2" w:name="OLE_LINK9"/>
      <w:bookmarkStart w:id="3" w:name="OLE_LINK10"/>
      <w:r w:rsidR="00C66FF7" w:rsidRPr="00FE7E2C">
        <w:t>{{document_date|</w:t>
      </w:r>
      <w:bookmarkStart w:id="4" w:name="OLE_LINK7"/>
      <w:bookmarkStart w:id="5" w:name="OLE_LINK8"/>
      <w:r w:rsidR="00C66FF7" w:rsidRPr="00FE7E2C">
        <w:t>j. F Y</w:t>
      </w:r>
      <w:bookmarkEnd w:id="4"/>
      <w:bookmarkEnd w:id="5"/>
      <w:r w:rsidR="00C66FF7" w:rsidRPr="00FE7E2C">
        <w:t>}}</w:t>
      </w:r>
      <w:bookmarkEnd w:id="0"/>
      <w:bookmarkEnd w:id="1"/>
      <w:r w:rsidR="00C66FF7" w:rsidRPr="00FE7E2C">
        <w:t>,</w:t>
      </w:r>
    </w:p>
    <w:bookmarkEnd w:id="2"/>
    <w:bookmarkEnd w:id="3"/>
    <w:p w14:paraId="2744DB0E" w14:textId="77777777" w:rsidR="00C66FF7" w:rsidRPr="00FE7E2C" w:rsidRDefault="00C66FF7" w:rsidP="00C66FF7"/>
    <w:p w14:paraId="17947078" w14:textId="77777777" w:rsidR="00C66FF7" w:rsidRPr="00FE7E2C" w:rsidRDefault="00C66FF7" w:rsidP="00C66FF7">
      <w:pPr>
        <w:spacing w:after="120"/>
        <w:rPr>
          <w:lang w:val="en-US"/>
        </w:rPr>
      </w:pPr>
      <w:r w:rsidRPr="00FE7E2C">
        <w:rPr>
          <w:lang w:val="en-US"/>
        </w:rPr>
        <w:t>_________________________________________</w:t>
      </w:r>
    </w:p>
    <w:p w14:paraId="34AB70E7" w14:textId="77777777" w:rsidR="00C66FF7" w:rsidRPr="00FE7E2C" w:rsidRDefault="00C66FF7" w:rsidP="00C66FF7">
      <w:pPr>
        <w:rPr>
          <w:lang w:val="en-US"/>
        </w:rPr>
      </w:pPr>
      <w:r w:rsidRPr="00FE7E2C">
        <w:rPr>
          <w:lang w:val="en-US"/>
        </w:rPr>
        <w:t>{{supervisor_first_name}} {{supervisor_last_name}}</w:t>
      </w:r>
      <w:r w:rsidRPr="00FE7E2C">
        <w:rPr>
          <w:lang w:val="en-US"/>
        </w:rPr>
        <w:br/>
      </w:r>
      <w:r w:rsidRPr="00FE7E2C">
        <w:rPr>
          <w:sz w:val="18"/>
          <w:lang w:val="en-US"/>
        </w:rPr>
        <w:t>{{supervisor_position}}</w:t>
      </w:r>
    </w:p>
    <w:p w14:paraId="4A7E41B7" w14:textId="77777777" w:rsidR="00C66FF7" w:rsidRPr="00C66FF7" w:rsidRDefault="00C66FF7" w:rsidP="00A31327">
      <w:pPr>
        <w:spacing w:after="0"/>
        <w:rPr>
          <w:lang w:val="en-US"/>
        </w:rPr>
      </w:pPr>
    </w:p>
    <w:sectPr w:rsidR="00C66FF7" w:rsidRPr="00C66FF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0DD60" w14:textId="77777777" w:rsidR="00937613" w:rsidRDefault="00937613" w:rsidP="002D6B6D">
      <w:pPr>
        <w:spacing w:after="0" w:line="240" w:lineRule="auto"/>
      </w:pPr>
      <w:r>
        <w:separator/>
      </w:r>
    </w:p>
  </w:endnote>
  <w:endnote w:type="continuationSeparator" w:id="0">
    <w:p w14:paraId="2D00E312" w14:textId="77777777" w:rsidR="00937613" w:rsidRDefault="00937613" w:rsidP="002D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54121" w14:textId="77777777" w:rsidR="00937613" w:rsidRDefault="00937613" w:rsidP="002D6B6D">
      <w:pPr>
        <w:spacing w:after="0" w:line="240" w:lineRule="auto"/>
      </w:pPr>
      <w:r>
        <w:separator/>
      </w:r>
    </w:p>
  </w:footnote>
  <w:footnote w:type="continuationSeparator" w:id="0">
    <w:p w14:paraId="547B99F6" w14:textId="77777777" w:rsidR="00937613" w:rsidRDefault="00937613" w:rsidP="002D6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1A8DD" w14:textId="3BDCE51F" w:rsidR="00D90703" w:rsidRDefault="00AA3DAE" w:rsidP="00D90703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46458BB" wp14:editId="529511E8">
          <wp:extent cx="2260600" cy="457200"/>
          <wp:effectExtent l="0" t="0" r="0" b="0"/>
          <wp:docPr id="5" name="Bild 5" descr="../Documents/Personio/01_Onboarding/02_Self%20Service/Webdemo%20GmbH/logo-demoda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Documents/Personio/01_Onboarding/02_Self%20Service/Webdemo%20GmbH/logo-demoda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62959"/>
    <w:multiLevelType w:val="hybridMultilevel"/>
    <w:tmpl w:val="F32C6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D0C71"/>
    <w:multiLevelType w:val="hybridMultilevel"/>
    <w:tmpl w:val="D4C8A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8D6"/>
    <w:rsid w:val="000331FD"/>
    <w:rsid w:val="00042203"/>
    <w:rsid w:val="000A00A1"/>
    <w:rsid w:val="001300CE"/>
    <w:rsid w:val="00141E54"/>
    <w:rsid w:val="001C2B0A"/>
    <w:rsid w:val="001E1D45"/>
    <w:rsid w:val="0020756E"/>
    <w:rsid w:val="00257CD2"/>
    <w:rsid w:val="002D0880"/>
    <w:rsid w:val="002D6B6D"/>
    <w:rsid w:val="0033441E"/>
    <w:rsid w:val="00337882"/>
    <w:rsid w:val="003C6BDA"/>
    <w:rsid w:val="00411CFF"/>
    <w:rsid w:val="004B3895"/>
    <w:rsid w:val="004F4986"/>
    <w:rsid w:val="00515F2F"/>
    <w:rsid w:val="00524A17"/>
    <w:rsid w:val="00547855"/>
    <w:rsid w:val="00553131"/>
    <w:rsid w:val="00600E92"/>
    <w:rsid w:val="00603AF3"/>
    <w:rsid w:val="006142B5"/>
    <w:rsid w:val="006209AF"/>
    <w:rsid w:val="00624D58"/>
    <w:rsid w:val="006615CD"/>
    <w:rsid w:val="006900E4"/>
    <w:rsid w:val="006C0DAA"/>
    <w:rsid w:val="008055C2"/>
    <w:rsid w:val="00862BAD"/>
    <w:rsid w:val="00897CE8"/>
    <w:rsid w:val="00903354"/>
    <w:rsid w:val="00911DCC"/>
    <w:rsid w:val="00937613"/>
    <w:rsid w:val="009507CC"/>
    <w:rsid w:val="009F349B"/>
    <w:rsid w:val="00A0392C"/>
    <w:rsid w:val="00A31327"/>
    <w:rsid w:val="00AA3DAE"/>
    <w:rsid w:val="00AE7D9D"/>
    <w:rsid w:val="00AF5A74"/>
    <w:rsid w:val="00B1221E"/>
    <w:rsid w:val="00B618D6"/>
    <w:rsid w:val="00B84418"/>
    <w:rsid w:val="00BA3F14"/>
    <w:rsid w:val="00BC0A98"/>
    <w:rsid w:val="00C30371"/>
    <w:rsid w:val="00C40C10"/>
    <w:rsid w:val="00C55291"/>
    <w:rsid w:val="00C66FF7"/>
    <w:rsid w:val="00C74A37"/>
    <w:rsid w:val="00C83D7C"/>
    <w:rsid w:val="00C9081C"/>
    <w:rsid w:val="00CB1181"/>
    <w:rsid w:val="00CD6172"/>
    <w:rsid w:val="00D260A2"/>
    <w:rsid w:val="00D36BB2"/>
    <w:rsid w:val="00D63278"/>
    <w:rsid w:val="00D90703"/>
    <w:rsid w:val="00D958C5"/>
    <w:rsid w:val="00D96E10"/>
    <w:rsid w:val="00DA0485"/>
    <w:rsid w:val="00DE2D91"/>
    <w:rsid w:val="00DF2583"/>
    <w:rsid w:val="00E05107"/>
    <w:rsid w:val="00E172D9"/>
    <w:rsid w:val="00ED3F28"/>
    <w:rsid w:val="00EF2F40"/>
    <w:rsid w:val="00F00862"/>
    <w:rsid w:val="00F06163"/>
    <w:rsid w:val="00F14A65"/>
    <w:rsid w:val="00F61252"/>
    <w:rsid w:val="00F81582"/>
    <w:rsid w:val="00FE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2ED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D6B6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D6B6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D6B6D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6209AF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BA3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Links>
    <vt:vector size="6" baseType="variant">
      <vt:variant>
        <vt:i4>7798824</vt:i4>
      </vt:variant>
      <vt:variant>
        <vt:i4>3144</vt:i4>
      </vt:variant>
      <vt:variant>
        <vt:i4>1025</vt:i4>
      </vt:variant>
      <vt:variant>
        <vt:i4>1</vt:i4>
      </vt:variant>
      <vt:variant>
        <vt:lpwstr>logo-demodaten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Redaktion</dc:creator>
  <cp:keywords/>
  <cp:lastModifiedBy>Leonie Schwaiger</cp:lastModifiedBy>
  <cp:revision>4</cp:revision>
  <cp:lastPrinted>2016-07-20T12:12:00Z</cp:lastPrinted>
  <dcterms:created xsi:type="dcterms:W3CDTF">2017-10-10T10:18:00Z</dcterms:created>
  <dcterms:modified xsi:type="dcterms:W3CDTF">2020-05-18T08:21:00Z</dcterms:modified>
</cp:coreProperties>
</file>