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D47E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65E5C129" w14:textId="4EA0F79A" w:rsidR="0020756E" w:rsidRPr="00910F15" w:rsidRDefault="00E71D5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F6D6869" wp14:editId="522C06E9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703" w:rsidRPr="00910F15">
        <w:rPr>
          <w:rFonts w:ascii="Open Sans" w:eastAsiaTheme="minorHAnsi" w:hAnsi="Open Sans" w:cstheme="minorBidi"/>
          <w:sz w:val="21"/>
          <w:szCs w:val="21"/>
        </w:rPr>
        <w:t>Demo Daten GmbH</w:t>
      </w:r>
    </w:p>
    <w:p w14:paraId="3A3036B5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Genslerstraße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84</w:t>
      </w:r>
    </w:p>
    <w:p w14:paraId="66AF9E69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13359 Berlin</w:t>
      </w:r>
    </w:p>
    <w:p w14:paraId="7A5D081E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E0D6F44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4727405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5D9C85E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EE8B536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</w:p>
    <w:p w14:paraId="007CA439" w14:textId="10BABBEE" w:rsidR="00257CD2" w:rsidRPr="00980955" w:rsidRDefault="00257CD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{{Straße</w:t>
      </w:r>
      <w:r w:rsidR="002E412F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2E412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2E412F"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Pr="00980955">
        <w:rPr>
          <w:rFonts w:ascii="Open Sans" w:eastAsiaTheme="minorHAnsi" w:hAnsi="Open Sans" w:cstheme="minorBidi"/>
          <w:sz w:val="21"/>
          <w:szCs w:val="21"/>
        </w:rPr>
        <w:t>Hausnummer}}</w:t>
      </w:r>
    </w:p>
    <w:p w14:paraId="48B4DCBF" w14:textId="77777777" w:rsidR="0020756E" w:rsidRPr="00980955" w:rsidRDefault="00257CD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>Postleitzahl</w:t>
      </w:r>
      <w:r w:rsidRPr="00980955">
        <w:rPr>
          <w:rFonts w:ascii="Open Sans" w:eastAsiaTheme="minorHAnsi" w:hAnsi="Open Sans" w:cstheme="minorBidi"/>
          <w:sz w:val="21"/>
          <w:szCs w:val="21"/>
        </w:rPr>
        <w:t>}} {{Stadt}}</w:t>
      </w:r>
    </w:p>
    <w:p w14:paraId="5D857483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315DD46" w14:textId="70B5A8F4" w:rsidR="00DE5948" w:rsidRPr="00980955" w:rsidRDefault="00DE5948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73B4C13" w14:textId="77777777" w:rsidR="00C55291" w:rsidRPr="00980955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8E2271A" w14:textId="5456075D" w:rsidR="0020756E" w:rsidRDefault="00D958C5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Ort (</w:t>
      </w:r>
      <w:r w:rsidRPr="00980955">
        <w:rPr>
          <w:rFonts w:ascii="Open Sans" w:eastAsiaTheme="minorHAnsi" w:hAnsi="Open Sans" w:cstheme="minorBidi"/>
          <w:sz w:val="21"/>
          <w:szCs w:val="21"/>
        </w:rPr>
        <w:t>Briefkopf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)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="007879D8"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7879D8" w:rsidRPr="00980955">
        <w:rPr>
          <w:rFonts w:ascii="Open Sans" w:eastAsiaTheme="minorHAnsi" w:hAnsi="Open Sans" w:cstheme="minorBidi"/>
          <w:sz w:val="21"/>
          <w:szCs w:val="21"/>
        </w:rPr>
        <w:t>document_date|j</w:t>
      </w:r>
      <w:proofErr w:type="spellEnd"/>
      <w:r w:rsidR="007879D8" w:rsidRPr="00980955">
        <w:rPr>
          <w:rFonts w:ascii="Open Sans" w:eastAsiaTheme="minorHAnsi" w:hAnsi="Open Sans" w:cstheme="minorBidi"/>
          <w:sz w:val="21"/>
          <w:szCs w:val="21"/>
        </w:rPr>
        <w:t>. F Y}}</w:t>
      </w:r>
    </w:p>
    <w:p w14:paraId="445A97B1" w14:textId="77777777" w:rsidR="00072B83" w:rsidRPr="00980955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</w:p>
    <w:p w14:paraId="7703051B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D9D4E1D" w14:textId="2CD2CD60" w:rsidR="00A31327" w:rsidRPr="00980955" w:rsidRDefault="00A31327" w:rsidP="00D17FB8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>Arbeitszeugnis</w:t>
      </w:r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 xml:space="preserve"> für ||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Herrn|Frau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|| {{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46CA9C28" w14:textId="77777777" w:rsidR="00A31327" w:rsidRPr="00980955" w:rsidRDefault="00A31327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5D57A7A" w14:textId="1EB888F3" w:rsidR="00A31327" w:rsidRPr="00980955" w:rsidRDefault="004F4986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 geboren am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{{</w:t>
      </w:r>
      <w:r w:rsidR="007F3F33">
        <w:rPr>
          <w:rFonts w:ascii="Open Sans" w:eastAsiaTheme="minorHAnsi" w:hAnsi="Open Sans" w:cstheme="minorBidi"/>
          <w:sz w:val="21"/>
          <w:szCs w:val="21"/>
        </w:rPr>
        <w:t>Geburtstag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in {{Geburtsort}}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 xml:space="preserve"> war in der Zeit vom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952B60"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952B60" w:rsidRPr="00980955">
        <w:rPr>
          <w:rFonts w:ascii="Open Sans" w:eastAsiaTheme="minorHAnsi" w:hAnsi="Open Sans" w:cstheme="minorBidi"/>
          <w:sz w:val="21"/>
          <w:szCs w:val="21"/>
        </w:rPr>
        <w:t>hire_date|j</w:t>
      </w:r>
      <w:proofErr w:type="spellEnd"/>
      <w:r w:rsidR="00952B60" w:rsidRPr="00980955">
        <w:rPr>
          <w:rFonts w:ascii="Open Sans" w:eastAsiaTheme="minorHAnsi" w:hAnsi="Open Sans" w:cstheme="minorBidi"/>
          <w:sz w:val="21"/>
          <w:szCs w:val="21"/>
        </w:rPr>
        <w:t>. F Y}} bis zum {{</w:t>
      </w:r>
      <w:proofErr w:type="spellStart"/>
      <w:r w:rsidR="00952B60" w:rsidRPr="00980955">
        <w:rPr>
          <w:rFonts w:ascii="Open Sans" w:eastAsiaTheme="minorHAnsi" w:hAnsi="Open Sans" w:cstheme="minorBidi"/>
          <w:sz w:val="21"/>
          <w:szCs w:val="21"/>
        </w:rPr>
        <w:t>termination_date|j</w:t>
      </w:r>
      <w:proofErr w:type="spellEnd"/>
      <w:r w:rsidR="00952B60" w:rsidRPr="00980955">
        <w:rPr>
          <w:rFonts w:ascii="Open Sans" w:eastAsiaTheme="minorHAnsi" w:hAnsi="Open Sans" w:cstheme="minorBidi"/>
          <w:sz w:val="21"/>
          <w:szCs w:val="21"/>
        </w:rPr>
        <w:t>. F Y}}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in unserem Unternehmen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als </w:t>
      </w: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position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tätig. </w:t>
      </w:r>
    </w:p>
    <w:p w14:paraId="7DB6AEB0" w14:textId="77777777" w:rsidR="00A31327" w:rsidRPr="00980955" w:rsidRDefault="00A31327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4588C8C" w14:textId="5EDBEF5C" w:rsidR="00A31327" w:rsidRPr="00980955" w:rsidRDefault="00BA3F1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Sein</w:t>
      </w:r>
      <w:r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Ihr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Aufgabengebiet umfasste die folgenden Tätigkeiten:</w:t>
      </w:r>
    </w:p>
    <w:p w14:paraId="7DDE6E0F" w14:textId="6FEB51E7" w:rsidR="00BA3F14" w:rsidRPr="00980955" w:rsidRDefault="004F4986" w:rsidP="00D17FB8">
      <w:pPr>
        <w:pStyle w:val="Listenabsatz"/>
        <w:numPr>
          <w:ilvl w:val="0"/>
          <w:numId w:val="4"/>
        </w:numPr>
        <w:spacing w:before="240" w:after="0"/>
        <w:ind w:left="714" w:hanging="357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Aufgabe 1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</w:p>
    <w:p w14:paraId="5DDB9222" w14:textId="4C7974AE" w:rsidR="00BA3F14" w:rsidRPr="00980955" w:rsidRDefault="00BA3F14" w:rsidP="00D17FB8">
      <w:pPr>
        <w:pStyle w:val="Listenabsatz"/>
        <w:numPr>
          <w:ilvl w:val="0"/>
          <w:numId w:val="4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{{Aufgabe 2}}</w:t>
      </w:r>
    </w:p>
    <w:p w14:paraId="38FE9A3E" w14:textId="6A7E0882" w:rsidR="00A31327" w:rsidRPr="00980955" w:rsidRDefault="00BA3F14" w:rsidP="00D17FB8">
      <w:pPr>
        <w:pStyle w:val="Listenabsatz"/>
        <w:numPr>
          <w:ilvl w:val="0"/>
          <w:numId w:val="4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{{Aufgabe 3}}</w:t>
      </w:r>
    </w:p>
    <w:p w14:paraId="613120E5" w14:textId="430395CD" w:rsidR="00A31327" w:rsidRPr="00980955" w:rsidRDefault="00A31327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2EFAEA0" w14:textId="70DF2F85" w:rsidR="00BA3F14" w:rsidRPr="0098095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EF2E68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Arbeitsleistung</w:t>
      </w:r>
    </w:p>
    <w:p w14:paraId="6F96CCA2" w14:textId="75A3CE16" w:rsidR="00BA3F14" w:rsidRPr="00980955" w:rsidRDefault="007879D8" w:rsidP="00F8171F">
      <w:pPr>
        <w:spacing w:after="0" w:line="240" w:lineRule="auto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S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ehr gut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}} hat die genannten Tätigkeiten selbstständig und stets zu unserer vollsten Zufriedenheit erledigt. </w:t>
      </w:r>
      <w:r w:rsidR="00F152AF"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\n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Er|Sie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>|| war für u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ns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äußerst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wertvoller|wertvolle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.]</w:t>
      </w:r>
    </w:p>
    <w:p w14:paraId="130DA404" w14:textId="77777777" w:rsidR="002B25D5" w:rsidRPr="00980955" w:rsidRDefault="002B25D5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6E7AD79" w14:textId="28261622" w:rsidR="002B25D5" w:rsidRPr="0098095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G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}} hat die genannten Tätigkeiten selbstständig und </w:t>
      </w:r>
      <w:r>
        <w:rPr>
          <w:rFonts w:ascii="Open Sans" w:eastAsiaTheme="minorHAnsi" w:hAnsi="Open Sans" w:cstheme="minorBidi"/>
          <w:sz w:val="21"/>
          <w:szCs w:val="21"/>
        </w:rPr>
        <w:t xml:space="preserve">zu 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unserer voll</w:t>
      </w:r>
      <w:r>
        <w:rPr>
          <w:rFonts w:ascii="Open Sans" w:eastAsiaTheme="minorHAnsi" w:hAnsi="Open Sans" w:cstheme="minorBidi"/>
          <w:sz w:val="21"/>
          <w:szCs w:val="21"/>
        </w:rPr>
        <w:t>sten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 Zufriedenheit erledigt. </w:t>
      </w:r>
      <w:r w:rsidR="00DE5948"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\n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Er|Sie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war für uns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äußerst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wertvoller|wertvolle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.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0E24AC1" w14:textId="328DAAC9" w:rsidR="00072B83" w:rsidRDefault="00072B83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F4486D3" w14:textId="582BDECE" w:rsidR="00BA3F14" w:rsidRPr="0098095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B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efriedigend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}} hat die genannten Tätigkeiten selbstständig und zu unserer vollen Zufriedenheit erledigt. </w:t>
      </w:r>
      <w:r w:rsidR="00DE5948"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\n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Er|Sie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war für uns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wertvoller|wertvolle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 ||</w:t>
      </w:r>
      <w:proofErr w:type="spellStart"/>
      <w:r w:rsidR="00E172D9" w:rsidRPr="00980955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E172D9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.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9C74DD0" w14:textId="77777777" w:rsidR="002B25D5" w:rsidRPr="00980955" w:rsidRDefault="002B25D5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8407AAD" w14:textId="408AEF87" w:rsidR="002B25D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A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usreichend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="00BA3F14"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BA3F14" w:rsidRPr="00980955">
        <w:rPr>
          <w:rFonts w:ascii="Open Sans" w:eastAsiaTheme="minorHAnsi" w:hAnsi="Open Sans" w:cstheme="minorBidi"/>
          <w:sz w:val="21"/>
          <w:szCs w:val="21"/>
        </w:rPr>
        <w:t>}} hat die genannten Tätigkeiten selbstständig und zu unserer Zufriedenheit erledigt.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23BE4E30" w14:textId="77777777" w:rsidR="007879D8" w:rsidRDefault="00BA3F1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M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angelhaft</w:t>
      </w:r>
      <w:r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hat die genannten Tätigkeiten im Großen und Ganzen zu unserer Zufriedenheit erledigt.]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</w:p>
    <w:p w14:paraId="589ABB88" w14:textId="72362F37" w:rsidR="007C0489" w:rsidRDefault="00BA3F1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]]</w:t>
      </w:r>
    </w:p>
    <w:p w14:paraId="531EA305" w14:textId="77777777" w:rsidR="00BD5104" w:rsidRDefault="00BD510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E751D82" w14:textId="365433BD" w:rsidR="00BE1D24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Fachwissen</w:t>
      </w:r>
    </w:p>
    <w:p w14:paraId="2DF9C770" w14:textId="65D77C40" w:rsidR="00BE1D24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E1D2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verfügt </w:t>
      </w:r>
      <w:r>
        <w:rPr>
          <w:rFonts w:ascii="Open Sans" w:eastAsiaTheme="minorHAnsi" w:hAnsi="Open Sans" w:cstheme="minorBidi"/>
          <w:sz w:val="21"/>
          <w:szCs w:val="21"/>
        </w:rPr>
        <w:t xml:space="preserve">über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beachtliche Berufserfahrung und fundierte Fachkenntnisse.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 w:rsidRPr="00BE1D24">
        <w:rPr>
          <w:rFonts w:ascii="Open Sans" w:eastAsiaTheme="minorHAnsi" w:hAnsi="Open Sans" w:cstheme="minorBidi"/>
          <w:sz w:val="21"/>
          <w:szCs w:val="21"/>
        </w:rPr>
        <w:t>Er</w:t>
      </w:r>
      <w:r w:rsidR="00BE1D24">
        <w:rPr>
          <w:rFonts w:ascii="Open Sans" w:eastAsiaTheme="minorHAnsi" w:hAnsi="Open Sans" w:cstheme="minorBidi"/>
          <w:sz w:val="21"/>
          <w:szCs w:val="21"/>
        </w:rPr>
        <w:t>|Sie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 beherrschte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seinen|ihren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Arbeitsbereich stets umfassend und sicher, hatte oft neue I</w:t>
      </w:r>
      <w:r w:rsidR="00BE1D24">
        <w:rPr>
          <w:rFonts w:ascii="Open Sans" w:eastAsiaTheme="minorHAnsi" w:hAnsi="Open Sans" w:cstheme="minorBidi"/>
          <w:sz w:val="21"/>
          <w:szCs w:val="21"/>
        </w:rPr>
        <w:t>deen und fand optimale Lösungen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6264EAE7" w14:textId="77777777" w:rsidR="00BE1D24" w:rsidRDefault="00BE1D2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4948A3E" w14:textId="74965BE7" w:rsidR="00BE1D24" w:rsidRPr="00980955" w:rsidRDefault="00BE1D2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r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BE1D24">
        <w:rPr>
          <w:rFonts w:ascii="Open Sans" w:eastAsiaTheme="minorHAnsi" w:hAnsi="Open Sans" w:cstheme="minorBidi"/>
          <w:sz w:val="21"/>
          <w:szCs w:val="21"/>
        </w:rPr>
        <w:t xml:space="preserve">verfügt über beachtliche Berufserfahrung. </w:t>
      </w:r>
      <w:r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BE1D24">
        <w:rPr>
          <w:rFonts w:ascii="Open Sans" w:eastAsiaTheme="minorHAnsi" w:hAnsi="Open Sans" w:cstheme="minorBidi"/>
          <w:sz w:val="21"/>
          <w:szCs w:val="21"/>
        </w:rPr>
        <w:t>Er</w:t>
      </w:r>
      <w:r>
        <w:rPr>
          <w:rFonts w:ascii="Open Sans" w:eastAsiaTheme="minorHAnsi" w:hAnsi="Open Sans" w:cstheme="minorBidi"/>
          <w:sz w:val="21"/>
          <w:szCs w:val="21"/>
        </w:rPr>
        <w:t>|Sie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Pr="00BE1D24">
        <w:rPr>
          <w:rFonts w:ascii="Open Sans" w:eastAsiaTheme="minorHAnsi" w:hAnsi="Open Sans" w:cstheme="minorBidi"/>
          <w:sz w:val="21"/>
          <w:szCs w:val="21"/>
        </w:rPr>
        <w:t xml:space="preserve">beherrschte </w:t>
      </w:r>
      <w:r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seinen|ihren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>||</w:t>
      </w:r>
      <w:r w:rsidRPr="00BE1D24">
        <w:rPr>
          <w:rFonts w:ascii="Open Sans" w:eastAsiaTheme="minorHAnsi" w:hAnsi="Open Sans" w:cstheme="minorBidi"/>
          <w:sz w:val="21"/>
          <w:szCs w:val="21"/>
        </w:rPr>
        <w:t>Arbeitsbereich umfassend und überdurchschnittlich, fand gut</w:t>
      </w:r>
      <w:r>
        <w:rPr>
          <w:rFonts w:ascii="Open Sans" w:eastAsiaTheme="minorHAnsi" w:hAnsi="Open Sans" w:cstheme="minorBidi"/>
          <w:sz w:val="21"/>
          <w:szCs w:val="21"/>
        </w:rPr>
        <w:t>e Lösungen und hatte neue Ideen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61883CB2" w14:textId="77777777" w:rsidR="00BE1D24" w:rsidRDefault="00BE1D2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28D6024" w14:textId="79CCB583" w:rsidR="00BE1D24" w:rsidRPr="0098095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E1D2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beherrschte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seinen|ihren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Arbeitsbereich umfasse</w:t>
      </w:r>
      <w:r w:rsidR="00BE1D24">
        <w:rPr>
          <w:rFonts w:ascii="Open Sans" w:eastAsiaTheme="minorHAnsi" w:hAnsi="Open Sans" w:cstheme="minorBidi"/>
          <w:sz w:val="21"/>
          <w:szCs w:val="21"/>
        </w:rPr>
        <w:t>nd und fand brauchbare Lösungen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4AE18FF" w14:textId="77777777" w:rsidR="00BE1D24" w:rsidRDefault="00BE1D2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601D942" w14:textId="1861644C" w:rsidR="00BE1D24" w:rsidRPr="0098095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: ||</w:t>
      </w:r>
      <w:proofErr w:type="spellStart"/>
      <w:r w:rsidR="00BE1D2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beherrschte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seinen|ihren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Arbeitsbereich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den Anforderungen entsprechend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CDFBD7C" w14:textId="2F5CB677" w:rsidR="00BE1D24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2D0AE47" w14:textId="77777777" w:rsidR="007879D8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3193423" w14:textId="128DD8F2" w:rsidR="007C0489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7C0489" w:rsidRPr="007C0489">
        <w:rPr>
          <w:rFonts w:ascii="Open Sans" w:eastAsiaTheme="minorHAnsi" w:hAnsi="Open Sans" w:cstheme="minorBidi"/>
          <w:b/>
          <w:sz w:val="21"/>
          <w:szCs w:val="21"/>
        </w:rPr>
        <w:t>Beurteilung Verhalten</w:t>
      </w:r>
    </w:p>
    <w:p w14:paraId="099F3F6E" w14:textId="5827AFC2" w:rsidR="007C0489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Aufgrund </w:t>
      </w:r>
      <w:r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seines</w:t>
      </w:r>
      <w:r w:rsidR="00BE1D24">
        <w:rPr>
          <w:rFonts w:ascii="Open Sans" w:eastAsiaTheme="minorHAnsi" w:hAnsi="Open Sans" w:cstheme="minorBidi"/>
          <w:sz w:val="21"/>
          <w:szCs w:val="21"/>
        </w:rPr>
        <w:t>|ihres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hilfsbereiten und freundlichen Wesens erfreute 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sich hoher Wertschätzung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seiner|ihrer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 Vorgesetzten, Kollegen und Kunden.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Verhalten war stets vorbildlich.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0D444DF6" w14:textId="77777777" w:rsidR="007C0489" w:rsidRDefault="007C0489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10540C8" w14:textId="468ED9E8" w:rsidR="007C0489" w:rsidRPr="00980955" w:rsidRDefault="007C0489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Aufgrund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seines|ihres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hilfsbereiten und freundlichen Wesens erfreute 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sich bei Vorgesetzten, Kollegen und Kunden hoher Wertschätzung.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||Verhalten war einwandfrei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106F831A" w14:textId="77777777" w:rsidR="007C0489" w:rsidRDefault="007C0489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03F7A91" w14:textId="53039D58" w:rsidR="007C0489" w:rsidRPr="00980955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Aufgrund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seiner|ihrer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zuvorkommenden Art war 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BE1D24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434FF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1434FF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bei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seinen|ihren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Vorgesetzten, Kollegen und Kunden beliebt.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 Verhalten war einwandfrei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6193054E" w14:textId="77777777" w:rsidR="007C0489" w:rsidRDefault="007C0489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C326EC7" w14:textId="50AE98C6" w:rsidR="00DC2E66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Gegenüber den Mitarbeitern verhielt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e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r</w:t>
      </w:r>
      <w:r w:rsidR="00BE1D24">
        <w:rPr>
          <w:rFonts w:ascii="Open Sans" w:eastAsiaTheme="minorHAnsi" w:hAnsi="Open Sans" w:cstheme="minorBidi"/>
          <w:sz w:val="21"/>
          <w:szCs w:val="21"/>
        </w:rPr>
        <w:t>|sie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sich kollegial;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E1D24">
        <w:rPr>
          <w:rFonts w:ascii="Open Sans" w:eastAsiaTheme="minorHAnsi" w:hAnsi="Open Sans" w:cstheme="minorBidi"/>
          <w:sz w:val="21"/>
          <w:szCs w:val="21"/>
        </w:rPr>
        <w:t>sein|ihr</w:t>
      </w:r>
      <w:proofErr w:type="spellEnd"/>
      <w:r w:rsidR="00BE1D24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Verhalten gegenüber Vorgesetzten war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insgesamt nicht zu beanstanden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527C988" w14:textId="194CEE63" w:rsidR="007879D8" w:rsidRDefault="007879D8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5D5586E" w14:textId="77777777" w:rsidR="00BE1D24" w:rsidRPr="00980955" w:rsidRDefault="00BE1D2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0E5CA5E" w14:textId="4FD314DF" w:rsidR="00515F2F" w:rsidRPr="00980955" w:rsidRDefault="00BA3F14" w:rsidP="00D17FB8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verlässt unser Unternehmen auf eigenen Wunsch. Wir bedauern den</w:t>
      </w:r>
      <w:r w:rsidR="000C2191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Entschluss sehr und danken für die sehr gute, langjährige Mitarbeit. Für die berufliche</w:t>
      </w:r>
      <w:r w:rsidR="000C2191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und persönliche Zukunft wünschen wir </w:t>
      </w:r>
      <w:r w:rsidR="000C2191">
        <w:rPr>
          <w:rFonts w:ascii="Open Sans" w:eastAsiaTheme="minorHAnsi" w:hAnsi="Open Sans" w:cstheme="minorBidi"/>
          <w:sz w:val="21"/>
          <w:szCs w:val="21"/>
        </w:rPr>
        <w:t xml:space="preserve">weiterhin viel Erfolg und alles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Gute.</w:t>
      </w:r>
    </w:p>
    <w:p w14:paraId="31DCF602" w14:textId="77777777" w:rsidR="00707B5B" w:rsidRDefault="00707B5B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ED5BF64" w14:textId="041F9A0C" w:rsidR="00980955" w:rsidRDefault="00952B6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Berlin</w:t>
      </w:r>
      <w:r w:rsidR="00C66FF7" w:rsidRPr="00980955">
        <w:rPr>
          <w:rFonts w:ascii="Open Sans" w:eastAsiaTheme="minorHAnsi" w:hAnsi="Open Sans" w:cstheme="minorBidi"/>
          <w:sz w:val="21"/>
          <w:szCs w:val="21"/>
        </w:rPr>
        <w:t xml:space="preserve">, den </w:t>
      </w:r>
      <w:bookmarkStart w:id="0" w:name="OLE_LINK15"/>
      <w:bookmarkStart w:id="1" w:name="OLE_LINK16"/>
      <w:bookmarkStart w:id="2" w:name="OLE_LINK9"/>
      <w:bookmarkStart w:id="3" w:name="OLE_LINK10"/>
      <w:r w:rsidR="00C66FF7"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66FF7" w:rsidRPr="00980955">
        <w:rPr>
          <w:rFonts w:ascii="Open Sans" w:eastAsiaTheme="minorHAnsi" w:hAnsi="Open Sans" w:cstheme="minorBidi"/>
          <w:sz w:val="21"/>
          <w:szCs w:val="21"/>
        </w:rPr>
        <w:t>document_date|</w:t>
      </w:r>
      <w:bookmarkStart w:id="4" w:name="OLE_LINK7"/>
      <w:bookmarkStart w:id="5" w:name="OLE_LINK8"/>
      <w:r w:rsidR="00C66FF7" w:rsidRPr="00980955">
        <w:rPr>
          <w:rFonts w:ascii="Open Sans" w:eastAsiaTheme="minorHAnsi" w:hAnsi="Open Sans" w:cstheme="minorBidi"/>
          <w:sz w:val="21"/>
          <w:szCs w:val="21"/>
        </w:rPr>
        <w:t>j</w:t>
      </w:r>
      <w:proofErr w:type="spellEnd"/>
      <w:r w:rsidR="00C66FF7" w:rsidRPr="00980955">
        <w:rPr>
          <w:rFonts w:ascii="Open Sans" w:eastAsiaTheme="minorHAnsi" w:hAnsi="Open Sans" w:cstheme="minorBidi"/>
          <w:sz w:val="21"/>
          <w:szCs w:val="21"/>
        </w:rPr>
        <w:t>. F Y</w:t>
      </w:r>
      <w:bookmarkEnd w:id="4"/>
      <w:bookmarkEnd w:id="5"/>
      <w:r w:rsidR="00C66FF7" w:rsidRPr="00980955">
        <w:rPr>
          <w:rFonts w:ascii="Open Sans" w:eastAsiaTheme="minorHAnsi" w:hAnsi="Open Sans" w:cstheme="minorBidi"/>
          <w:sz w:val="21"/>
          <w:szCs w:val="21"/>
        </w:rPr>
        <w:t>}}</w:t>
      </w:r>
      <w:bookmarkEnd w:id="0"/>
      <w:bookmarkEnd w:id="1"/>
      <w:r w:rsidR="00C66FF7" w:rsidRPr="00980955">
        <w:rPr>
          <w:rFonts w:ascii="Open Sans" w:eastAsiaTheme="minorHAnsi" w:hAnsi="Open Sans" w:cstheme="minorBidi"/>
          <w:sz w:val="21"/>
          <w:szCs w:val="21"/>
        </w:rPr>
        <w:t>,</w:t>
      </w:r>
      <w:bookmarkEnd w:id="2"/>
      <w:bookmarkEnd w:id="3"/>
    </w:p>
    <w:p w14:paraId="4B656625" w14:textId="0C0C8498" w:rsidR="00707B5B" w:rsidRDefault="00707B5B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AB01AD9" w14:textId="4102BAB8" w:rsidR="00707B5B" w:rsidRPr="00980955" w:rsidRDefault="00707B5B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7947078" w14:textId="77777777" w:rsidR="00C66FF7" w:rsidRPr="00D8258C" w:rsidRDefault="00C66FF7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D8258C">
        <w:rPr>
          <w:rFonts w:ascii="Open Sans" w:eastAsiaTheme="minorHAnsi" w:hAnsi="Open Sans" w:cstheme="minorBidi"/>
          <w:sz w:val="21"/>
          <w:szCs w:val="21"/>
          <w:lang w:val="en-US"/>
        </w:rPr>
        <w:t>_________________________________________</w:t>
      </w:r>
    </w:p>
    <w:p w14:paraId="0CA5B480" w14:textId="52DC4554" w:rsidR="00E71D5E" w:rsidRPr="00C66FF7" w:rsidRDefault="00C66FF7" w:rsidP="007879D8">
      <w:pPr>
        <w:spacing w:after="0"/>
        <w:rPr>
          <w:lang w:val="en-US"/>
        </w:rPr>
      </w:pP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supervisor_first_name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 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supervisor_last_name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br/>
        <w:t>{{</w:t>
      </w:r>
      <w:proofErr w:type="spellStart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supervisor_position</w:t>
      </w:r>
      <w:proofErr w:type="spellEnd"/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</w:p>
    <w:sectPr w:rsidR="00E71D5E" w:rsidRPr="00C66FF7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8913" w14:textId="77777777" w:rsidR="00B34BA2" w:rsidRDefault="00B34BA2" w:rsidP="002D6B6D">
      <w:pPr>
        <w:spacing w:after="0" w:line="240" w:lineRule="auto"/>
      </w:pPr>
      <w:r>
        <w:separator/>
      </w:r>
    </w:p>
  </w:endnote>
  <w:endnote w:type="continuationSeparator" w:id="0">
    <w:p w14:paraId="4B09AE37" w14:textId="77777777" w:rsidR="00B34BA2" w:rsidRDefault="00B34BA2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86BD" w14:textId="77777777" w:rsidR="00B34BA2" w:rsidRDefault="00B34BA2" w:rsidP="002D6B6D">
      <w:pPr>
        <w:spacing w:after="0" w:line="240" w:lineRule="auto"/>
      </w:pPr>
      <w:r>
        <w:separator/>
      </w:r>
    </w:p>
  </w:footnote>
  <w:footnote w:type="continuationSeparator" w:id="0">
    <w:p w14:paraId="56C0EDD5" w14:textId="77777777" w:rsidR="00B34BA2" w:rsidRDefault="00B34BA2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A8DD" w14:textId="731B371C" w:rsidR="00D90703" w:rsidRDefault="00D90703" w:rsidP="00D907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2E8"/>
    <w:multiLevelType w:val="hybridMultilevel"/>
    <w:tmpl w:val="B40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ED7"/>
    <w:multiLevelType w:val="hybridMultilevel"/>
    <w:tmpl w:val="3D6E29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9A6A46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471F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6"/>
    <w:rsid w:val="00024691"/>
    <w:rsid w:val="000331FD"/>
    <w:rsid w:val="00072B83"/>
    <w:rsid w:val="000814E2"/>
    <w:rsid w:val="0008342F"/>
    <w:rsid w:val="000900FD"/>
    <w:rsid w:val="000C2191"/>
    <w:rsid w:val="000D45EB"/>
    <w:rsid w:val="001300CE"/>
    <w:rsid w:val="001434FF"/>
    <w:rsid w:val="001770D5"/>
    <w:rsid w:val="001B7F95"/>
    <w:rsid w:val="001C066B"/>
    <w:rsid w:val="001F4BEA"/>
    <w:rsid w:val="001F7F2F"/>
    <w:rsid w:val="0020756E"/>
    <w:rsid w:val="00215A69"/>
    <w:rsid w:val="002177D1"/>
    <w:rsid w:val="00257CD2"/>
    <w:rsid w:val="002B25D5"/>
    <w:rsid w:val="002D0880"/>
    <w:rsid w:val="002D6B6D"/>
    <w:rsid w:val="002E412F"/>
    <w:rsid w:val="00337882"/>
    <w:rsid w:val="003C676C"/>
    <w:rsid w:val="003C6BDA"/>
    <w:rsid w:val="00411CFF"/>
    <w:rsid w:val="00460C31"/>
    <w:rsid w:val="0047197C"/>
    <w:rsid w:val="0048544B"/>
    <w:rsid w:val="004B3895"/>
    <w:rsid w:val="004F4986"/>
    <w:rsid w:val="00515F2F"/>
    <w:rsid w:val="00524A17"/>
    <w:rsid w:val="00547855"/>
    <w:rsid w:val="00553131"/>
    <w:rsid w:val="005649E3"/>
    <w:rsid w:val="005A238B"/>
    <w:rsid w:val="005A3E25"/>
    <w:rsid w:val="00603AF3"/>
    <w:rsid w:val="006209AF"/>
    <w:rsid w:val="00624D58"/>
    <w:rsid w:val="006615CD"/>
    <w:rsid w:val="00683D55"/>
    <w:rsid w:val="006900E4"/>
    <w:rsid w:val="006A3EAE"/>
    <w:rsid w:val="006A7671"/>
    <w:rsid w:val="006B687F"/>
    <w:rsid w:val="006C0DAA"/>
    <w:rsid w:val="006E3361"/>
    <w:rsid w:val="00707B5B"/>
    <w:rsid w:val="00721C6F"/>
    <w:rsid w:val="00743077"/>
    <w:rsid w:val="00744032"/>
    <w:rsid w:val="007879D8"/>
    <w:rsid w:val="007C0489"/>
    <w:rsid w:val="007E4725"/>
    <w:rsid w:val="007F3F33"/>
    <w:rsid w:val="008055C2"/>
    <w:rsid w:val="008571F8"/>
    <w:rsid w:val="00862BAD"/>
    <w:rsid w:val="00870A08"/>
    <w:rsid w:val="00897CE8"/>
    <w:rsid w:val="008C5BB9"/>
    <w:rsid w:val="008F3F81"/>
    <w:rsid w:val="00910F15"/>
    <w:rsid w:val="00911DCC"/>
    <w:rsid w:val="009507CC"/>
    <w:rsid w:val="00952B60"/>
    <w:rsid w:val="0097755B"/>
    <w:rsid w:val="00980955"/>
    <w:rsid w:val="009B229F"/>
    <w:rsid w:val="009F349B"/>
    <w:rsid w:val="00A0392C"/>
    <w:rsid w:val="00A17FE0"/>
    <w:rsid w:val="00A31327"/>
    <w:rsid w:val="00A4607C"/>
    <w:rsid w:val="00AA3DAE"/>
    <w:rsid w:val="00AC6E03"/>
    <w:rsid w:val="00AE7D9D"/>
    <w:rsid w:val="00AF5A74"/>
    <w:rsid w:val="00B1110A"/>
    <w:rsid w:val="00B1221E"/>
    <w:rsid w:val="00B34BA2"/>
    <w:rsid w:val="00B618D6"/>
    <w:rsid w:val="00B84418"/>
    <w:rsid w:val="00BA3F14"/>
    <w:rsid w:val="00BA5AF3"/>
    <w:rsid w:val="00BC0A98"/>
    <w:rsid w:val="00BD5104"/>
    <w:rsid w:val="00BE1D24"/>
    <w:rsid w:val="00BE5FF4"/>
    <w:rsid w:val="00C2144C"/>
    <w:rsid w:val="00C30371"/>
    <w:rsid w:val="00C55291"/>
    <w:rsid w:val="00C66FF7"/>
    <w:rsid w:val="00CB1181"/>
    <w:rsid w:val="00CD6172"/>
    <w:rsid w:val="00D17FB8"/>
    <w:rsid w:val="00D260A2"/>
    <w:rsid w:val="00D63278"/>
    <w:rsid w:val="00D8258C"/>
    <w:rsid w:val="00D90703"/>
    <w:rsid w:val="00D958C5"/>
    <w:rsid w:val="00DA0485"/>
    <w:rsid w:val="00DC2E66"/>
    <w:rsid w:val="00DE2D91"/>
    <w:rsid w:val="00DE5948"/>
    <w:rsid w:val="00E05107"/>
    <w:rsid w:val="00E13BCF"/>
    <w:rsid w:val="00E172D9"/>
    <w:rsid w:val="00E71D5E"/>
    <w:rsid w:val="00E93624"/>
    <w:rsid w:val="00EC7C61"/>
    <w:rsid w:val="00EF2E68"/>
    <w:rsid w:val="00EF2F40"/>
    <w:rsid w:val="00F06163"/>
    <w:rsid w:val="00F152AF"/>
    <w:rsid w:val="00F81582"/>
    <w:rsid w:val="00F8171F"/>
    <w:rsid w:val="00F930E6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930E6"/>
  </w:style>
  <w:style w:type="character" w:styleId="Hervorhebung">
    <w:name w:val="Emphasis"/>
    <w:basedOn w:val="Absatz-Standardschriftart"/>
    <w:uiPriority w:val="20"/>
    <w:qFormat/>
    <w:rsid w:val="00F930E6"/>
    <w:rPr>
      <w:i/>
      <w:iCs/>
    </w:rPr>
  </w:style>
  <w:style w:type="character" w:styleId="Fett">
    <w:name w:val="Strong"/>
    <w:basedOn w:val="Absatz-Standardschriftart"/>
    <w:uiPriority w:val="22"/>
    <w:qFormat/>
    <w:rsid w:val="00F1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Leonie Schwaiger</cp:lastModifiedBy>
  <cp:revision>4</cp:revision>
  <cp:lastPrinted>2017-07-10T13:24:00Z</cp:lastPrinted>
  <dcterms:created xsi:type="dcterms:W3CDTF">2018-01-11T11:00:00Z</dcterms:created>
  <dcterms:modified xsi:type="dcterms:W3CDTF">2020-05-18T08:16:00Z</dcterms:modified>
</cp:coreProperties>
</file>