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FDAA1" w14:textId="77777777" w:rsidR="0020756E" w:rsidRPr="00A66712" w:rsidRDefault="00EF4068" w:rsidP="0020756E">
      <w:pPr>
        <w:spacing w:after="0"/>
        <w:rPr>
          <w:rFonts w:asciiTheme="minorHAnsi" w:hAnsiTheme="minorHAnsi" w:cstheme="minorHAnsi"/>
          <w:lang w:val="de-DE"/>
        </w:rPr>
      </w:pPr>
      <w:r w:rsidRPr="00A66712">
        <w:rPr>
          <w:rFonts w:asciiTheme="minorHAnsi" w:hAnsiTheme="minorHAnsi" w:cstheme="minorHAnsi"/>
          <w:lang w:val="de-DE"/>
        </w:rPr>
        <w:t>Demo Daten GmbH</w:t>
      </w:r>
    </w:p>
    <w:p w14:paraId="7B73080F" w14:textId="77777777" w:rsidR="0020756E" w:rsidRPr="00A66712" w:rsidRDefault="00EF4068" w:rsidP="0020756E">
      <w:pPr>
        <w:spacing w:after="0"/>
        <w:rPr>
          <w:rFonts w:asciiTheme="minorHAnsi" w:hAnsiTheme="minorHAnsi" w:cstheme="minorHAnsi"/>
          <w:lang w:val="de-DE"/>
        </w:rPr>
      </w:pPr>
      <w:proofErr w:type="spellStart"/>
      <w:r w:rsidRPr="00A66712">
        <w:rPr>
          <w:rFonts w:asciiTheme="minorHAnsi" w:hAnsiTheme="minorHAnsi" w:cstheme="minorHAnsi"/>
          <w:lang w:val="de-DE"/>
        </w:rPr>
        <w:t>Genslerstraße</w:t>
      </w:r>
      <w:proofErr w:type="spellEnd"/>
      <w:r w:rsidRPr="00A66712">
        <w:rPr>
          <w:rFonts w:asciiTheme="minorHAnsi" w:hAnsiTheme="minorHAnsi" w:cstheme="minorHAnsi"/>
          <w:lang w:val="de-DE"/>
        </w:rPr>
        <w:t xml:space="preserve"> 84</w:t>
      </w:r>
    </w:p>
    <w:p w14:paraId="070922C9" w14:textId="77777777" w:rsidR="0020756E" w:rsidRPr="00A66712" w:rsidRDefault="00EF4068" w:rsidP="0020756E">
      <w:pPr>
        <w:spacing w:after="0"/>
        <w:rPr>
          <w:rFonts w:asciiTheme="minorHAnsi" w:hAnsiTheme="minorHAnsi" w:cstheme="minorHAnsi"/>
          <w:lang w:val="de-DE"/>
        </w:rPr>
      </w:pPr>
      <w:r w:rsidRPr="00A66712">
        <w:rPr>
          <w:rFonts w:asciiTheme="minorHAnsi" w:hAnsiTheme="minorHAnsi" w:cstheme="minorHAnsi"/>
          <w:lang w:val="de-DE"/>
        </w:rPr>
        <w:t>13359 Berlin</w:t>
      </w:r>
    </w:p>
    <w:p w14:paraId="04882BE6" w14:textId="77777777" w:rsidR="0020756E" w:rsidRPr="00A66712" w:rsidRDefault="00000000" w:rsidP="0020756E">
      <w:pPr>
        <w:spacing w:after="0"/>
        <w:rPr>
          <w:rFonts w:asciiTheme="minorHAnsi" w:hAnsiTheme="minorHAnsi" w:cstheme="minorHAnsi"/>
          <w:lang w:val="de-DE"/>
        </w:rPr>
      </w:pPr>
    </w:p>
    <w:p w14:paraId="7708D6D7" w14:textId="77777777" w:rsidR="0020756E" w:rsidRPr="00A66712" w:rsidRDefault="00000000" w:rsidP="0020756E">
      <w:pPr>
        <w:spacing w:after="0"/>
        <w:rPr>
          <w:rFonts w:asciiTheme="minorHAnsi" w:hAnsiTheme="minorHAnsi" w:cstheme="minorHAnsi"/>
          <w:lang w:val="de-DE"/>
        </w:rPr>
      </w:pPr>
    </w:p>
    <w:p w14:paraId="2926F077" w14:textId="77777777" w:rsidR="0020756E" w:rsidRPr="00A66712" w:rsidRDefault="00000000" w:rsidP="0020756E">
      <w:pPr>
        <w:spacing w:after="0"/>
        <w:rPr>
          <w:rFonts w:asciiTheme="minorHAnsi" w:hAnsiTheme="minorHAnsi" w:cstheme="minorHAnsi"/>
          <w:lang w:val="de-DE"/>
        </w:rPr>
      </w:pPr>
    </w:p>
    <w:p w14:paraId="55E3D088" w14:textId="77777777" w:rsidR="0020756E" w:rsidRPr="00A66712" w:rsidRDefault="00000000" w:rsidP="0020756E">
      <w:pPr>
        <w:spacing w:after="0"/>
        <w:rPr>
          <w:rFonts w:asciiTheme="minorHAnsi" w:hAnsiTheme="minorHAnsi" w:cstheme="minorHAnsi"/>
          <w:lang w:val="de-DE"/>
        </w:rPr>
      </w:pPr>
    </w:p>
    <w:p w14:paraId="1FC3E04D" w14:textId="77777777" w:rsidR="0020756E" w:rsidRPr="00A66712" w:rsidRDefault="00EF4068" w:rsidP="0020756E">
      <w:pPr>
        <w:spacing w:after="0"/>
        <w:rPr>
          <w:rFonts w:asciiTheme="minorHAnsi" w:hAnsiTheme="minorHAnsi" w:cstheme="minorHAnsi"/>
          <w:lang w:val="de-DE"/>
        </w:rPr>
      </w:pPr>
      <w:r w:rsidRPr="00A66712">
        <w:rPr>
          <w:rFonts w:asciiTheme="minorHAnsi" w:hAnsiTheme="minorHAnsi" w:cstheme="minorHAnsi"/>
          <w:lang w:val="de-DE"/>
        </w:rPr>
        <w:t>{{</w:t>
      </w:r>
      <w:proofErr w:type="spellStart"/>
      <w:r w:rsidRPr="00A66712">
        <w:rPr>
          <w:rFonts w:asciiTheme="minorHAnsi" w:hAnsiTheme="minorHAnsi" w:cstheme="minorHAnsi"/>
          <w:lang w:val="de-DE"/>
        </w:rPr>
        <w:t>first_name</w:t>
      </w:r>
      <w:proofErr w:type="spellEnd"/>
      <w:r w:rsidRPr="00A66712">
        <w:rPr>
          <w:rFonts w:asciiTheme="minorHAnsi" w:hAnsiTheme="minorHAnsi" w:cstheme="minorHAnsi"/>
          <w:lang w:val="de-DE"/>
        </w:rPr>
        <w:t>}} {{</w:t>
      </w:r>
      <w:proofErr w:type="spellStart"/>
      <w:r w:rsidRPr="00A66712">
        <w:rPr>
          <w:rFonts w:asciiTheme="minorHAnsi" w:hAnsiTheme="minorHAnsi" w:cstheme="minorHAnsi"/>
          <w:lang w:val="de-DE"/>
        </w:rPr>
        <w:t>last_name</w:t>
      </w:r>
      <w:proofErr w:type="spellEnd"/>
      <w:r w:rsidRPr="00A66712">
        <w:rPr>
          <w:rFonts w:asciiTheme="minorHAnsi" w:hAnsiTheme="minorHAnsi" w:cstheme="minorHAnsi"/>
          <w:lang w:val="de-DE"/>
        </w:rPr>
        <w:t>}}</w:t>
      </w:r>
    </w:p>
    <w:p w14:paraId="3B10FC88" w14:textId="77777777" w:rsidR="001C263D" w:rsidRPr="00A66712" w:rsidRDefault="001C263D" w:rsidP="001C263D">
      <w:pPr>
        <w:spacing w:after="0"/>
        <w:rPr>
          <w:rFonts w:asciiTheme="minorHAnsi" w:hAnsiTheme="minorHAnsi" w:cstheme="minorHAnsi"/>
        </w:rPr>
      </w:pPr>
      <w:r w:rsidRPr="00A66712">
        <w:rPr>
          <w:rFonts w:asciiTheme="minorHAnsi" w:hAnsiTheme="minorHAnsi" w:cstheme="minorHAnsi"/>
        </w:rPr>
        <w:t>{{Street and house number}}</w:t>
      </w:r>
    </w:p>
    <w:p w14:paraId="15B4B976" w14:textId="77777777" w:rsidR="001C263D" w:rsidRPr="00A66712" w:rsidRDefault="001C263D" w:rsidP="001C263D">
      <w:pPr>
        <w:spacing w:after="0"/>
        <w:rPr>
          <w:rFonts w:asciiTheme="minorHAnsi" w:hAnsiTheme="minorHAnsi" w:cstheme="minorHAnsi"/>
        </w:rPr>
      </w:pPr>
      <w:r w:rsidRPr="00A66712">
        <w:rPr>
          <w:rFonts w:asciiTheme="minorHAnsi" w:hAnsiTheme="minorHAnsi" w:cstheme="minorHAnsi"/>
        </w:rPr>
        <w:t>{{Postcode}} {{City}}</w:t>
      </w:r>
    </w:p>
    <w:p w14:paraId="037A74D0" w14:textId="77777777" w:rsidR="0020756E" w:rsidRPr="00A66712" w:rsidRDefault="00000000" w:rsidP="0020756E">
      <w:pPr>
        <w:spacing w:after="0"/>
        <w:rPr>
          <w:rFonts w:asciiTheme="minorHAnsi" w:hAnsiTheme="minorHAnsi" w:cstheme="minorHAnsi"/>
          <w:lang w:val="de-DE"/>
        </w:rPr>
      </w:pPr>
    </w:p>
    <w:p w14:paraId="0BDFFCD3" w14:textId="77777777" w:rsidR="00D958C5" w:rsidRPr="00A66712" w:rsidRDefault="00000000" w:rsidP="00D958C5">
      <w:pPr>
        <w:spacing w:after="0"/>
        <w:rPr>
          <w:rFonts w:asciiTheme="minorHAnsi" w:hAnsiTheme="minorHAnsi" w:cstheme="minorHAnsi"/>
          <w:lang w:val="de-DE"/>
        </w:rPr>
      </w:pPr>
    </w:p>
    <w:p w14:paraId="2AF2D30A" w14:textId="77777777" w:rsidR="00C55291" w:rsidRPr="00A66712" w:rsidRDefault="00000000" w:rsidP="00D958C5">
      <w:pPr>
        <w:spacing w:after="0"/>
        <w:rPr>
          <w:rFonts w:asciiTheme="minorHAnsi" w:hAnsiTheme="minorHAnsi" w:cstheme="minorHAnsi"/>
          <w:lang w:val="de-DE"/>
        </w:rPr>
      </w:pPr>
    </w:p>
    <w:p w14:paraId="4096FCCD" w14:textId="77777777" w:rsidR="00BA3F14" w:rsidRPr="00A66712" w:rsidRDefault="00000000" w:rsidP="00D958C5">
      <w:pPr>
        <w:spacing w:after="0"/>
        <w:rPr>
          <w:rFonts w:asciiTheme="minorHAnsi" w:hAnsiTheme="minorHAnsi" w:cstheme="minorHAnsi"/>
          <w:lang w:val="de-DE"/>
        </w:rPr>
      </w:pPr>
    </w:p>
    <w:p w14:paraId="7B6D19F6" w14:textId="77777777" w:rsidR="00C55291" w:rsidRPr="00A66712" w:rsidRDefault="00000000" w:rsidP="00D958C5">
      <w:pPr>
        <w:spacing w:after="0"/>
        <w:rPr>
          <w:rFonts w:asciiTheme="minorHAnsi" w:hAnsiTheme="minorHAnsi" w:cstheme="minorHAnsi"/>
          <w:lang w:val="de-DE"/>
        </w:rPr>
      </w:pPr>
    </w:p>
    <w:p w14:paraId="2389FC3D" w14:textId="0976CAE8" w:rsidR="0020756E" w:rsidRPr="00A66712" w:rsidRDefault="00EF4068" w:rsidP="00D958C5">
      <w:pPr>
        <w:spacing w:after="0"/>
        <w:jc w:val="right"/>
        <w:rPr>
          <w:rFonts w:asciiTheme="minorHAnsi" w:hAnsiTheme="minorHAnsi" w:cstheme="minorHAnsi"/>
        </w:rPr>
      </w:pPr>
      <w:r w:rsidRPr="00A66712">
        <w:rPr>
          <w:rFonts w:asciiTheme="minorHAnsi" w:hAnsiTheme="minorHAnsi" w:cstheme="minorHAnsi"/>
        </w:rPr>
        <w:t>{{location (</w:t>
      </w:r>
      <w:proofErr w:type="spellStart"/>
      <w:r w:rsidRPr="00A66712">
        <w:rPr>
          <w:rFonts w:asciiTheme="minorHAnsi" w:hAnsiTheme="minorHAnsi" w:cstheme="minorHAnsi"/>
        </w:rPr>
        <w:t>letter_heading</w:t>
      </w:r>
      <w:proofErr w:type="spellEnd"/>
      <w:r w:rsidRPr="00A66712">
        <w:rPr>
          <w:rFonts w:asciiTheme="minorHAnsi" w:hAnsiTheme="minorHAnsi" w:cstheme="minorHAnsi"/>
        </w:rPr>
        <w:t>)}}, {{</w:t>
      </w:r>
      <w:proofErr w:type="spellStart"/>
      <w:r w:rsidRPr="00A66712">
        <w:rPr>
          <w:rFonts w:asciiTheme="minorHAnsi" w:hAnsiTheme="minorHAnsi" w:cstheme="minorHAnsi"/>
        </w:rPr>
        <w:t>document_date|</w:t>
      </w:r>
      <w:r w:rsidR="00CD4EC9" w:rsidRPr="00A66712">
        <w:rPr>
          <w:rFonts w:asciiTheme="minorHAnsi" w:hAnsiTheme="minorHAnsi" w:cstheme="minorHAnsi"/>
        </w:rPr>
        <w:t>F</w:t>
      </w:r>
      <w:proofErr w:type="spellEnd"/>
      <w:r w:rsidR="00CD4EC9" w:rsidRPr="00A66712">
        <w:rPr>
          <w:rFonts w:asciiTheme="minorHAnsi" w:hAnsiTheme="minorHAnsi" w:cstheme="minorHAnsi"/>
        </w:rPr>
        <w:t xml:space="preserve"> j, Y</w:t>
      </w:r>
      <w:r w:rsidRPr="00A66712">
        <w:rPr>
          <w:rFonts w:asciiTheme="minorHAnsi" w:hAnsiTheme="minorHAnsi" w:cstheme="minorHAnsi"/>
        </w:rPr>
        <w:t>}}</w:t>
      </w:r>
    </w:p>
    <w:p w14:paraId="7F9E6C06" w14:textId="77777777" w:rsidR="0020756E" w:rsidRPr="00A66712" w:rsidRDefault="00000000" w:rsidP="0020756E">
      <w:pPr>
        <w:spacing w:after="0"/>
        <w:rPr>
          <w:rFonts w:asciiTheme="minorHAnsi" w:hAnsiTheme="minorHAnsi" w:cstheme="minorHAnsi"/>
        </w:rPr>
      </w:pPr>
    </w:p>
    <w:p w14:paraId="7BA32766" w14:textId="77777777" w:rsidR="00A31327" w:rsidRPr="00A66712" w:rsidRDefault="00EF4068" w:rsidP="00CE753A">
      <w:pPr>
        <w:spacing w:after="0"/>
        <w:rPr>
          <w:rFonts w:asciiTheme="minorHAnsi" w:hAnsiTheme="minorHAnsi" w:cstheme="minorHAnsi"/>
          <w:b/>
          <w:bCs/>
        </w:rPr>
      </w:pPr>
      <w:r w:rsidRPr="00A66712">
        <w:rPr>
          <w:rFonts w:asciiTheme="minorHAnsi" w:hAnsiTheme="minorHAnsi" w:cstheme="minorHAnsi"/>
          <w:b/>
          <w:bCs/>
        </w:rPr>
        <w:t>Internship certificate</w:t>
      </w:r>
    </w:p>
    <w:p w14:paraId="3D2B72C2" w14:textId="77777777" w:rsidR="00A31327" w:rsidRPr="00A66712" w:rsidRDefault="00000000" w:rsidP="001E1D45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46DE5C4F" w14:textId="27A4A712" w:rsidR="00A31327" w:rsidRPr="00A66712" w:rsidRDefault="00EF4068" w:rsidP="001E1D45">
      <w:pPr>
        <w:spacing w:after="0"/>
        <w:jc w:val="both"/>
        <w:rPr>
          <w:rFonts w:asciiTheme="minorHAnsi" w:hAnsiTheme="minorHAnsi" w:cstheme="minorHAnsi"/>
        </w:rPr>
      </w:pPr>
      <w:r w:rsidRPr="00A66712">
        <w:rPr>
          <w:rFonts w:asciiTheme="minorHAnsi" w:hAnsiTheme="minorHAnsi" w:cstheme="minorHAnsi"/>
        </w:rPr>
        <w:t>{{</w:t>
      </w:r>
      <w:proofErr w:type="spellStart"/>
      <w:r w:rsidRPr="00A66712">
        <w:rPr>
          <w:rFonts w:asciiTheme="minorHAnsi" w:hAnsiTheme="minorHAnsi" w:cstheme="minorHAnsi"/>
        </w:rPr>
        <w:t>first_name</w:t>
      </w:r>
      <w:proofErr w:type="spellEnd"/>
      <w:r w:rsidRPr="00A66712">
        <w:rPr>
          <w:rFonts w:asciiTheme="minorHAnsi" w:hAnsiTheme="minorHAnsi" w:cstheme="minorHAnsi"/>
        </w:rPr>
        <w:t>}} {{</w:t>
      </w:r>
      <w:proofErr w:type="spellStart"/>
      <w:r w:rsidRPr="00A66712">
        <w:rPr>
          <w:rFonts w:asciiTheme="minorHAnsi" w:hAnsiTheme="minorHAnsi" w:cstheme="minorHAnsi"/>
        </w:rPr>
        <w:t>last_name</w:t>
      </w:r>
      <w:proofErr w:type="spellEnd"/>
      <w:r w:rsidRPr="00A66712">
        <w:rPr>
          <w:rFonts w:asciiTheme="minorHAnsi" w:hAnsiTheme="minorHAnsi" w:cstheme="minorHAnsi"/>
        </w:rPr>
        <w:t xml:space="preserve">}}, born on </w:t>
      </w:r>
      <w:r w:rsidR="009512F2" w:rsidRPr="00A66712">
        <w:rPr>
          <w:rFonts w:asciiTheme="minorHAnsi" w:hAnsiTheme="minorHAnsi" w:cstheme="minorHAnsi"/>
        </w:rPr>
        <w:t>{{Birthday}}</w:t>
      </w:r>
      <w:r w:rsidRPr="00A66712">
        <w:rPr>
          <w:rFonts w:asciiTheme="minorHAnsi" w:hAnsiTheme="minorHAnsi" w:cstheme="minorHAnsi"/>
        </w:rPr>
        <w:t xml:space="preserve"> in {{</w:t>
      </w:r>
      <w:proofErr w:type="spellStart"/>
      <w:r w:rsidR="00CE4757" w:rsidRPr="00A66712">
        <w:rPr>
          <w:rFonts w:asciiTheme="minorHAnsi" w:hAnsiTheme="minorHAnsi" w:cstheme="minorHAnsi"/>
        </w:rPr>
        <w:t>place_of_birth</w:t>
      </w:r>
      <w:proofErr w:type="spellEnd"/>
      <w:r w:rsidRPr="00A66712">
        <w:rPr>
          <w:rFonts w:asciiTheme="minorHAnsi" w:hAnsiTheme="minorHAnsi" w:cstheme="minorHAnsi"/>
        </w:rPr>
        <w:t>}}, completed an internship with our company's {{department}} department from {{</w:t>
      </w:r>
      <w:proofErr w:type="spellStart"/>
      <w:r w:rsidRPr="00A66712">
        <w:rPr>
          <w:rFonts w:asciiTheme="minorHAnsi" w:hAnsiTheme="minorHAnsi" w:cstheme="minorHAnsi"/>
        </w:rPr>
        <w:t>hire_date</w:t>
      </w:r>
      <w:proofErr w:type="spellEnd"/>
      <w:r w:rsidRPr="00A66712">
        <w:rPr>
          <w:rFonts w:asciiTheme="minorHAnsi" w:hAnsiTheme="minorHAnsi" w:cstheme="minorHAnsi"/>
        </w:rPr>
        <w:t>}} to {{</w:t>
      </w:r>
      <w:proofErr w:type="spellStart"/>
      <w:r w:rsidRPr="00A66712">
        <w:rPr>
          <w:rFonts w:asciiTheme="minorHAnsi" w:hAnsiTheme="minorHAnsi" w:cstheme="minorHAnsi"/>
        </w:rPr>
        <w:t>termination_date</w:t>
      </w:r>
      <w:proofErr w:type="spellEnd"/>
      <w:r w:rsidRPr="00A66712">
        <w:rPr>
          <w:rFonts w:asciiTheme="minorHAnsi" w:hAnsiTheme="minorHAnsi" w:cstheme="minorHAnsi"/>
        </w:rPr>
        <w:t xml:space="preserve">}}. </w:t>
      </w:r>
    </w:p>
    <w:p w14:paraId="5B8828C0" w14:textId="77777777" w:rsidR="00A31327" w:rsidRPr="00A66712" w:rsidRDefault="00000000" w:rsidP="001E1D45">
      <w:pPr>
        <w:spacing w:after="0"/>
        <w:jc w:val="both"/>
        <w:rPr>
          <w:rFonts w:asciiTheme="minorHAnsi" w:hAnsiTheme="minorHAnsi" w:cstheme="minorHAnsi"/>
        </w:rPr>
      </w:pPr>
    </w:p>
    <w:p w14:paraId="119036BA" w14:textId="77777777" w:rsidR="00C40C10" w:rsidRPr="00A66712" w:rsidRDefault="00EF4068" w:rsidP="001E1D45">
      <w:pPr>
        <w:spacing w:after="0"/>
        <w:jc w:val="both"/>
        <w:rPr>
          <w:rFonts w:asciiTheme="minorHAnsi" w:hAnsiTheme="minorHAnsi" w:cstheme="minorHAnsi"/>
        </w:rPr>
      </w:pPr>
      <w:r w:rsidRPr="00A66712">
        <w:rPr>
          <w:rFonts w:asciiTheme="minorHAnsi" w:hAnsiTheme="minorHAnsi" w:cstheme="minorHAnsi"/>
        </w:rPr>
        <w:t>{{Company Description}}</w:t>
      </w:r>
    </w:p>
    <w:p w14:paraId="64904367" w14:textId="77777777" w:rsidR="00C40C10" w:rsidRPr="00A66712" w:rsidRDefault="00000000" w:rsidP="001E1D45">
      <w:pPr>
        <w:spacing w:after="0"/>
        <w:jc w:val="both"/>
        <w:rPr>
          <w:rFonts w:asciiTheme="minorHAnsi" w:hAnsiTheme="minorHAnsi" w:cstheme="minorHAnsi"/>
        </w:rPr>
      </w:pPr>
    </w:p>
    <w:p w14:paraId="0D76AB5A" w14:textId="25001C60" w:rsidR="00C40C10" w:rsidRPr="00A66712" w:rsidRDefault="00EF4068" w:rsidP="001706DF">
      <w:pPr>
        <w:rPr>
          <w:rFonts w:asciiTheme="minorHAnsi" w:hAnsiTheme="minorHAnsi" w:cstheme="minorHAnsi"/>
        </w:rPr>
      </w:pPr>
      <w:r w:rsidRPr="00A66712">
        <w:rPr>
          <w:rFonts w:asciiTheme="minorHAnsi" w:hAnsiTheme="minorHAnsi" w:cstheme="minorHAnsi"/>
        </w:rPr>
        <w:t xml:space="preserve">During </w:t>
      </w:r>
      <w:r w:rsidR="001706DF" w:rsidRPr="00A66712">
        <w:rPr>
          <w:rFonts w:asciiTheme="minorHAnsi" w:eastAsiaTheme="minorHAnsi" w:hAnsiTheme="minorHAnsi" w:cstheme="minorHAnsi"/>
        </w:rPr>
        <w:t>||</w:t>
      </w:r>
      <w:proofErr w:type="spellStart"/>
      <w:r w:rsidR="001706DF" w:rsidRPr="00A66712">
        <w:rPr>
          <w:rFonts w:asciiTheme="minorHAnsi" w:eastAsiaTheme="minorHAnsi" w:hAnsiTheme="minorHAnsi" w:cstheme="minorHAnsi"/>
        </w:rPr>
        <w:t>his|her|their|their</w:t>
      </w:r>
      <w:proofErr w:type="spellEnd"/>
      <w:r w:rsidR="001706DF" w:rsidRPr="00A66712">
        <w:rPr>
          <w:rFonts w:asciiTheme="minorHAnsi" w:eastAsiaTheme="minorHAnsi" w:hAnsiTheme="minorHAnsi" w:cstheme="minorHAnsi"/>
        </w:rPr>
        <w:t>||</w:t>
      </w:r>
      <w:r w:rsidRPr="00A66712">
        <w:rPr>
          <w:rFonts w:asciiTheme="minorHAnsi" w:hAnsiTheme="minorHAnsi" w:cstheme="minorHAnsi"/>
        </w:rPr>
        <w:t xml:space="preserve"> internship, </w:t>
      </w:r>
      <w:r w:rsidR="001706DF" w:rsidRPr="00A66712">
        <w:rPr>
          <w:rFonts w:asciiTheme="minorHAnsi" w:eastAsiaTheme="minorHAnsi" w:hAnsiTheme="minorHAnsi" w:cstheme="minorHAnsi"/>
        </w:rPr>
        <w:t>{{</w:t>
      </w:r>
      <w:proofErr w:type="spellStart"/>
      <w:r w:rsidR="001706DF" w:rsidRPr="00A66712">
        <w:rPr>
          <w:rFonts w:asciiTheme="minorHAnsi" w:eastAsiaTheme="minorHAnsi" w:hAnsiTheme="minorHAnsi" w:cstheme="minorHAnsi"/>
        </w:rPr>
        <w:t>first_name</w:t>
      </w:r>
      <w:proofErr w:type="spellEnd"/>
      <w:r w:rsidR="001706DF" w:rsidRPr="00A66712">
        <w:rPr>
          <w:rFonts w:asciiTheme="minorHAnsi" w:eastAsiaTheme="minorHAnsi" w:hAnsiTheme="minorHAnsi" w:cstheme="minorHAnsi"/>
        </w:rPr>
        <w:t>}}</w:t>
      </w:r>
      <w:r w:rsidR="001706DF" w:rsidRPr="00A66712">
        <w:rPr>
          <w:rFonts w:asciiTheme="minorHAnsi" w:hAnsiTheme="minorHAnsi" w:cstheme="minorHAnsi"/>
        </w:rPr>
        <w:t xml:space="preserve"> </w:t>
      </w:r>
      <w:r w:rsidRPr="00A66712">
        <w:rPr>
          <w:rFonts w:asciiTheme="minorHAnsi" w:hAnsiTheme="minorHAnsi" w:cstheme="minorHAnsi"/>
        </w:rPr>
        <w:t xml:space="preserve">worked in our {{department}} department. </w:t>
      </w:r>
      <w:r w:rsidR="001706DF" w:rsidRPr="00A66712">
        <w:rPr>
          <w:rFonts w:asciiTheme="minorHAnsi" w:eastAsiaTheme="minorHAnsi" w:hAnsiTheme="minorHAnsi" w:cstheme="minorHAnsi"/>
        </w:rPr>
        <w:t>||</w:t>
      </w:r>
      <w:proofErr w:type="spellStart"/>
      <w:r w:rsidR="001706DF" w:rsidRPr="00A66712">
        <w:rPr>
          <w:rFonts w:asciiTheme="minorHAnsi" w:eastAsiaTheme="minorHAnsi" w:hAnsiTheme="minorHAnsi" w:cstheme="minorHAnsi"/>
        </w:rPr>
        <w:t>He|She|They|They</w:t>
      </w:r>
      <w:proofErr w:type="spellEnd"/>
      <w:r w:rsidR="001706DF" w:rsidRPr="00A66712">
        <w:rPr>
          <w:rFonts w:asciiTheme="minorHAnsi" w:eastAsiaTheme="minorHAnsi" w:hAnsiTheme="minorHAnsi" w:cstheme="minorHAnsi"/>
        </w:rPr>
        <w:t>||</w:t>
      </w:r>
      <w:r w:rsidRPr="00A66712">
        <w:rPr>
          <w:rFonts w:asciiTheme="minorHAnsi" w:hAnsiTheme="minorHAnsi" w:cstheme="minorHAnsi"/>
        </w:rPr>
        <w:t xml:space="preserve"> performed the following tasks under supervision: </w:t>
      </w:r>
    </w:p>
    <w:p w14:paraId="1C984283" w14:textId="77777777" w:rsidR="00BA3F14" w:rsidRPr="00A66712" w:rsidRDefault="00EF4068" w:rsidP="00C40C10">
      <w:pPr>
        <w:pStyle w:val="ListParagraph"/>
        <w:numPr>
          <w:ilvl w:val="0"/>
          <w:numId w:val="2"/>
        </w:numPr>
        <w:spacing w:before="120" w:after="0"/>
        <w:ind w:left="714" w:hanging="357"/>
        <w:jc w:val="both"/>
        <w:rPr>
          <w:rFonts w:asciiTheme="minorHAnsi" w:hAnsiTheme="minorHAnsi" w:cstheme="minorHAnsi"/>
        </w:rPr>
      </w:pPr>
      <w:r w:rsidRPr="00A66712">
        <w:rPr>
          <w:rFonts w:asciiTheme="minorHAnsi" w:hAnsiTheme="minorHAnsi" w:cstheme="minorHAnsi"/>
        </w:rPr>
        <w:t>{{Task 1}}</w:t>
      </w:r>
    </w:p>
    <w:p w14:paraId="183C5284" w14:textId="77777777" w:rsidR="00BA3F14" w:rsidRPr="00A66712" w:rsidRDefault="00EF4068" w:rsidP="001E1D45">
      <w:pPr>
        <w:pStyle w:val="ListParagraph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66712">
        <w:rPr>
          <w:rFonts w:asciiTheme="minorHAnsi" w:hAnsiTheme="minorHAnsi" w:cstheme="minorHAnsi"/>
        </w:rPr>
        <w:t>{{Task 2}}</w:t>
      </w:r>
    </w:p>
    <w:p w14:paraId="5D364AE6" w14:textId="77777777" w:rsidR="00A31327" w:rsidRPr="00A66712" w:rsidRDefault="00EF4068" w:rsidP="001E1D45">
      <w:pPr>
        <w:pStyle w:val="ListParagraph"/>
        <w:numPr>
          <w:ilvl w:val="0"/>
          <w:numId w:val="2"/>
        </w:numPr>
        <w:spacing w:after="0"/>
        <w:jc w:val="both"/>
        <w:rPr>
          <w:rFonts w:asciiTheme="minorHAnsi" w:hAnsiTheme="minorHAnsi" w:cstheme="minorHAnsi"/>
        </w:rPr>
      </w:pPr>
      <w:r w:rsidRPr="00A66712">
        <w:rPr>
          <w:rFonts w:asciiTheme="minorHAnsi" w:hAnsiTheme="minorHAnsi" w:cstheme="minorHAnsi"/>
        </w:rPr>
        <w:t>{{Task 3}}</w:t>
      </w:r>
    </w:p>
    <w:p w14:paraId="06E43532" w14:textId="77777777" w:rsidR="001E1D45" w:rsidRPr="00A66712" w:rsidRDefault="00000000" w:rsidP="001E1D45">
      <w:pPr>
        <w:spacing w:after="0"/>
        <w:jc w:val="both"/>
        <w:rPr>
          <w:rFonts w:asciiTheme="minorHAnsi" w:hAnsiTheme="minorHAnsi" w:cstheme="minorHAnsi"/>
        </w:rPr>
      </w:pPr>
    </w:p>
    <w:p w14:paraId="7BD97842" w14:textId="50AD69AF" w:rsidR="00C40C10" w:rsidRPr="00A66712" w:rsidRDefault="00EF4068" w:rsidP="001706DF">
      <w:pPr>
        <w:rPr>
          <w:rFonts w:asciiTheme="minorHAnsi" w:hAnsiTheme="minorHAnsi" w:cstheme="minorHAnsi"/>
        </w:rPr>
      </w:pPr>
      <w:r w:rsidRPr="00A66712">
        <w:rPr>
          <w:rFonts w:asciiTheme="minorHAnsi" w:hAnsiTheme="minorHAnsi" w:cstheme="minorHAnsi"/>
        </w:rPr>
        <w:t xml:space="preserve">During </w:t>
      </w:r>
      <w:r w:rsidR="001706DF" w:rsidRPr="00A66712">
        <w:rPr>
          <w:rFonts w:asciiTheme="minorHAnsi" w:eastAsiaTheme="minorHAnsi" w:hAnsiTheme="minorHAnsi" w:cstheme="minorHAnsi"/>
        </w:rPr>
        <w:t>||</w:t>
      </w:r>
      <w:proofErr w:type="spellStart"/>
      <w:r w:rsidR="001706DF" w:rsidRPr="00A66712">
        <w:rPr>
          <w:rFonts w:asciiTheme="minorHAnsi" w:eastAsiaTheme="minorHAnsi" w:hAnsiTheme="minorHAnsi" w:cstheme="minorHAnsi"/>
        </w:rPr>
        <w:t>his|her|their|their</w:t>
      </w:r>
      <w:proofErr w:type="spellEnd"/>
      <w:r w:rsidR="001706DF" w:rsidRPr="00A66712">
        <w:rPr>
          <w:rFonts w:asciiTheme="minorHAnsi" w:eastAsiaTheme="minorHAnsi" w:hAnsiTheme="minorHAnsi" w:cstheme="minorHAnsi"/>
        </w:rPr>
        <w:t>||</w:t>
      </w:r>
      <w:r w:rsidRPr="00A66712">
        <w:rPr>
          <w:rFonts w:asciiTheme="minorHAnsi" w:hAnsiTheme="minorHAnsi" w:cstheme="minorHAnsi"/>
        </w:rPr>
        <w:t xml:space="preserve"> internship, </w:t>
      </w:r>
      <w:r w:rsidR="001706DF" w:rsidRPr="00A66712">
        <w:rPr>
          <w:rFonts w:asciiTheme="minorHAnsi" w:eastAsiaTheme="minorHAnsi" w:hAnsiTheme="minorHAnsi" w:cstheme="minorHAnsi"/>
        </w:rPr>
        <w:t>{{</w:t>
      </w:r>
      <w:proofErr w:type="spellStart"/>
      <w:r w:rsidR="001706DF" w:rsidRPr="00A66712">
        <w:rPr>
          <w:rFonts w:asciiTheme="minorHAnsi" w:eastAsiaTheme="minorHAnsi" w:hAnsiTheme="minorHAnsi" w:cstheme="minorHAnsi"/>
        </w:rPr>
        <w:t>first_name</w:t>
      </w:r>
      <w:proofErr w:type="spellEnd"/>
      <w:r w:rsidR="001706DF" w:rsidRPr="00A66712">
        <w:rPr>
          <w:rFonts w:asciiTheme="minorHAnsi" w:eastAsiaTheme="minorHAnsi" w:hAnsiTheme="minorHAnsi" w:cstheme="minorHAnsi"/>
        </w:rPr>
        <w:t>}}</w:t>
      </w:r>
      <w:r w:rsidRPr="00A66712">
        <w:rPr>
          <w:rFonts w:asciiTheme="minorHAnsi" w:hAnsiTheme="minorHAnsi" w:cstheme="minorHAnsi"/>
        </w:rPr>
        <w:t xml:space="preserve"> demonstrated </w:t>
      </w:r>
      <w:r w:rsidR="00112685">
        <w:rPr>
          <w:rFonts w:asciiTheme="minorHAnsi" w:hAnsiTheme="minorHAnsi" w:cstheme="minorHAnsi"/>
        </w:rPr>
        <w:t>an ability</w:t>
      </w:r>
      <w:r w:rsidRPr="00A66712">
        <w:rPr>
          <w:rFonts w:asciiTheme="minorHAnsi" w:hAnsiTheme="minorHAnsi" w:cstheme="minorHAnsi"/>
        </w:rPr>
        <w:t xml:space="preserve"> to quickly </w:t>
      </w:r>
      <w:r w:rsidR="001706DF" w:rsidRPr="00A66712">
        <w:rPr>
          <w:rFonts w:asciiTheme="minorHAnsi" w:hAnsiTheme="minorHAnsi" w:cstheme="minorHAnsi"/>
        </w:rPr>
        <w:t xml:space="preserve">become familiar </w:t>
      </w:r>
      <w:r w:rsidRPr="00A66712">
        <w:rPr>
          <w:rFonts w:asciiTheme="minorHAnsi" w:hAnsiTheme="minorHAnsi" w:cstheme="minorHAnsi"/>
        </w:rPr>
        <w:t xml:space="preserve">with new tasks. </w:t>
      </w:r>
      <w:r w:rsidR="001706DF" w:rsidRPr="00A66712">
        <w:rPr>
          <w:rFonts w:asciiTheme="minorHAnsi" w:eastAsiaTheme="minorHAnsi" w:hAnsiTheme="minorHAnsi" w:cstheme="minorHAnsi"/>
        </w:rPr>
        <w:t>||</w:t>
      </w:r>
      <w:proofErr w:type="spellStart"/>
      <w:r w:rsidR="001706DF" w:rsidRPr="00A66712">
        <w:rPr>
          <w:rFonts w:asciiTheme="minorHAnsi" w:eastAsiaTheme="minorHAnsi" w:hAnsiTheme="minorHAnsi" w:cstheme="minorHAnsi"/>
        </w:rPr>
        <w:t>He|She|They|They</w:t>
      </w:r>
      <w:proofErr w:type="spellEnd"/>
      <w:r w:rsidR="001706DF" w:rsidRPr="00A66712">
        <w:rPr>
          <w:rFonts w:asciiTheme="minorHAnsi" w:eastAsiaTheme="minorHAnsi" w:hAnsiTheme="minorHAnsi" w:cstheme="minorHAnsi"/>
        </w:rPr>
        <w:t>||</w:t>
      </w:r>
      <w:r w:rsidR="00004CC8">
        <w:rPr>
          <w:rFonts w:asciiTheme="minorHAnsi" w:eastAsiaTheme="minorHAnsi" w:hAnsiTheme="minorHAnsi" w:cstheme="minorHAnsi"/>
        </w:rPr>
        <w:t xml:space="preserve"> </w:t>
      </w:r>
      <w:r w:rsidRPr="00A66712">
        <w:rPr>
          <w:rFonts w:asciiTheme="minorHAnsi" w:hAnsiTheme="minorHAnsi" w:cstheme="minorHAnsi"/>
        </w:rPr>
        <w:t xml:space="preserve">consistently and very successfully applied </w:t>
      </w:r>
      <w:r w:rsidR="001706DF" w:rsidRPr="00A66712">
        <w:rPr>
          <w:rFonts w:asciiTheme="minorHAnsi" w:eastAsiaTheme="minorHAnsi" w:hAnsiTheme="minorHAnsi" w:cstheme="minorHAnsi"/>
        </w:rPr>
        <w:t>||</w:t>
      </w:r>
      <w:proofErr w:type="spellStart"/>
      <w:r w:rsidR="001706DF" w:rsidRPr="00A66712">
        <w:rPr>
          <w:rFonts w:asciiTheme="minorHAnsi" w:eastAsiaTheme="minorHAnsi" w:hAnsiTheme="minorHAnsi" w:cstheme="minorHAnsi"/>
        </w:rPr>
        <w:t>his|her|their|their</w:t>
      </w:r>
      <w:proofErr w:type="spellEnd"/>
      <w:r w:rsidR="001706DF" w:rsidRPr="00A66712">
        <w:rPr>
          <w:rFonts w:asciiTheme="minorHAnsi" w:eastAsiaTheme="minorHAnsi" w:hAnsiTheme="minorHAnsi" w:cstheme="minorHAnsi"/>
        </w:rPr>
        <w:t>||</w:t>
      </w:r>
      <w:r w:rsidR="00004CC8">
        <w:rPr>
          <w:rFonts w:asciiTheme="minorHAnsi" w:eastAsiaTheme="minorHAnsi" w:hAnsiTheme="minorHAnsi" w:cstheme="minorHAnsi"/>
        </w:rPr>
        <w:t xml:space="preserve"> </w:t>
      </w:r>
      <w:r w:rsidRPr="00A66712">
        <w:rPr>
          <w:rFonts w:asciiTheme="minorHAnsi" w:hAnsiTheme="minorHAnsi" w:cstheme="minorHAnsi"/>
        </w:rPr>
        <w:t>newly acquired specialist knowledge in practical work processes within a very short time.</w:t>
      </w:r>
    </w:p>
    <w:p w14:paraId="60E7658D" w14:textId="77777777" w:rsidR="00141E54" w:rsidRPr="00A66712" w:rsidRDefault="00000000" w:rsidP="001E1D45">
      <w:pPr>
        <w:spacing w:after="0"/>
        <w:jc w:val="both"/>
        <w:rPr>
          <w:rFonts w:asciiTheme="minorHAnsi" w:hAnsiTheme="minorHAnsi" w:cstheme="minorHAnsi"/>
        </w:rPr>
      </w:pPr>
    </w:p>
    <w:p w14:paraId="282FA984" w14:textId="13852A66" w:rsidR="00141E54" w:rsidRPr="00A66712" w:rsidRDefault="001706DF" w:rsidP="001706DF">
      <w:pPr>
        <w:rPr>
          <w:rFonts w:asciiTheme="minorHAnsi" w:hAnsiTheme="minorHAnsi" w:cstheme="minorHAnsi"/>
        </w:rPr>
      </w:pPr>
      <w:r w:rsidRPr="00A66712">
        <w:rPr>
          <w:rFonts w:asciiTheme="minorHAnsi" w:eastAsiaTheme="minorHAnsi" w:hAnsiTheme="minorHAnsi" w:cstheme="minorHAnsi"/>
        </w:rPr>
        <w:t>{{</w:t>
      </w:r>
      <w:proofErr w:type="spellStart"/>
      <w:r w:rsidRPr="00A66712">
        <w:rPr>
          <w:rFonts w:asciiTheme="minorHAnsi" w:eastAsiaTheme="minorHAnsi" w:hAnsiTheme="minorHAnsi" w:cstheme="minorHAnsi"/>
        </w:rPr>
        <w:t>first_name</w:t>
      </w:r>
      <w:proofErr w:type="spellEnd"/>
      <w:r w:rsidRPr="00A66712">
        <w:rPr>
          <w:rFonts w:asciiTheme="minorHAnsi" w:eastAsiaTheme="minorHAnsi" w:hAnsiTheme="minorHAnsi" w:cstheme="minorHAnsi"/>
        </w:rPr>
        <w:t>}}</w:t>
      </w:r>
      <w:r w:rsidRPr="00A66712">
        <w:rPr>
          <w:rFonts w:asciiTheme="minorHAnsi" w:hAnsiTheme="minorHAnsi" w:cstheme="minorHAnsi"/>
        </w:rPr>
        <w:t xml:space="preserve"> </w:t>
      </w:r>
      <w:proofErr w:type="gramStart"/>
      <w:r w:rsidR="00EF4068" w:rsidRPr="00A66712">
        <w:rPr>
          <w:rFonts w:asciiTheme="minorHAnsi" w:hAnsiTheme="minorHAnsi" w:cstheme="minorHAnsi"/>
        </w:rPr>
        <w:t xml:space="preserve">performed </w:t>
      </w:r>
      <w:r w:rsidRPr="00A66712">
        <w:rPr>
          <w:rFonts w:asciiTheme="minorHAnsi" w:eastAsiaTheme="minorHAnsi" w:hAnsiTheme="minorHAnsi" w:cstheme="minorHAnsi"/>
        </w:rPr>
        <w:t>||</w:t>
      </w:r>
      <w:proofErr w:type="spellStart"/>
      <w:r w:rsidRPr="00A66712">
        <w:rPr>
          <w:rFonts w:asciiTheme="minorHAnsi" w:eastAsiaTheme="minorHAnsi" w:hAnsiTheme="minorHAnsi" w:cstheme="minorHAnsi"/>
        </w:rPr>
        <w:t>his|her|their|their</w:t>
      </w:r>
      <w:proofErr w:type="spellEnd"/>
      <w:r w:rsidRPr="00A66712">
        <w:rPr>
          <w:rFonts w:asciiTheme="minorHAnsi" w:eastAsiaTheme="minorHAnsi" w:hAnsiTheme="minorHAnsi" w:cstheme="minorHAnsi"/>
        </w:rPr>
        <w:t>||</w:t>
      </w:r>
      <w:r w:rsidR="00EF4068" w:rsidRPr="00A66712">
        <w:rPr>
          <w:rFonts w:asciiTheme="minorHAnsi" w:hAnsiTheme="minorHAnsi" w:cstheme="minorHAnsi"/>
        </w:rPr>
        <w:t xml:space="preserve"> tasks autonomously and with the greatest of care and efficiency at all times</w:t>
      </w:r>
      <w:proofErr w:type="gramEnd"/>
      <w:r w:rsidR="00EF4068" w:rsidRPr="00A66712">
        <w:rPr>
          <w:rFonts w:asciiTheme="minorHAnsi" w:hAnsiTheme="minorHAnsi" w:cstheme="minorHAnsi"/>
        </w:rPr>
        <w:t xml:space="preserve">. </w:t>
      </w:r>
      <w:r w:rsidRPr="00A66712">
        <w:rPr>
          <w:rFonts w:asciiTheme="minorHAnsi" w:eastAsiaTheme="minorHAnsi" w:hAnsiTheme="minorHAnsi" w:cstheme="minorHAnsi"/>
        </w:rPr>
        <w:t>||</w:t>
      </w:r>
      <w:proofErr w:type="spellStart"/>
      <w:r w:rsidRPr="00A66712">
        <w:rPr>
          <w:rFonts w:asciiTheme="minorHAnsi" w:eastAsiaTheme="minorHAnsi" w:hAnsiTheme="minorHAnsi" w:cstheme="minorHAnsi"/>
        </w:rPr>
        <w:t>He|She|They|They</w:t>
      </w:r>
      <w:proofErr w:type="spellEnd"/>
      <w:r w:rsidRPr="00A66712">
        <w:rPr>
          <w:rFonts w:asciiTheme="minorHAnsi" w:eastAsiaTheme="minorHAnsi" w:hAnsiTheme="minorHAnsi" w:cstheme="minorHAnsi"/>
        </w:rPr>
        <w:t>||</w:t>
      </w:r>
      <w:r w:rsidR="00EF4068" w:rsidRPr="00A66712">
        <w:rPr>
          <w:rFonts w:asciiTheme="minorHAnsi" w:hAnsiTheme="minorHAnsi" w:cstheme="minorHAnsi"/>
        </w:rPr>
        <w:t xml:space="preserve"> demonstrated good powers of comprehension and always thought ahead. </w:t>
      </w:r>
      <w:r w:rsidRPr="00A66712">
        <w:rPr>
          <w:rFonts w:asciiTheme="minorHAnsi" w:eastAsiaTheme="minorHAnsi" w:hAnsiTheme="minorHAnsi" w:cstheme="minorHAnsi"/>
        </w:rPr>
        <w:t>{{</w:t>
      </w:r>
      <w:proofErr w:type="spellStart"/>
      <w:r w:rsidRPr="00A66712">
        <w:rPr>
          <w:rFonts w:asciiTheme="minorHAnsi" w:eastAsiaTheme="minorHAnsi" w:hAnsiTheme="minorHAnsi" w:cstheme="minorHAnsi"/>
        </w:rPr>
        <w:t>first_name</w:t>
      </w:r>
      <w:proofErr w:type="spellEnd"/>
      <w:proofErr w:type="gramStart"/>
      <w:r w:rsidRPr="00A66712">
        <w:rPr>
          <w:rFonts w:asciiTheme="minorHAnsi" w:eastAsiaTheme="minorHAnsi" w:hAnsiTheme="minorHAnsi" w:cstheme="minorHAnsi"/>
        </w:rPr>
        <w:t>}}</w:t>
      </w:r>
      <w:r w:rsidRPr="00A66712">
        <w:rPr>
          <w:rFonts w:asciiTheme="minorHAnsi" w:hAnsiTheme="minorHAnsi" w:cstheme="minorHAnsi"/>
        </w:rPr>
        <w:t xml:space="preserve"> </w:t>
      </w:r>
      <w:r w:rsidR="00EF4068" w:rsidRPr="00A66712">
        <w:rPr>
          <w:rFonts w:asciiTheme="minorHAnsi" w:hAnsiTheme="minorHAnsi" w:cstheme="minorHAnsi"/>
        </w:rPr>
        <w:t xml:space="preserve"> consistently</w:t>
      </w:r>
      <w:proofErr w:type="gramEnd"/>
      <w:r w:rsidR="00EF4068" w:rsidRPr="00A66712">
        <w:rPr>
          <w:rFonts w:asciiTheme="minorHAnsi" w:hAnsiTheme="minorHAnsi" w:cstheme="minorHAnsi"/>
        </w:rPr>
        <w:t xml:space="preserve"> reached the learning goals linked to </w:t>
      </w:r>
      <w:r w:rsidRPr="00A66712">
        <w:rPr>
          <w:rFonts w:asciiTheme="minorHAnsi" w:eastAsiaTheme="minorHAnsi" w:hAnsiTheme="minorHAnsi" w:cstheme="minorHAnsi"/>
        </w:rPr>
        <w:t>||</w:t>
      </w:r>
      <w:proofErr w:type="spellStart"/>
      <w:r w:rsidRPr="00A66712">
        <w:rPr>
          <w:rFonts w:asciiTheme="minorHAnsi" w:eastAsiaTheme="minorHAnsi" w:hAnsiTheme="minorHAnsi" w:cstheme="minorHAnsi"/>
        </w:rPr>
        <w:t>his|her|their|their</w:t>
      </w:r>
      <w:proofErr w:type="spellEnd"/>
      <w:r w:rsidRPr="00A66712">
        <w:rPr>
          <w:rFonts w:asciiTheme="minorHAnsi" w:eastAsiaTheme="minorHAnsi" w:hAnsiTheme="minorHAnsi" w:cstheme="minorHAnsi"/>
        </w:rPr>
        <w:t>||</w:t>
      </w:r>
      <w:r w:rsidR="00EF4068" w:rsidRPr="00A66712">
        <w:rPr>
          <w:rFonts w:asciiTheme="minorHAnsi" w:hAnsiTheme="minorHAnsi" w:cstheme="minorHAnsi"/>
        </w:rPr>
        <w:t xml:space="preserve"> activities with very good success. </w:t>
      </w:r>
      <w:r w:rsidRPr="00A66712">
        <w:rPr>
          <w:rFonts w:asciiTheme="minorHAnsi" w:eastAsiaTheme="minorHAnsi" w:hAnsiTheme="minorHAnsi" w:cstheme="minorHAnsi"/>
        </w:rPr>
        <w:t>||</w:t>
      </w:r>
      <w:proofErr w:type="spellStart"/>
      <w:r w:rsidRPr="00A66712">
        <w:rPr>
          <w:rFonts w:asciiTheme="minorHAnsi" w:eastAsiaTheme="minorHAnsi" w:hAnsiTheme="minorHAnsi" w:cstheme="minorHAnsi"/>
        </w:rPr>
        <w:t>His|</w:t>
      </w:r>
      <w:r w:rsidRPr="00A66712">
        <w:rPr>
          <w:rFonts w:asciiTheme="minorHAnsi" w:hAnsiTheme="minorHAnsi" w:cstheme="minorHAnsi"/>
        </w:rPr>
        <w:t>H</w:t>
      </w:r>
      <w:r w:rsidRPr="00A66712">
        <w:rPr>
          <w:rFonts w:asciiTheme="minorHAnsi" w:eastAsiaTheme="minorHAnsi" w:hAnsiTheme="minorHAnsi" w:cstheme="minorHAnsi"/>
        </w:rPr>
        <w:t>er|</w:t>
      </w:r>
      <w:r w:rsidRPr="00A66712">
        <w:rPr>
          <w:rFonts w:asciiTheme="minorHAnsi" w:hAnsiTheme="minorHAnsi" w:cstheme="minorHAnsi"/>
        </w:rPr>
        <w:t>T</w:t>
      </w:r>
      <w:r w:rsidRPr="00A66712">
        <w:rPr>
          <w:rFonts w:asciiTheme="minorHAnsi" w:eastAsiaTheme="minorHAnsi" w:hAnsiTheme="minorHAnsi" w:cstheme="minorHAnsi"/>
        </w:rPr>
        <w:t>heir|</w:t>
      </w:r>
      <w:r w:rsidRPr="00A66712">
        <w:rPr>
          <w:rFonts w:asciiTheme="minorHAnsi" w:hAnsiTheme="minorHAnsi" w:cstheme="minorHAnsi"/>
        </w:rPr>
        <w:t>T</w:t>
      </w:r>
      <w:r w:rsidRPr="00A66712">
        <w:rPr>
          <w:rFonts w:asciiTheme="minorHAnsi" w:eastAsiaTheme="minorHAnsi" w:hAnsiTheme="minorHAnsi" w:cstheme="minorHAnsi"/>
        </w:rPr>
        <w:t>heir</w:t>
      </w:r>
      <w:proofErr w:type="spellEnd"/>
      <w:r w:rsidRPr="00A66712">
        <w:rPr>
          <w:rFonts w:asciiTheme="minorHAnsi" w:eastAsiaTheme="minorHAnsi" w:hAnsiTheme="minorHAnsi" w:cstheme="minorHAnsi"/>
        </w:rPr>
        <w:t>||</w:t>
      </w:r>
      <w:r w:rsidR="00EF4068" w:rsidRPr="00A66712">
        <w:rPr>
          <w:rFonts w:asciiTheme="minorHAnsi" w:hAnsiTheme="minorHAnsi" w:cstheme="minorHAnsi"/>
        </w:rPr>
        <w:t xml:space="preserve"> results were always clear evidence of </w:t>
      </w:r>
      <w:r w:rsidRPr="00A66712">
        <w:rPr>
          <w:rFonts w:asciiTheme="minorHAnsi" w:eastAsiaTheme="minorHAnsi" w:hAnsiTheme="minorHAnsi" w:cstheme="minorHAnsi"/>
        </w:rPr>
        <w:t>||</w:t>
      </w:r>
      <w:proofErr w:type="spellStart"/>
      <w:r w:rsidRPr="00A66712">
        <w:rPr>
          <w:rFonts w:asciiTheme="minorHAnsi" w:eastAsiaTheme="minorHAnsi" w:hAnsiTheme="minorHAnsi" w:cstheme="minorHAnsi"/>
        </w:rPr>
        <w:t>his|her|their|their</w:t>
      </w:r>
      <w:proofErr w:type="spellEnd"/>
      <w:r w:rsidRPr="00A66712">
        <w:rPr>
          <w:rFonts w:asciiTheme="minorHAnsi" w:eastAsiaTheme="minorHAnsi" w:hAnsiTheme="minorHAnsi" w:cstheme="minorHAnsi"/>
        </w:rPr>
        <w:t>||</w:t>
      </w:r>
      <w:r w:rsidR="00EF4068" w:rsidRPr="00A66712">
        <w:rPr>
          <w:rFonts w:asciiTheme="minorHAnsi" w:hAnsiTheme="minorHAnsi" w:cstheme="minorHAnsi"/>
        </w:rPr>
        <w:t xml:space="preserve"> outstanding initiative, hard work and above-average motivation.</w:t>
      </w:r>
    </w:p>
    <w:p w14:paraId="4786F7E2" w14:textId="77777777" w:rsidR="00141E54" w:rsidRPr="00A66712" w:rsidRDefault="00000000" w:rsidP="001E1D45">
      <w:pPr>
        <w:spacing w:after="0"/>
        <w:jc w:val="both"/>
        <w:rPr>
          <w:rFonts w:asciiTheme="minorHAnsi" w:hAnsiTheme="minorHAnsi" w:cstheme="minorHAnsi"/>
        </w:rPr>
      </w:pPr>
    </w:p>
    <w:p w14:paraId="1FE06528" w14:textId="409AF1ED" w:rsidR="00141E54" w:rsidRPr="00A66712" w:rsidRDefault="00EF4068" w:rsidP="001706DF">
      <w:pPr>
        <w:rPr>
          <w:rFonts w:asciiTheme="minorHAnsi" w:hAnsiTheme="minorHAnsi" w:cstheme="minorHAnsi"/>
        </w:rPr>
      </w:pPr>
      <w:r w:rsidRPr="00A66712">
        <w:rPr>
          <w:rFonts w:asciiTheme="minorHAnsi" w:hAnsiTheme="minorHAnsi" w:cstheme="minorHAnsi"/>
        </w:rPr>
        <w:t xml:space="preserve">We </w:t>
      </w:r>
      <w:proofErr w:type="gramStart"/>
      <w:r w:rsidRPr="00A66712">
        <w:rPr>
          <w:rFonts w:asciiTheme="minorHAnsi" w:hAnsiTheme="minorHAnsi" w:cstheme="minorHAnsi"/>
        </w:rPr>
        <w:t xml:space="preserve">appreciated </w:t>
      </w:r>
      <w:r w:rsidR="001706DF" w:rsidRPr="00A66712">
        <w:rPr>
          <w:rFonts w:asciiTheme="minorHAnsi" w:eastAsiaTheme="minorHAnsi" w:hAnsiTheme="minorHAnsi" w:cstheme="minorHAnsi"/>
        </w:rPr>
        <w:t>{{</w:t>
      </w:r>
      <w:proofErr w:type="spellStart"/>
      <w:r w:rsidR="001706DF" w:rsidRPr="00A66712">
        <w:rPr>
          <w:rFonts w:asciiTheme="minorHAnsi" w:eastAsiaTheme="minorHAnsi" w:hAnsiTheme="minorHAnsi" w:cstheme="minorHAnsi"/>
        </w:rPr>
        <w:t>first_name</w:t>
      </w:r>
      <w:proofErr w:type="spellEnd"/>
      <w:r w:rsidR="001706DF" w:rsidRPr="00A66712">
        <w:rPr>
          <w:rFonts w:asciiTheme="minorHAnsi" w:eastAsiaTheme="minorHAnsi" w:hAnsiTheme="minorHAnsi" w:cstheme="minorHAnsi"/>
        </w:rPr>
        <w:t>}}</w:t>
      </w:r>
      <w:r w:rsidR="001706DF" w:rsidRPr="00A66712">
        <w:rPr>
          <w:rFonts w:asciiTheme="minorHAnsi" w:hAnsiTheme="minorHAnsi" w:cstheme="minorHAnsi"/>
        </w:rPr>
        <w:t>’s</w:t>
      </w:r>
      <w:r w:rsidRPr="00A66712">
        <w:rPr>
          <w:rFonts w:asciiTheme="minorHAnsi" w:hAnsiTheme="minorHAnsi" w:cstheme="minorHAnsi"/>
        </w:rPr>
        <w:t xml:space="preserve"> excellent results very highly at all times</w:t>
      </w:r>
      <w:proofErr w:type="gramEnd"/>
      <w:r w:rsidRPr="00A66712">
        <w:rPr>
          <w:rFonts w:asciiTheme="minorHAnsi" w:hAnsiTheme="minorHAnsi" w:cstheme="minorHAnsi"/>
        </w:rPr>
        <w:t xml:space="preserve"> and in every regard.</w:t>
      </w:r>
    </w:p>
    <w:p w14:paraId="7E957104" w14:textId="77777777" w:rsidR="00903354" w:rsidRPr="00A66712" w:rsidRDefault="00000000" w:rsidP="001E1D45">
      <w:pPr>
        <w:spacing w:after="0"/>
        <w:jc w:val="both"/>
        <w:rPr>
          <w:rFonts w:asciiTheme="minorHAnsi" w:hAnsiTheme="minorHAnsi" w:cstheme="minorHAnsi"/>
        </w:rPr>
      </w:pPr>
    </w:p>
    <w:p w14:paraId="461D9D37" w14:textId="6956B139" w:rsidR="00903354" w:rsidRPr="00A66712" w:rsidRDefault="001706DF" w:rsidP="001706DF">
      <w:pPr>
        <w:rPr>
          <w:rFonts w:asciiTheme="minorHAnsi" w:hAnsiTheme="minorHAnsi" w:cstheme="minorHAnsi"/>
        </w:rPr>
      </w:pPr>
      <w:r w:rsidRPr="00A66712">
        <w:rPr>
          <w:rFonts w:asciiTheme="minorHAnsi" w:eastAsiaTheme="minorHAnsi" w:hAnsiTheme="minorHAnsi" w:cstheme="minorHAnsi"/>
        </w:rPr>
        <w:t>{{</w:t>
      </w:r>
      <w:proofErr w:type="spellStart"/>
      <w:r w:rsidRPr="00A66712">
        <w:rPr>
          <w:rFonts w:asciiTheme="minorHAnsi" w:eastAsiaTheme="minorHAnsi" w:hAnsiTheme="minorHAnsi" w:cstheme="minorHAnsi"/>
        </w:rPr>
        <w:t>first_name</w:t>
      </w:r>
      <w:proofErr w:type="spellEnd"/>
      <w:r w:rsidRPr="00A66712">
        <w:rPr>
          <w:rFonts w:asciiTheme="minorHAnsi" w:eastAsiaTheme="minorHAnsi" w:hAnsiTheme="minorHAnsi" w:cstheme="minorHAnsi"/>
        </w:rPr>
        <w:t>}}</w:t>
      </w:r>
      <w:r w:rsidRPr="00A66712">
        <w:rPr>
          <w:rFonts w:asciiTheme="minorHAnsi" w:hAnsiTheme="minorHAnsi" w:cstheme="minorHAnsi"/>
        </w:rPr>
        <w:t xml:space="preserve"> </w:t>
      </w:r>
      <w:r w:rsidR="00EF4068" w:rsidRPr="00A66712">
        <w:rPr>
          <w:rFonts w:asciiTheme="minorHAnsi" w:hAnsiTheme="minorHAnsi" w:cstheme="minorHAnsi"/>
        </w:rPr>
        <w:t xml:space="preserve">was appreciated as a very motivated, friendly and highly cooperative intern by </w:t>
      </w:r>
      <w:r w:rsidRPr="00A66712">
        <w:rPr>
          <w:rFonts w:asciiTheme="minorHAnsi" w:eastAsiaTheme="minorHAnsi" w:hAnsiTheme="minorHAnsi" w:cstheme="minorHAnsi"/>
        </w:rPr>
        <w:t>||</w:t>
      </w:r>
      <w:proofErr w:type="spellStart"/>
      <w:r w:rsidRPr="00A66712">
        <w:rPr>
          <w:rFonts w:asciiTheme="minorHAnsi" w:eastAsiaTheme="minorHAnsi" w:hAnsiTheme="minorHAnsi" w:cstheme="minorHAnsi"/>
        </w:rPr>
        <w:t>his|her|their|their</w:t>
      </w:r>
      <w:proofErr w:type="spellEnd"/>
      <w:r w:rsidRPr="00A66712">
        <w:rPr>
          <w:rFonts w:asciiTheme="minorHAnsi" w:eastAsiaTheme="minorHAnsi" w:hAnsiTheme="minorHAnsi" w:cstheme="minorHAnsi"/>
        </w:rPr>
        <w:t>||</w:t>
      </w:r>
      <w:r w:rsidRPr="00A66712">
        <w:rPr>
          <w:rFonts w:asciiTheme="minorHAnsi" w:hAnsiTheme="minorHAnsi" w:cstheme="minorHAnsi"/>
        </w:rPr>
        <w:t xml:space="preserve"> </w:t>
      </w:r>
      <w:r w:rsidR="00EF4068" w:rsidRPr="00A66712">
        <w:rPr>
          <w:rFonts w:asciiTheme="minorHAnsi" w:hAnsiTheme="minorHAnsi" w:cstheme="minorHAnsi"/>
        </w:rPr>
        <w:t>supervisors and colleagues.</w:t>
      </w:r>
    </w:p>
    <w:p w14:paraId="79251D12" w14:textId="77777777" w:rsidR="00F61252" w:rsidRPr="00A66712" w:rsidRDefault="00000000" w:rsidP="001E1D45">
      <w:pPr>
        <w:spacing w:after="0"/>
        <w:jc w:val="both"/>
        <w:rPr>
          <w:rFonts w:asciiTheme="minorHAnsi" w:hAnsiTheme="minorHAnsi" w:cstheme="minorHAnsi"/>
        </w:rPr>
      </w:pPr>
    </w:p>
    <w:p w14:paraId="1FD9306E" w14:textId="1FDBE23C" w:rsidR="00F61252" w:rsidRPr="00A66712" w:rsidRDefault="001706DF" w:rsidP="001706DF">
      <w:pPr>
        <w:rPr>
          <w:rFonts w:asciiTheme="minorHAnsi" w:hAnsiTheme="minorHAnsi" w:cstheme="minorHAnsi"/>
        </w:rPr>
      </w:pPr>
      <w:r w:rsidRPr="00A66712">
        <w:rPr>
          <w:rFonts w:asciiTheme="minorHAnsi" w:eastAsiaTheme="minorHAnsi" w:hAnsiTheme="minorHAnsi" w:cstheme="minorHAnsi"/>
        </w:rPr>
        <w:t>{{</w:t>
      </w:r>
      <w:proofErr w:type="spellStart"/>
      <w:r w:rsidRPr="00A66712">
        <w:rPr>
          <w:rFonts w:asciiTheme="minorHAnsi" w:eastAsiaTheme="minorHAnsi" w:hAnsiTheme="minorHAnsi" w:cstheme="minorHAnsi"/>
        </w:rPr>
        <w:t>first_name</w:t>
      </w:r>
      <w:proofErr w:type="spellEnd"/>
      <w:r w:rsidRPr="00A66712">
        <w:rPr>
          <w:rFonts w:asciiTheme="minorHAnsi" w:eastAsiaTheme="minorHAnsi" w:hAnsiTheme="minorHAnsi" w:cstheme="minorHAnsi"/>
        </w:rPr>
        <w:t>}}</w:t>
      </w:r>
      <w:r w:rsidRPr="00A66712">
        <w:rPr>
          <w:rFonts w:asciiTheme="minorHAnsi" w:hAnsiTheme="minorHAnsi" w:cstheme="minorHAnsi"/>
        </w:rPr>
        <w:t xml:space="preserve"> </w:t>
      </w:r>
      <w:r w:rsidR="00EF4068" w:rsidRPr="00A66712">
        <w:rPr>
          <w:rFonts w:asciiTheme="minorHAnsi" w:hAnsiTheme="minorHAnsi" w:cstheme="minorHAnsi"/>
        </w:rPr>
        <w:t xml:space="preserve">is completing </w:t>
      </w:r>
      <w:r w:rsidRPr="00A66712">
        <w:rPr>
          <w:rFonts w:asciiTheme="minorHAnsi" w:eastAsiaTheme="minorHAnsi" w:hAnsiTheme="minorHAnsi" w:cstheme="minorHAnsi"/>
        </w:rPr>
        <w:t>||</w:t>
      </w:r>
      <w:proofErr w:type="spellStart"/>
      <w:r w:rsidRPr="00A66712">
        <w:rPr>
          <w:rFonts w:asciiTheme="minorHAnsi" w:eastAsiaTheme="minorHAnsi" w:hAnsiTheme="minorHAnsi" w:cstheme="minorHAnsi"/>
        </w:rPr>
        <w:t>his|her|their|their</w:t>
      </w:r>
      <w:proofErr w:type="spellEnd"/>
      <w:r w:rsidRPr="00A66712">
        <w:rPr>
          <w:rFonts w:asciiTheme="minorHAnsi" w:eastAsiaTheme="minorHAnsi" w:hAnsiTheme="minorHAnsi" w:cstheme="minorHAnsi"/>
        </w:rPr>
        <w:t>||</w:t>
      </w:r>
      <w:r w:rsidR="00EF4068" w:rsidRPr="00A66712">
        <w:rPr>
          <w:rFonts w:asciiTheme="minorHAnsi" w:hAnsiTheme="minorHAnsi" w:cstheme="minorHAnsi"/>
        </w:rPr>
        <w:t xml:space="preserve"> internship at the end of the agreed time. We would like to thank </w:t>
      </w:r>
      <w:r w:rsidRPr="00A66712">
        <w:rPr>
          <w:rFonts w:asciiTheme="minorHAnsi" w:hAnsiTheme="minorHAnsi" w:cstheme="minorHAnsi"/>
        </w:rPr>
        <w:t>||</w:t>
      </w:r>
      <w:proofErr w:type="spellStart"/>
      <w:r w:rsidRPr="00A66712">
        <w:rPr>
          <w:rFonts w:asciiTheme="minorHAnsi" w:hAnsiTheme="minorHAnsi" w:cstheme="minorHAnsi"/>
        </w:rPr>
        <w:t>him|her|them|them</w:t>
      </w:r>
      <w:proofErr w:type="spellEnd"/>
      <w:r w:rsidRPr="00A66712">
        <w:rPr>
          <w:rFonts w:asciiTheme="minorHAnsi" w:hAnsiTheme="minorHAnsi" w:cstheme="minorHAnsi"/>
        </w:rPr>
        <w:t>||</w:t>
      </w:r>
      <w:r w:rsidR="00EF4068" w:rsidRPr="00A66712">
        <w:rPr>
          <w:rFonts w:asciiTheme="minorHAnsi" w:hAnsiTheme="minorHAnsi" w:cstheme="minorHAnsi"/>
        </w:rPr>
        <w:t xml:space="preserve"> for </w:t>
      </w:r>
      <w:r w:rsidRPr="00A66712">
        <w:rPr>
          <w:rFonts w:asciiTheme="minorHAnsi" w:eastAsiaTheme="minorHAnsi" w:hAnsiTheme="minorHAnsi" w:cstheme="minorHAnsi"/>
        </w:rPr>
        <w:t>||</w:t>
      </w:r>
      <w:proofErr w:type="spellStart"/>
      <w:r w:rsidRPr="00A66712">
        <w:rPr>
          <w:rFonts w:asciiTheme="minorHAnsi" w:eastAsiaTheme="minorHAnsi" w:hAnsiTheme="minorHAnsi" w:cstheme="minorHAnsi"/>
        </w:rPr>
        <w:t>his|her|their|their</w:t>
      </w:r>
      <w:proofErr w:type="spellEnd"/>
      <w:r w:rsidRPr="00A66712">
        <w:rPr>
          <w:rFonts w:asciiTheme="minorHAnsi" w:eastAsiaTheme="minorHAnsi" w:hAnsiTheme="minorHAnsi" w:cstheme="minorHAnsi"/>
        </w:rPr>
        <w:t>||</w:t>
      </w:r>
      <w:r w:rsidRPr="00A66712">
        <w:rPr>
          <w:rFonts w:asciiTheme="minorHAnsi" w:hAnsiTheme="minorHAnsi" w:cstheme="minorHAnsi"/>
        </w:rPr>
        <w:t xml:space="preserve"> </w:t>
      </w:r>
      <w:r w:rsidR="00EF4068" w:rsidRPr="00A66712">
        <w:rPr>
          <w:rFonts w:asciiTheme="minorHAnsi" w:hAnsiTheme="minorHAnsi" w:cstheme="minorHAnsi"/>
        </w:rPr>
        <w:t xml:space="preserve">valuable contribution and wish </w:t>
      </w:r>
      <w:r w:rsidRPr="00A66712">
        <w:rPr>
          <w:rFonts w:asciiTheme="minorHAnsi" w:hAnsiTheme="minorHAnsi" w:cstheme="minorHAnsi"/>
        </w:rPr>
        <w:t>||him|her|them|them||</w:t>
      </w:r>
      <w:r w:rsidR="00EF4068" w:rsidRPr="00A66712">
        <w:rPr>
          <w:rFonts w:asciiTheme="minorHAnsi" w:hAnsiTheme="minorHAnsi" w:cstheme="minorHAnsi"/>
        </w:rPr>
        <w:t xml:space="preserve"> all the best for the future.</w:t>
      </w:r>
    </w:p>
    <w:p w14:paraId="6A23AD39" w14:textId="77777777" w:rsidR="001E1D45" w:rsidRPr="00A66712" w:rsidRDefault="00000000" w:rsidP="00A31327">
      <w:pPr>
        <w:spacing w:after="0"/>
        <w:rPr>
          <w:rFonts w:asciiTheme="minorHAnsi" w:hAnsiTheme="minorHAnsi" w:cstheme="minorHAnsi"/>
        </w:rPr>
      </w:pPr>
    </w:p>
    <w:p w14:paraId="75B9458F" w14:textId="77777777" w:rsidR="001E1D45" w:rsidRPr="00A66712" w:rsidRDefault="00000000" w:rsidP="00A31327">
      <w:pPr>
        <w:spacing w:after="0"/>
        <w:rPr>
          <w:rFonts w:asciiTheme="minorHAnsi" w:hAnsiTheme="minorHAnsi" w:cstheme="minorHAnsi"/>
        </w:rPr>
      </w:pPr>
    </w:p>
    <w:p w14:paraId="5FAE87B1" w14:textId="77777777" w:rsidR="00C66FF7" w:rsidRPr="00A66712" w:rsidRDefault="00000000" w:rsidP="00A31327">
      <w:pPr>
        <w:spacing w:after="0"/>
        <w:rPr>
          <w:rFonts w:asciiTheme="minorHAnsi" w:hAnsiTheme="minorHAnsi" w:cstheme="minorHAnsi"/>
        </w:rPr>
      </w:pPr>
    </w:p>
    <w:p w14:paraId="45987E2C" w14:textId="2CCB4997" w:rsidR="00C66FF7" w:rsidRPr="00A66712" w:rsidRDefault="00EF4068" w:rsidP="00C66FF7">
      <w:pPr>
        <w:rPr>
          <w:rFonts w:asciiTheme="minorHAnsi" w:hAnsiTheme="minorHAnsi" w:cstheme="minorHAnsi"/>
          <w:lang w:val="de-DE"/>
        </w:rPr>
      </w:pPr>
      <w:r w:rsidRPr="00A66712">
        <w:rPr>
          <w:rFonts w:asciiTheme="minorHAnsi" w:hAnsiTheme="minorHAnsi" w:cstheme="minorHAnsi"/>
          <w:lang w:val="de-DE"/>
        </w:rPr>
        <w:t>Berlin, {{</w:t>
      </w:r>
      <w:proofErr w:type="spellStart"/>
      <w:r w:rsidRPr="00A66712">
        <w:rPr>
          <w:rFonts w:asciiTheme="minorHAnsi" w:hAnsiTheme="minorHAnsi" w:cstheme="minorHAnsi"/>
          <w:lang w:val="de-DE"/>
        </w:rPr>
        <w:t>document_date|</w:t>
      </w:r>
      <w:r w:rsidR="00CD4EC9" w:rsidRPr="00A66712">
        <w:rPr>
          <w:rFonts w:asciiTheme="minorHAnsi" w:hAnsiTheme="minorHAnsi" w:cstheme="minorHAnsi"/>
          <w:lang w:val="de-DE"/>
        </w:rPr>
        <w:t>F</w:t>
      </w:r>
      <w:proofErr w:type="spellEnd"/>
      <w:r w:rsidR="00CD4EC9" w:rsidRPr="00A66712">
        <w:rPr>
          <w:rFonts w:asciiTheme="minorHAnsi" w:hAnsiTheme="minorHAnsi" w:cstheme="minorHAnsi"/>
          <w:lang w:val="de-DE"/>
        </w:rPr>
        <w:t xml:space="preserve"> j, Y</w:t>
      </w:r>
      <w:r w:rsidRPr="00A66712">
        <w:rPr>
          <w:rFonts w:asciiTheme="minorHAnsi" w:hAnsiTheme="minorHAnsi" w:cstheme="minorHAnsi"/>
          <w:lang w:val="de-DE"/>
        </w:rPr>
        <w:t>}}</w:t>
      </w:r>
      <w:bookmarkStart w:id="0" w:name="OLE_LINK7"/>
      <w:bookmarkStart w:id="1" w:name="OLE_LINK8"/>
      <w:bookmarkStart w:id="2" w:name="OLE_LINK15"/>
      <w:bookmarkStart w:id="3" w:name="OLE_LINK16"/>
      <w:bookmarkStart w:id="4" w:name="OLE_LINK9"/>
      <w:bookmarkStart w:id="5" w:name="OLE_LINK10"/>
      <w:bookmarkEnd w:id="0"/>
      <w:bookmarkEnd w:id="1"/>
      <w:bookmarkEnd w:id="2"/>
      <w:bookmarkEnd w:id="3"/>
    </w:p>
    <w:bookmarkEnd w:id="4"/>
    <w:bookmarkEnd w:id="5"/>
    <w:p w14:paraId="062D34E8" w14:textId="77777777" w:rsidR="00C66FF7" w:rsidRPr="00A66712" w:rsidRDefault="00000000" w:rsidP="00C66FF7">
      <w:pPr>
        <w:rPr>
          <w:rFonts w:asciiTheme="minorHAnsi" w:hAnsiTheme="minorHAnsi" w:cstheme="minorHAnsi"/>
          <w:lang w:val="de-DE"/>
        </w:rPr>
      </w:pPr>
    </w:p>
    <w:p w14:paraId="0F53505F" w14:textId="77777777" w:rsidR="00C66FF7" w:rsidRPr="00A66712" w:rsidRDefault="00EF4068" w:rsidP="00C66FF7">
      <w:pPr>
        <w:spacing w:after="120"/>
        <w:rPr>
          <w:rFonts w:asciiTheme="minorHAnsi" w:hAnsiTheme="minorHAnsi" w:cstheme="minorHAnsi"/>
        </w:rPr>
      </w:pPr>
      <w:r w:rsidRPr="00A66712">
        <w:rPr>
          <w:rFonts w:asciiTheme="minorHAnsi" w:hAnsiTheme="minorHAnsi" w:cstheme="minorHAnsi"/>
        </w:rPr>
        <w:t>_________________________________________</w:t>
      </w:r>
    </w:p>
    <w:p w14:paraId="0A3F06CF" w14:textId="77777777" w:rsidR="00C66FF7" w:rsidRPr="00A66712" w:rsidRDefault="00EF4068" w:rsidP="00C66FF7">
      <w:pPr>
        <w:rPr>
          <w:rFonts w:asciiTheme="minorHAnsi" w:hAnsiTheme="minorHAnsi" w:cstheme="minorHAnsi"/>
        </w:rPr>
      </w:pPr>
      <w:r w:rsidRPr="00A66712">
        <w:rPr>
          <w:rFonts w:asciiTheme="minorHAnsi" w:hAnsiTheme="minorHAnsi" w:cstheme="minorHAnsi"/>
        </w:rPr>
        <w:t>{{</w:t>
      </w:r>
      <w:proofErr w:type="spellStart"/>
      <w:r w:rsidRPr="00A66712">
        <w:rPr>
          <w:rFonts w:asciiTheme="minorHAnsi" w:hAnsiTheme="minorHAnsi" w:cstheme="minorHAnsi"/>
        </w:rPr>
        <w:t>supervisor_first_name</w:t>
      </w:r>
      <w:proofErr w:type="spellEnd"/>
      <w:r w:rsidRPr="00A66712">
        <w:rPr>
          <w:rFonts w:asciiTheme="minorHAnsi" w:hAnsiTheme="minorHAnsi" w:cstheme="minorHAnsi"/>
        </w:rPr>
        <w:t>}} {{</w:t>
      </w:r>
      <w:proofErr w:type="spellStart"/>
      <w:r w:rsidRPr="00A66712">
        <w:rPr>
          <w:rFonts w:asciiTheme="minorHAnsi" w:hAnsiTheme="minorHAnsi" w:cstheme="minorHAnsi"/>
        </w:rPr>
        <w:t>supervisor_last_name</w:t>
      </w:r>
      <w:proofErr w:type="spellEnd"/>
      <w:r w:rsidRPr="00A66712">
        <w:rPr>
          <w:rFonts w:asciiTheme="minorHAnsi" w:hAnsiTheme="minorHAnsi" w:cstheme="minorHAnsi"/>
        </w:rPr>
        <w:t>}}</w:t>
      </w:r>
      <w:r w:rsidRPr="00A66712">
        <w:rPr>
          <w:rFonts w:asciiTheme="minorHAnsi" w:hAnsiTheme="minorHAnsi" w:cstheme="minorHAnsi"/>
        </w:rPr>
        <w:br/>
        <w:t>{{</w:t>
      </w:r>
      <w:proofErr w:type="spellStart"/>
      <w:r w:rsidRPr="00A66712">
        <w:rPr>
          <w:rFonts w:asciiTheme="minorHAnsi" w:hAnsiTheme="minorHAnsi" w:cstheme="minorHAnsi"/>
        </w:rPr>
        <w:t>supervisor_position</w:t>
      </w:r>
      <w:proofErr w:type="spellEnd"/>
      <w:r w:rsidRPr="00A66712">
        <w:rPr>
          <w:rFonts w:asciiTheme="minorHAnsi" w:hAnsiTheme="minorHAnsi" w:cstheme="minorHAnsi"/>
        </w:rPr>
        <w:t>}}</w:t>
      </w:r>
    </w:p>
    <w:p w14:paraId="2EF4F2D1" w14:textId="77777777" w:rsidR="00C66FF7" w:rsidRPr="00C66FF7" w:rsidRDefault="00000000" w:rsidP="00A31327">
      <w:pPr>
        <w:spacing w:after="0"/>
      </w:pPr>
    </w:p>
    <w:sectPr w:rsidR="00C66FF7" w:rsidRPr="00C66FF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7FBAA" w14:textId="77777777" w:rsidR="00A97239" w:rsidRDefault="00A97239">
      <w:pPr>
        <w:spacing w:after="0" w:line="240" w:lineRule="auto"/>
      </w:pPr>
      <w:r>
        <w:separator/>
      </w:r>
    </w:p>
  </w:endnote>
  <w:endnote w:type="continuationSeparator" w:id="0">
    <w:p w14:paraId="794CDC2B" w14:textId="77777777" w:rsidR="00A97239" w:rsidRDefault="00A9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11A60" w14:textId="77777777" w:rsidR="00A97239" w:rsidRDefault="00A97239">
      <w:pPr>
        <w:spacing w:after="0" w:line="240" w:lineRule="auto"/>
      </w:pPr>
      <w:r>
        <w:separator/>
      </w:r>
    </w:p>
  </w:footnote>
  <w:footnote w:type="continuationSeparator" w:id="0">
    <w:p w14:paraId="049D095E" w14:textId="77777777" w:rsidR="00A97239" w:rsidRDefault="00A97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0142B" w14:textId="77777777" w:rsidR="00D90703" w:rsidRDefault="00EF4068" w:rsidP="00D90703">
    <w:pPr>
      <w:pStyle w:val="Header"/>
      <w:jc w:val="right"/>
    </w:pPr>
    <w:r>
      <w:rPr>
        <w:noProof/>
        <w:lang w:eastAsia="de-DE"/>
      </w:rPr>
      <w:drawing>
        <wp:inline distT="0" distB="0" distL="0" distR="0" wp14:anchorId="261F81D2" wp14:editId="21C4289D">
          <wp:extent cx="2260600" cy="457200"/>
          <wp:effectExtent l="0" t="0" r="0" b="0"/>
          <wp:docPr id="5" name="Bild 5" descr="../Documents/Personio/01_Onboarding/02_Self%20Service/Webdemo%20GmbH/logo-demoda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0909818" name="Picture 5" descr="../Documents/Personio/01_Onboarding/02_Self%20Service/Webdemo%20GmbH/logo-demodat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606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62959"/>
    <w:multiLevelType w:val="hybridMultilevel"/>
    <w:tmpl w:val="F32C667E"/>
    <w:lvl w:ilvl="0" w:tplc="8438E5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D454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5CD2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14A9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4E4A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C8B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8EBB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AAD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94EC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D0C71"/>
    <w:multiLevelType w:val="hybridMultilevel"/>
    <w:tmpl w:val="D4C8A3BE"/>
    <w:lvl w:ilvl="0" w:tplc="C7E66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A802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2006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6CBEB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1C72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13663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BE9E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EC0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E8CD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2892939">
    <w:abstractNumId w:val="0"/>
  </w:num>
  <w:num w:numId="2" w16cid:durableId="17858099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757"/>
    <w:rsid w:val="00004CC8"/>
    <w:rsid w:val="00112685"/>
    <w:rsid w:val="001706DF"/>
    <w:rsid w:val="001C263D"/>
    <w:rsid w:val="001F4BFA"/>
    <w:rsid w:val="00340D11"/>
    <w:rsid w:val="00373732"/>
    <w:rsid w:val="005C49B2"/>
    <w:rsid w:val="005F68CD"/>
    <w:rsid w:val="0071728B"/>
    <w:rsid w:val="007C7FFA"/>
    <w:rsid w:val="007F017A"/>
    <w:rsid w:val="0086587B"/>
    <w:rsid w:val="009512F2"/>
    <w:rsid w:val="00A66712"/>
    <w:rsid w:val="00A97239"/>
    <w:rsid w:val="00C055A4"/>
    <w:rsid w:val="00C1527D"/>
    <w:rsid w:val="00CA1FFF"/>
    <w:rsid w:val="00CD4EC9"/>
    <w:rsid w:val="00CE4757"/>
    <w:rsid w:val="00CE753A"/>
    <w:rsid w:val="00EF4068"/>
    <w:rsid w:val="00F0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59EE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D6B6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D6B6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2D6B6D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D6B6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209A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A3F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Redaktion</dc:creator>
  <cp:lastModifiedBy>Amy O'Meara</cp:lastModifiedBy>
  <cp:revision>17</cp:revision>
  <cp:lastPrinted>2016-07-20T12:12:00Z</cp:lastPrinted>
  <dcterms:created xsi:type="dcterms:W3CDTF">2017-10-10T10:18:00Z</dcterms:created>
  <dcterms:modified xsi:type="dcterms:W3CDTF">2022-08-18T13:28:00Z</dcterms:modified>
</cp:coreProperties>
</file>