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135F" w14:textId="77777777" w:rsidR="0020756E" w:rsidRPr="002232C7" w:rsidRDefault="008761DB" w:rsidP="0020756E">
      <w:pPr>
        <w:spacing w:after="0"/>
        <w:rPr>
          <w:lang w:val="de-DE"/>
        </w:rPr>
      </w:pPr>
      <w:r w:rsidRPr="002232C7">
        <w:rPr>
          <w:lang w:val="de-DE"/>
        </w:rPr>
        <w:t>Demo Daten GmbH</w:t>
      </w:r>
    </w:p>
    <w:p w14:paraId="7660EBC7" w14:textId="77777777" w:rsidR="0020756E" w:rsidRPr="002232C7" w:rsidRDefault="008761DB" w:rsidP="0020756E">
      <w:pPr>
        <w:spacing w:after="0"/>
        <w:rPr>
          <w:lang w:val="de-DE"/>
        </w:rPr>
      </w:pPr>
      <w:proofErr w:type="spellStart"/>
      <w:r w:rsidRPr="002232C7">
        <w:rPr>
          <w:lang w:val="de-DE"/>
        </w:rPr>
        <w:t>Genslerstraße</w:t>
      </w:r>
      <w:proofErr w:type="spellEnd"/>
      <w:r w:rsidRPr="002232C7">
        <w:rPr>
          <w:lang w:val="de-DE"/>
        </w:rPr>
        <w:t xml:space="preserve"> 84</w:t>
      </w:r>
    </w:p>
    <w:p w14:paraId="7F4225BA" w14:textId="77777777" w:rsidR="0020756E" w:rsidRPr="002232C7" w:rsidRDefault="008761DB" w:rsidP="0020756E">
      <w:pPr>
        <w:spacing w:after="0"/>
        <w:rPr>
          <w:lang w:val="de-DE"/>
        </w:rPr>
      </w:pPr>
      <w:r w:rsidRPr="002232C7">
        <w:rPr>
          <w:lang w:val="de-DE"/>
        </w:rPr>
        <w:t>13359 Berlin</w:t>
      </w:r>
    </w:p>
    <w:p w14:paraId="27AE5B44" w14:textId="77777777" w:rsidR="0020756E" w:rsidRPr="002232C7" w:rsidRDefault="00000000" w:rsidP="0020756E">
      <w:pPr>
        <w:spacing w:after="0"/>
        <w:rPr>
          <w:lang w:val="de-DE"/>
        </w:rPr>
      </w:pPr>
    </w:p>
    <w:p w14:paraId="66EFFB92" w14:textId="77777777" w:rsidR="0020756E" w:rsidRPr="002232C7" w:rsidRDefault="00000000" w:rsidP="0020756E">
      <w:pPr>
        <w:spacing w:after="0"/>
        <w:rPr>
          <w:lang w:val="de-DE"/>
        </w:rPr>
      </w:pPr>
    </w:p>
    <w:p w14:paraId="1F92EEE7" w14:textId="77777777" w:rsidR="0020756E" w:rsidRPr="002232C7" w:rsidRDefault="00000000" w:rsidP="0020756E">
      <w:pPr>
        <w:spacing w:after="0"/>
        <w:rPr>
          <w:lang w:val="de-DE"/>
        </w:rPr>
      </w:pPr>
    </w:p>
    <w:p w14:paraId="62E3C5BE" w14:textId="77777777" w:rsidR="0020756E" w:rsidRPr="002232C7" w:rsidRDefault="00000000" w:rsidP="0020756E">
      <w:pPr>
        <w:spacing w:after="0"/>
        <w:rPr>
          <w:lang w:val="de-DE"/>
        </w:rPr>
      </w:pPr>
    </w:p>
    <w:p w14:paraId="57260235" w14:textId="77777777" w:rsidR="0020756E" w:rsidRPr="002232C7" w:rsidRDefault="008761DB" w:rsidP="0020756E">
      <w:pPr>
        <w:spacing w:after="0"/>
        <w:rPr>
          <w:lang w:val="de-DE"/>
        </w:rPr>
      </w:pPr>
      <w:r w:rsidRPr="002232C7">
        <w:rPr>
          <w:lang w:val="de-DE"/>
        </w:rPr>
        <w:t>{{</w:t>
      </w:r>
      <w:proofErr w:type="spellStart"/>
      <w:r w:rsidRPr="002232C7">
        <w:rPr>
          <w:lang w:val="de-DE"/>
        </w:rPr>
        <w:t>first_name</w:t>
      </w:r>
      <w:proofErr w:type="spellEnd"/>
      <w:r w:rsidRPr="002232C7">
        <w:rPr>
          <w:lang w:val="de-DE"/>
        </w:rPr>
        <w:t>}} {{</w:t>
      </w:r>
      <w:proofErr w:type="spellStart"/>
      <w:r w:rsidRPr="002232C7">
        <w:rPr>
          <w:lang w:val="de-DE"/>
        </w:rPr>
        <w:t>last_name</w:t>
      </w:r>
      <w:proofErr w:type="spellEnd"/>
      <w:r w:rsidRPr="002232C7">
        <w:rPr>
          <w:lang w:val="de-DE"/>
        </w:rPr>
        <w:t>}}</w:t>
      </w:r>
    </w:p>
    <w:p w14:paraId="0D721CC5" w14:textId="77777777" w:rsidR="0000104F" w:rsidRPr="00EA0861" w:rsidRDefault="0000104F" w:rsidP="0000104F">
      <w:pPr>
        <w:spacing w:after="0"/>
        <w:rPr>
          <w:sz w:val="21"/>
          <w:szCs w:val="21"/>
        </w:rPr>
      </w:pPr>
      <w:r w:rsidRPr="00EA0861">
        <w:rPr>
          <w:sz w:val="21"/>
          <w:szCs w:val="21"/>
        </w:rPr>
        <w:t>{{Street and house number}}</w:t>
      </w:r>
    </w:p>
    <w:p w14:paraId="6DC67945" w14:textId="77777777" w:rsidR="0000104F" w:rsidRPr="00EA0861" w:rsidRDefault="0000104F" w:rsidP="0000104F">
      <w:pPr>
        <w:spacing w:after="0"/>
        <w:rPr>
          <w:sz w:val="21"/>
          <w:szCs w:val="21"/>
        </w:rPr>
      </w:pPr>
      <w:r w:rsidRPr="00EA0861">
        <w:rPr>
          <w:sz w:val="21"/>
          <w:szCs w:val="21"/>
        </w:rPr>
        <w:t>{{Postcode}} {{City}}</w:t>
      </w:r>
    </w:p>
    <w:p w14:paraId="06D1390A" w14:textId="77777777" w:rsidR="0020756E" w:rsidRPr="002232C7" w:rsidRDefault="00000000" w:rsidP="0020756E">
      <w:pPr>
        <w:spacing w:after="0"/>
        <w:rPr>
          <w:lang w:val="de-DE"/>
        </w:rPr>
      </w:pPr>
    </w:p>
    <w:p w14:paraId="2385F992" w14:textId="77777777" w:rsidR="00D958C5" w:rsidRPr="002232C7" w:rsidRDefault="00000000" w:rsidP="00D958C5">
      <w:pPr>
        <w:spacing w:after="0"/>
        <w:rPr>
          <w:lang w:val="de-DE"/>
        </w:rPr>
      </w:pPr>
    </w:p>
    <w:p w14:paraId="65C40DB5" w14:textId="77777777" w:rsidR="00C55291" w:rsidRPr="002232C7" w:rsidRDefault="00000000" w:rsidP="00D958C5">
      <w:pPr>
        <w:spacing w:after="0"/>
        <w:rPr>
          <w:lang w:val="de-DE"/>
        </w:rPr>
      </w:pPr>
    </w:p>
    <w:p w14:paraId="2D4ED762" w14:textId="77777777" w:rsidR="00C55291" w:rsidRPr="002232C7" w:rsidRDefault="00000000" w:rsidP="00D958C5">
      <w:pPr>
        <w:spacing w:after="0"/>
        <w:rPr>
          <w:lang w:val="de-DE"/>
        </w:rPr>
      </w:pPr>
    </w:p>
    <w:p w14:paraId="44A9A364" w14:textId="77777777" w:rsidR="00C55291" w:rsidRPr="002232C7" w:rsidRDefault="00000000" w:rsidP="00D958C5">
      <w:pPr>
        <w:spacing w:after="0"/>
        <w:rPr>
          <w:lang w:val="de-DE"/>
        </w:rPr>
      </w:pPr>
    </w:p>
    <w:p w14:paraId="3AEE1689" w14:textId="77777777" w:rsidR="00C55291" w:rsidRPr="002232C7" w:rsidRDefault="00000000" w:rsidP="00D958C5">
      <w:pPr>
        <w:spacing w:after="0"/>
        <w:rPr>
          <w:lang w:val="de-DE"/>
        </w:rPr>
      </w:pPr>
    </w:p>
    <w:p w14:paraId="5AE34C20" w14:textId="7F21F679" w:rsidR="0020756E" w:rsidRDefault="008761DB" w:rsidP="00D958C5">
      <w:pPr>
        <w:spacing w:after="0"/>
        <w:jc w:val="right"/>
      </w:pPr>
      <w:r>
        <w:t>{{location (</w:t>
      </w:r>
      <w:proofErr w:type="spellStart"/>
      <w:r>
        <w:t>letter_heading</w:t>
      </w:r>
      <w:proofErr w:type="spellEnd"/>
      <w:r>
        <w:t>)}}, {{</w:t>
      </w:r>
      <w:proofErr w:type="spellStart"/>
      <w:r>
        <w:t>document_date|</w:t>
      </w:r>
      <w:r w:rsidR="002232C7">
        <w:t>F</w:t>
      </w:r>
      <w:proofErr w:type="spellEnd"/>
      <w:r w:rsidR="002232C7">
        <w:t xml:space="preserve"> j,</w:t>
      </w:r>
      <w:r>
        <w:t xml:space="preserve"> Y}}</w:t>
      </w:r>
    </w:p>
    <w:p w14:paraId="5CEC56F8" w14:textId="77777777" w:rsidR="0020756E" w:rsidRDefault="00000000" w:rsidP="0020756E">
      <w:pPr>
        <w:spacing w:after="0"/>
      </w:pPr>
    </w:p>
    <w:p w14:paraId="71D13EC8" w14:textId="08971614" w:rsidR="0020756E" w:rsidRPr="0020756E" w:rsidRDefault="008761DB" w:rsidP="0020756E">
      <w:pPr>
        <w:spacing w:after="0"/>
        <w:rPr>
          <w:b/>
        </w:rPr>
      </w:pPr>
      <w:r>
        <w:rPr>
          <w:b/>
        </w:rPr>
        <w:t>Letter of recommendation for {{</w:t>
      </w:r>
      <w:proofErr w:type="spellStart"/>
      <w:r>
        <w:rPr>
          <w:b/>
        </w:rPr>
        <w:t>first_name</w:t>
      </w:r>
      <w:proofErr w:type="spellEnd"/>
      <w:r>
        <w:rPr>
          <w:b/>
        </w:rPr>
        <w:t>}} {{</w:t>
      </w:r>
      <w:proofErr w:type="spellStart"/>
      <w:r>
        <w:rPr>
          <w:b/>
        </w:rPr>
        <w:t>last_name</w:t>
      </w:r>
      <w:proofErr w:type="spellEnd"/>
      <w:r>
        <w:rPr>
          <w:b/>
        </w:rPr>
        <w:t xml:space="preserve">}} </w:t>
      </w:r>
    </w:p>
    <w:p w14:paraId="036284EF" w14:textId="77777777" w:rsidR="0020756E" w:rsidRDefault="00000000" w:rsidP="0020756E">
      <w:pPr>
        <w:spacing w:after="0"/>
      </w:pPr>
    </w:p>
    <w:p w14:paraId="7592651E" w14:textId="420BE7DB" w:rsidR="008055C2" w:rsidRPr="00FC4E4B" w:rsidRDefault="008761DB" w:rsidP="00FC4E4B">
      <w:pPr>
        <w:rPr>
          <w:rFonts w:asciiTheme="minorHAnsi" w:hAnsiTheme="minorHAnsi" w:cstheme="minorHAnsi"/>
        </w:rPr>
      </w:pPr>
      <w:r>
        <w:t xml:space="preserve">During </w:t>
      </w:r>
      <w:r w:rsidR="00FC4E4B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FC4E4B" w:rsidRPr="0065067B">
        <w:rPr>
          <w:rFonts w:asciiTheme="minorHAnsi" w:eastAsiaTheme="minorHAnsi" w:hAnsiTheme="minorHAnsi" w:cstheme="minorHAnsi"/>
        </w:rPr>
        <w:t>his|her|their|their</w:t>
      </w:r>
      <w:proofErr w:type="spellEnd"/>
      <w:r w:rsidR="00FC4E4B" w:rsidRPr="0065067B">
        <w:rPr>
          <w:rFonts w:asciiTheme="minorHAnsi" w:eastAsiaTheme="minorHAnsi" w:hAnsiTheme="minorHAnsi" w:cstheme="minorHAnsi"/>
        </w:rPr>
        <w:t>||</w:t>
      </w:r>
      <w:r w:rsidR="00FC4E4B">
        <w:rPr>
          <w:rFonts w:asciiTheme="minorHAnsi" w:eastAsiaTheme="minorHAnsi" w:hAnsiTheme="minorHAnsi" w:cstheme="minorHAnsi"/>
        </w:rPr>
        <w:t xml:space="preserve"> </w:t>
      </w:r>
      <w:r>
        <w:t xml:space="preserve">employment as a {{position}}, </w:t>
      </w:r>
      <w:r w:rsidR="00FC4E4B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FC4E4B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FC4E4B" w:rsidRPr="0065067B">
        <w:rPr>
          <w:rFonts w:asciiTheme="minorHAnsi" w:eastAsiaTheme="minorHAnsi" w:hAnsiTheme="minorHAnsi" w:cstheme="minorHAnsi"/>
        </w:rPr>
        <w:t>}}</w:t>
      </w:r>
      <w:r>
        <w:t>, born on {{</w:t>
      </w:r>
      <w:r w:rsidR="002232C7">
        <w:t>Birthday</w:t>
      </w:r>
      <w:r>
        <w:t xml:space="preserve">}}, consistently demonstrated great reliability and commitment. </w:t>
      </w:r>
      <w:r w:rsidR="00FC4E4B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FC4E4B" w:rsidRPr="0065067B">
        <w:rPr>
          <w:rFonts w:asciiTheme="minorHAnsi" w:eastAsiaTheme="minorHAnsi" w:hAnsiTheme="minorHAnsi" w:cstheme="minorHAnsi"/>
        </w:rPr>
        <w:t>His|</w:t>
      </w:r>
      <w:r w:rsidR="00FC4E4B" w:rsidRPr="0065067B">
        <w:rPr>
          <w:rFonts w:asciiTheme="minorHAnsi" w:hAnsiTheme="minorHAnsi" w:cstheme="minorHAnsi"/>
        </w:rPr>
        <w:t>H</w:t>
      </w:r>
      <w:r w:rsidR="00FC4E4B" w:rsidRPr="0065067B">
        <w:rPr>
          <w:rFonts w:asciiTheme="minorHAnsi" w:eastAsiaTheme="minorHAnsi" w:hAnsiTheme="minorHAnsi" w:cstheme="minorHAnsi"/>
        </w:rPr>
        <w:t>er|</w:t>
      </w:r>
      <w:r w:rsidR="00FC4E4B" w:rsidRPr="0065067B">
        <w:rPr>
          <w:rFonts w:asciiTheme="minorHAnsi" w:hAnsiTheme="minorHAnsi" w:cstheme="minorHAnsi"/>
        </w:rPr>
        <w:t>T</w:t>
      </w:r>
      <w:r w:rsidR="00FC4E4B" w:rsidRPr="0065067B">
        <w:rPr>
          <w:rFonts w:asciiTheme="minorHAnsi" w:eastAsiaTheme="minorHAnsi" w:hAnsiTheme="minorHAnsi" w:cstheme="minorHAnsi"/>
        </w:rPr>
        <w:t>heir|</w:t>
      </w:r>
      <w:r w:rsidR="00FC4E4B" w:rsidRPr="0065067B">
        <w:rPr>
          <w:rFonts w:asciiTheme="minorHAnsi" w:hAnsiTheme="minorHAnsi" w:cstheme="minorHAnsi"/>
        </w:rPr>
        <w:t>T</w:t>
      </w:r>
      <w:r w:rsidR="00FC4E4B" w:rsidRPr="0065067B">
        <w:rPr>
          <w:rFonts w:asciiTheme="minorHAnsi" w:eastAsiaTheme="minorHAnsi" w:hAnsiTheme="minorHAnsi" w:cstheme="minorHAnsi"/>
        </w:rPr>
        <w:t>heir</w:t>
      </w:r>
      <w:proofErr w:type="spellEnd"/>
      <w:r w:rsidR="00FC4E4B" w:rsidRPr="0065067B">
        <w:rPr>
          <w:rFonts w:asciiTheme="minorHAnsi" w:eastAsiaTheme="minorHAnsi" w:hAnsiTheme="minorHAnsi" w:cstheme="minorHAnsi"/>
        </w:rPr>
        <w:t>||</w:t>
      </w:r>
      <w:r>
        <w:t xml:space="preserve"> approach to work was characterized by independence and responsibility. </w:t>
      </w:r>
      <w:r w:rsidR="00FC4E4B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FC4E4B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FC4E4B" w:rsidRPr="0065067B">
        <w:rPr>
          <w:rFonts w:asciiTheme="minorHAnsi" w:eastAsiaTheme="minorHAnsi" w:hAnsiTheme="minorHAnsi" w:cstheme="minorHAnsi"/>
        </w:rPr>
        <w:t>}}</w:t>
      </w:r>
      <w:r>
        <w:t xml:space="preserve">'s conduct in relation to </w:t>
      </w:r>
      <w:r w:rsidR="00FC4E4B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FC4E4B" w:rsidRPr="0065067B">
        <w:rPr>
          <w:rFonts w:asciiTheme="minorHAnsi" w:eastAsiaTheme="minorHAnsi" w:hAnsiTheme="minorHAnsi" w:cstheme="minorHAnsi"/>
        </w:rPr>
        <w:t>his|her|their|their</w:t>
      </w:r>
      <w:proofErr w:type="spellEnd"/>
      <w:r w:rsidR="00FC4E4B" w:rsidRPr="0065067B">
        <w:rPr>
          <w:rFonts w:asciiTheme="minorHAnsi" w:eastAsiaTheme="minorHAnsi" w:hAnsiTheme="minorHAnsi" w:cstheme="minorHAnsi"/>
        </w:rPr>
        <w:t>||</w:t>
      </w:r>
      <w:r>
        <w:t xml:space="preserve"> clients and colleagues </w:t>
      </w:r>
      <w:proofErr w:type="gramStart"/>
      <w:r>
        <w:t>was exemplary at all times</w:t>
      </w:r>
      <w:proofErr w:type="gramEnd"/>
      <w:r>
        <w:t>.</w:t>
      </w:r>
    </w:p>
    <w:p w14:paraId="0C3E14C1" w14:textId="77777777" w:rsidR="0020756E" w:rsidRDefault="00000000" w:rsidP="0020756E">
      <w:pPr>
        <w:spacing w:after="0"/>
      </w:pPr>
    </w:p>
    <w:p w14:paraId="44AEF679" w14:textId="48B8617C" w:rsidR="0020756E" w:rsidRPr="00FC4E4B" w:rsidRDefault="00FC4E4B" w:rsidP="00FC4E4B">
      <w:pPr>
        <w:rPr>
          <w:rFonts w:cstheme="minorHAnsi"/>
        </w:rPr>
      </w:pPr>
      <w:r w:rsidRPr="0065067B">
        <w:rPr>
          <w:rFonts w:asciiTheme="minorHAnsi" w:eastAsiaTheme="minorHAnsi" w:hAnsiTheme="minorHAnsi" w:cstheme="minorHAnsi"/>
        </w:rPr>
        <w:t>{{</w:t>
      </w:r>
      <w:proofErr w:type="spellStart"/>
      <w:r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Pr="0065067B">
        <w:rPr>
          <w:rFonts w:asciiTheme="minorHAnsi" w:eastAsiaTheme="minorHAnsi" w:hAnsiTheme="minorHAnsi" w:cstheme="minorHAnsi"/>
        </w:rPr>
        <w:t>}}</w:t>
      </w:r>
      <w:r>
        <w:rPr>
          <w:rFonts w:asciiTheme="minorHAnsi" w:eastAsiaTheme="minorHAnsi" w:hAnsiTheme="minorHAnsi" w:cstheme="minorHAnsi"/>
        </w:rPr>
        <w:t xml:space="preserve"> </w:t>
      </w:r>
      <w:r w:rsidR="008761DB">
        <w:t>worked in {{</w:t>
      </w:r>
      <w:r w:rsidR="002232C7">
        <w:t>task description</w:t>
      </w:r>
      <w:r w:rsidR="008761DB">
        <w:t>}} from {{</w:t>
      </w:r>
      <w:proofErr w:type="spellStart"/>
      <w:r w:rsidR="008761DB">
        <w:t>hire_date</w:t>
      </w:r>
      <w:proofErr w:type="spellEnd"/>
      <w:r w:rsidR="008761DB">
        <w:t>}} to {{</w:t>
      </w:r>
      <w:proofErr w:type="spellStart"/>
      <w:r w:rsidR="008761DB">
        <w:t>termination_date</w:t>
      </w:r>
      <w:proofErr w:type="spellEnd"/>
      <w:r w:rsidR="008761DB">
        <w:t xml:space="preserve">}}. </w:t>
      </w:r>
      <w:r w:rsidRPr="0065067B">
        <w:rPr>
          <w:rFonts w:asciiTheme="minorHAnsi" w:eastAsiaTheme="minorHAnsi" w:hAnsiTheme="minorHAnsi" w:cstheme="minorHAnsi"/>
        </w:rPr>
        <w:t>{{</w:t>
      </w:r>
      <w:proofErr w:type="spellStart"/>
      <w:r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Pr="0065067B">
        <w:rPr>
          <w:rFonts w:asciiTheme="minorHAnsi" w:eastAsiaTheme="minorHAnsi" w:hAnsiTheme="minorHAnsi" w:cstheme="minorHAnsi"/>
        </w:rPr>
        <w:t>}}</w:t>
      </w:r>
      <w:r>
        <w:rPr>
          <w:rFonts w:asciiTheme="minorHAnsi" w:eastAsiaTheme="minorHAnsi" w:hAnsiTheme="minorHAnsi" w:cstheme="minorHAnsi"/>
        </w:rPr>
        <w:t xml:space="preserve"> </w:t>
      </w:r>
      <w:r w:rsidR="008761DB">
        <w:t xml:space="preserve">was able to demonstrate </w:t>
      </w:r>
      <w:r w:rsidRPr="0065067B">
        <w:rPr>
          <w:rFonts w:asciiTheme="minorHAnsi" w:eastAsiaTheme="minorHAnsi" w:hAnsiTheme="minorHAnsi" w:cstheme="minorHAnsi"/>
        </w:rPr>
        <w:t>||</w:t>
      </w:r>
      <w:proofErr w:type="spellStart"/>
      <w:r w:rsidRPr="0065067B">
        <w:rPr>
          <w:rFonts w:asciiTheme="minorHAnsi" w:eastAsiaTheme="minorHAnsi" w:hAnsiTheme="minorHAnsi" w:cstheme="minorHAnsi"/>
        </w:rPr>
        <w:t>his|her|their|their</w:t>
      </w:r>
      <w:proofErr w:type="spellEnd"/>
      <w:r w:rsidRPr="0065067B">
        <w:rPr>
          <w:rFonts w:asciiTheme="minorHAnsi" w:eastAsiaTheme="minorHAnsi" w:hAnsiTheme="minorHAnsi" w:cstheme="minorHAnsi"/>
        </w:rPr>
        <w:t>||</w:t>
      </w:r>
      <w:r w:rsidR="008761DB">
        <w:t xml:space="preserve"> specialist knowledge in {{</w:t>
      </w:r>
      <w:r w:rsidR="002232C7">
        <w:t>List of outstanding knowledge</w:t>
      </w:r>
      <w:r w:rsidR="008761DB">
        <w:t>}}.</w:t>
      </w:r>
    </w:p>
    <w:p w14:paraId="073248F1" w14:textId="77777777" w:rsidR="0020756E" w:rsidRDefault="00000000" w:rsidP="0020756E">
      <w:pPr>
        <w:spacing w:after="0"/>
      </w:pPr>
    </w:p>
    <w:p w14:paraId="2F24F5E2" w14:textId="0B933DEA" w:rsidR="00515F2F" w:rsidRDefault="008761DB" w:rsidP="00B618D6">
      <w:pPr>
        <w:spacing w:after="0"/>
      </w:pPr>
      <w:r>
        <w:t xml:space="preserve">I therefore believe that </w:t>
      </w:r>
      <w:r w:rsidR="00FC4E4B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FC4E4B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FC4E4B" w:rsidRPr="0065067B">
        <w:rPr>
          <w:rFonts w:asciiTheme="minorHAnsi" w:eastAsiaTheme="minorHAnsi" w:hAnsiTheme="minorHAnsi" w:cstheme="minorHAnsi"/>
        </w:rPr>
        <w:t>}}</w:t>
      </w:r>
      <w:r>
        <w:t xml:space="preserve"> is very well suited for the position of {{position}} and </w:t>
      </w:r>
      <w:r w:rsidR="00455337">
        <w:t xml:space="preserve">I </w:t>
      </w:r>
      <w:r>
        <w:t xml:space="preserve">am happy to recommend </w:t>
      </w:r>
      <w:r w:rsidR="00FC4E4B" w:rsidRPr="00C055A4">
        <w:rPr>
          <w:rFonts w:asciiTheme="minorHAnsi" w:hAnsiTheme="minorHAnsi" w:cstheme="minorHAnsi"/>
        </w:rPr>
        <w:t>||him|her|</w:t>
      </w:r>
      <w:r w:rsidR="00FC4E4B">
        <w:rPr>
          <w:rFonts w:cstheme="minorHAnsi"/>
        </w:rPr>
        <w:t>them</w:t>
      </w:r>
      <w:r w:rsidR="00FC4E4B" w:rsidRPr="00C055A4">
        <w:rPr>
          <w:rFonts w:asciiTheme="minorHAnsi" w:hAnsiTheme="minorHAnsi" w:cstheme="minorHAnsi"/>
        </w:rPr>
        <w:t>|</w:t>
      </w:r>
      <w:r w:rsidR="00FC4E4B">
        <w:rPr>
          <w:rFonts w:cstheme="minorHAnsi"/>
        </w:rPr>
        <w:t>them</w:t>
      </w:r>
      <w:r w:rsidR="00FC4E4B" w:rsidRPr="00C055A4">
        <w:rPr>
          <w:rFonts w:asciiTheme="minorHAnsi" w:hAnsiTheme="minorHAnsi" w:cstheme="minorHAnsi"/>
        </w:rPr>
        <w:t>||</w:t>
      </w:r>
      <w:r>
        <w:t xml:space="preserve"> wholeheartedly.</w:t>
      </w:r>
    </w:p>
    <w:p w14:paraId="37F998A6" w14:textId="77777777" w:rsidR="00C06A62" w:rsidRDefault="00000000" w:rsidP="00B618D6">
      <w:pPr>
        <w:spacing w:after="0"/>
      </w:pPr>
    </w:p>
    <w:p w14:paraId="7D61DEF5" w14:textId="77777777" w:rsidR="00C06A62" w:rsidRDefault="00000000" w:rsidP="00B618D6">
      <w:pPr>
        <w:spacing w:after="0"/>
      </w:pPr>
    </w:p>
    <w:p w14:paraId="2EB36839" w14:textId="77777777" w:rsidR="00C06A62" w:rsidRDefault="00000000" w:rsidP="00B618D6">
      <w:pPr>
        <w:spacing w:after="0"/>
      </w:pPr>
    </w:p>
    <w:p w14:paraId="33B21911" w14:textId="4CE756A4" w:rsidR="00C06A62" w:rsidRPr="002232C7" w:rsidRDefault="008761DB" w:rsidP="00C06A62">
      <w:pPr>
        <w:rPr>
          <w:lang w:val="de-DE"/>
        </w:rPr>
      </w:pPr>
      <w:r w:rsidRPr="002232C7">
        <w:rPr>
          <w:lang w:val="de-DE"/>
        </w:rPr>
        <w:t>Berlin, {{</w:t>
      </w:r>
      <w:proofErr w:type="spellStart"/>
      <w:r w:rsidRPr="002232C7">
        <w:rPr>
          <w:lang w:val="de-DE"/>
        </w:rPr>
        <w:t>document_date|</w:t>
      </w:r>
      <w:r w:rsidR="002232C7">
        <w:rPr>
          <w:lang w:val="de-DE"/>
        </w:rPr>
        <w:t>F</w:t>
      </w:r>
      <w:proofErr w:type="spellEnd"/>
      <w:r w:rsidR="002232C7">
        <w:rPr>
          <w:lang w:val="de-DE"/>
        </w:rPr>
        <w:t xml:space="preserve"> j,</w:t>
      </w:r>
      <w:r w:rsidRPr="002232C7">
        <w:rPr>
          <w:lang w:val="de-DE"/>
        </w:rPr>
        <w:t xml:space="preserve"> Y}}</w:t>
      </w:r>
      <w:bookmarkStart w:id="0" w:name="OLE_LINK7"/>
      <w:bookmarkStart w:id="1" w:name="OLE_LINK8"/>
      <w:bookmarkStart w:id="2" w:name="OLE_LINK15"/>
      <w:bookmarkStart w:id="3" w:name="OLE_LINK16"/>
      <w:bookmarkStart w:id="4" w:name="OLE_LINK9"/>
      <w:bookmarkStart w:id="5" w:name="OLE_LINK10"/>
      <w:bookmarkEnd w:id="0"/>
      <w:bookmarkEnd w:id="1"/>
      <w:bookmarkEnd w:id="2"/>
      <w:bookmarkEnd w:id="3"/>
    </w:p>
    <w:bookmarkEnd w:id="4"/>
    <w:bookmarkEnd w:id="5"/>
    <w:p w14:paraId="52786A28" w14:textId="77777777" w:rsidR="00C06A62" w:rsidRPr="002232C7" w:rsidRDefault="00000000" w:rsidP="00C06A62">
      <w:pPr>
        <w:rPr>
          <w:lang w:val="de-DE"/>
        </w:rPr>
      </w:pPr>
    </w:p>
    <w:p w14:paraId="708D5738" w14:textId="77777777" w:rsidR="00C06A62" w:rsidRPr="00FE7E2C" w:rsidRDefault="008761DB" w:rsidP="00C06A62">
      <w:pPr>
        <w:spacing w:after="120"/>
      </w:pPr>
      <w:r w:rsidRPr="00FE7E2C">
        <w:t>_________________________________________</w:t>
      </w:r>
    </w:p>
    <w:p w14:paraId="7958059D" w14:textId="77777777" w:rsidR="00C06A62" w:rsidRPr="00FE7E2C" w:rsidRDefault="008761DB" w:rsidP="00C06A62">
      <w:r w:rsidRPr="00FE7E2C">
        <w:t>{{</w:t>
      </w:r>
      <w:proofErr w:type="spellStart"/>
      <w:r w:rsidRPr="00FE7E2C">
        <w:t>supervisor_first_name</w:t>
      </w:r>
      <w:proofErr w:type="spellEnd"/>
      <w:r w:rsidRPr="00FE7E2C">
        <w:t>}} {{</w:t>
      </w:r>
      <w:proofErr w:type="spellStart"/>
      <w:r w:rsidRPr="00FE7E2C">
        <w:t>supervisor_last_name</w:t>
      </w:r>
      <w:proofErr w:type="spellEnd"/>
      <w:r w:rsidRPr="00FE7E2C">
        <w:t>}}</w:t>
      </w:r>
      <w:r w:rsidRPr="00FE7E2C">
        <w:br/>
      </w:r>
      <w:r w:rsidRPr="00FE7E2C">
        <w:rPr>
          <w:sz w:val="18"/>
        </w:rPr>
        <w:t>{{</w:t>
      </w:r>
      <w:proofErr w:type="spellStart"/>
      <w:r w:rsidRPr="00FE7E2C">
        <w:rPr>
          <w:sz w:val="18"/>
        </w:rPr>
        <w:t>supervisor_position</w:t>
      </w:r>
      <w:proofErr w:type="spellEnd"/>
      <w:r w:rsidRPr="00FE7E2C">
        <w:rPr>
          <w:sz w:val="18"/>
        </w:rPr>
        <w:t>}}</w:t>
      </w:r>
    </w:p>
    <w:p w14:paraId="40DC450E" w14:textId="77777777" w:rsidR="00C06A62" w:rsidRPr="00C06A62" w:rsidRDefault="00000000" w:rsidP="00B618D6">
      <w:pPr>
        <w:spacing w:after="0"/>
      </w:pPr>
    </w:p>
    <w:sectPr w:rsidR="00C06A62" w:rsidRPr="00C06A6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62EF6" w14:textId="77777777" w:rsidR="003C5658" w:rsidRDefault="003C5658">
      <w:pPr>
        <w:spacing w:after="0" w:line="240" w:lineRule="auto"/>
      </w:pPr>
      <w:r>
        <w:separator/>
      </w:r>
    </w:p>
  </w:endnote>
  <w:endnote w:type="continuationSeparator" w:id="0">
    <w:p w14:paraId="441A6857" w14:textId="77777777" w:rsidR="003C5658" w:rsidRDefault="003C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6B1C7" w14:textId="77777777" w:rsidR="003C5658" w:rsidRDefault="003C5658">
      <w:pPr>
        <w:spacing w:after="0" w:line="240" w:lineRule="auto"/>
      </w:pPr>
      <w:r>
        <w:separator/>
      </w:r>
    </w:p>
  </w:footnote>
  <w:footnote w:type="continuationSeparator" w:id="0">
    <w:p w14:paraId="0DBBF130" w14:textId="77777777" w:rsidR="003C5658" w:rsidRDefault="003C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5ED4" w14:textId="77777777" w:rsidR="00D90703" w:rsidRDefault="008761DB" w:rsidP="00D90703">
    <w:pPr>
      <w:pStyle w:val="Header"/>
      <w:jc w:val="right"/>
    </w:pPr>
    <w:r>
      <w:rPr>
        <w:noProof/>
        <w:lang w:eastAsia="de-DE"/>
      </w:rPr>
      <w:drawing>
        <wp:inline distT="0" distB="0" distL="0" distR="0" wp14:anchorId="49A43EEB" wp14:editId="3D0E92DD">
          <wp:extent cx="2260600" cy="457200"/>
          <wp:effectExtent l="0" t="0" r="0" b="0"/>
          <wp:docPr id="5" name="Bild 5" descr="../Documents/Personio/01_Onboarding/02_Self%20Service/Webdemo%20GmbH/logo-demoda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329372" name="Picture 5" descr="../Documents/Personio/01_Onboarding/02_Self%20Service/Webdemo%20GmbH/logo-demoda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2C7"/>
    <w:rsid w:val="0000104F"/>
    <w:rsid w:val="000D4D44"/>
    <w:rsid w:val="002232C7"/>
    <w:rsid w:val="003011AA"/>
    <w:rsid w:val="003C5658"/>
    <w:rsid w:val="00455337"/>
    <w:rsid w:val="00794D24"/>
    <w:rsid w:val="008761DB"/>
    <w:rsid w:val="00F06E6E"/>
    <w:rsid w:val="00FC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4226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D6B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D6B6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D6B6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209A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Redaktion</dc:creator>
  <cp:lastModifiedBy>Amy O'Meara</cp:lastModifiedBy>
  <cp:revision>9</cp:revision>
  <cp:lastPrinted>2016-07-20T12:12:00Z</cp:lastPrinted>
  <dcterms:created xsi:type="dcterms:W3CDTF">2017-10-10T10:16:00Z</dcterms:created>
  <dcterms:modified xsi:type="dcterms:W3CDTF">2022-08-18T13:34:00Z</dcterms:modified>
</cp:coreProperties>
</file>