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5128" w14:textId="0FBD889A" w:rsidR="0020756E" w:rsidRPr="00280401" w:rsidRDefault="00280401" w:rsidP="0020756E">
      <w:pPr>
        <w:spacing w:after="0"/>
        <w:rPr>
          <w:b/>
          <w:bCs/>
        </w:rPr>
      </w:pPr>
      <w:r w:rsidRPr="00280401">
        <w:rPr>
          <w:b/>
          <w:bCs/>
        </w:rPr>
        <w:t>Empresa Demo</w:t>
      </w:r>
      <w:r w:rsidR="00044CE2" w:rsidRPr="00280401">
        <w:rPr>
          <w:b/>
          <w:bCs/>
        </w:rPr>
        <w:t xml:space="preserve"> </w:t>
      </w:r>
      <w:proofErr w:type="spellStart"/>
      <w:r w:rsidR="00044CE2" w:rsidRPr="00280401">
        <w:rPr>
          <w:b/>
          <w:bCs/>
        </w:rPr>
        <w:t>GmbH</w:t>
      </w:r>
      <w:proofErr w:type="spellEnd"/>
    </w:p>
    <w:p w14:paraId="21723A35" w14:textId="4D40DFE8" w:rsidR="0020756E" w:rsidRPr="00280401" w:rsidRDefault="00280401" w:rsidP="0020756E">
      <w:pPr>
        <w:spacing w:after="0"/>
      </w:pPr>
      <w:r w:rsidRPr="00280401">
        <w:t>Gran Vía,</w:t>
      </w:r>
      <w:r>
        <w:t xml:space="preserve"> 31</w:t>
      </w:r>
    </w:p>
    <w:p w14:paraId="362FD274" w14:textId="33BC2059" w:rsidR="0020756E" w:rsidRPr="00280401" w:rsidRDefault="00044CE2" w:rsidP="0020756E">
      <w:pPr>
        <w:spacing w:after="0"/>
        <w:rPr>
          <w:lang w:val="en-US"/>
        </w:rPr>
      </w:pPr>
      <w:r w:rsidRPr="00280401">
        <w:rPr>
          <w:lang w:val="en-US"/>
        </w:rPr>
        <w:t xml:space="preserve">13359 </w:t>
      </w:r>
      <w:r w:rsidR="00280401">
        <w:rPr>
          <w:lang w:val="en-US"/>
        </w:rPr>
        <w:t>Madrid</w:t>
      </w:r>
    </w:p>
    <w:p w14:paraId="63A985C1" w14:textId="77777777" w:rsidR="0020756E" w:rsidRPr="00280401" w:rsidRDefault="00000000" w:rsidP="0020756E">
      <w:pPr>
        <w:spacing w:after="0"/>
        <w:rPr>
          <w:lang w:val="en-US"/>
        </w:rPr>
      </w:pPr>
    </w:p>
    <w:p w14:paraId="797D203D" w14:textId="77777777" w:rsidR="0020756E" w:rsidRPr="00280401" w:rsidRDefault="00000000" w:rsidP="0020756E">
      <w:pPr>
        <w:spacing w:after="0"/>
        <w:rPr>
          <w:lang w:val="en-US"/>
        </w:rPr>
      </w:pPr>
    </w:p>
    <w:p w14:paraId="504AD047" w14:textId="77777777" w:rsidR="0020756E" w:rsidRPr="00280401" w:rsidRDefault="00000000" w:rsidP="0020756E">
      <w:pPr>
        <w:spacing w:after="0"/>
        <w:rPr>
          <w:lang w:val="en-US"/>
        </w:rPr>
      </w:pPr>
    </w:p>
    <w:p w14:paraId="6125010B" w14:textId="77777777" w:rsidR="0020756E" w:rsidRPr="00280401" w:rsidRDefault="00000000" w:rsidP="0020756E">
      <w:pPr>
        <w:spacing w:after="0"/>
        <w:rPr>
          <w:lang w:val="en-US"/>
        </w:rPr>
      </w:pPr>
    </w:p>
    <w:p w14:paraId="7704219F" w14:textId="77777777" w:rsidR="00C1568D" w:rsidRPr="005B2F96" w:rsidRDefault="00C1568D" w:rsidP="00C1568D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{{</w:t>
      </w:r>
      <w:proofErr w:type="spellStart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first_name</w:t>
      </w:r>
      <w:proofErr w:type="spellEnd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}} {{</w:t>
      </w:r>
      <w:proofErr w:type="spellStart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last_name</w:t>
      </w:r>
      <w:proofErr w:type="spellEnd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}}</w:t>
      </w:r>
    </w:p>
    <w:p w14:paraId="748AC067" w14:textId="3343ABF4" w:rsidR="00C1568D" w:rsidRPr="000F19AF" w:rsidRDefault="00C1568D" w:rsidP="00C1568D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0F19AF">
        <w:rPr>
          <w:rFonts w:ascii="Open Sans" w:eastAsiaTheme="minorHAnsi" w:hAnsi="Open Sans" w:cstheme="minorBidi"/>
          <w:sz w:val="21"/>
          <w:szCs w:val="21"/>
        </w:rPr>
        <w:t>{{</w:t>
      </w:r>
      <w:r w:rsidR="000F19AF" w:rsidRPr="000F19AF">
        <w:rPr>
          <w:rFonts w:ascii="Open Sans" w:eastAsiaTheme="minorHAnsi" w:hAnsi="Open Sans" w:cstheme="minorBidi"/>
          <w:sz w:val="21"/>
          <w:szCs w:val="21"/>
        </w:rPr>
        <w:t>Calle</w:t>
      </w:r>
      <w:r w:rsidR="0085513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0F19AF" w:rsidRPr="000F19AF">
        <w:rPr>
          <w:rFonts w:ascii="Open Sans" w:eastAsiaTheme="minorHAnsi" w:hAnsi="Open Sans" w:cstheme="minorBidi"/>
          <w:sz w:val="21"/>
          <w:szCs w:val="21"/>
        </w:rPr>
        <w:t>y</w:t>
      </w:r>
      <w:r w:rsidR="0085513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0F19AF" w:rsidRPr="000F19AF">
        <w:rPr>
          <w:rFonts w:ascii="Open Sans" w:eastAsiaTheme="minorHAnsi" w:hAnsi="Open Sans" w:cstheme="minorBidi"/>
          <w:sz w:val="21"/>
          <w:szCs w:val="21"/>
        </w:rPr>
        <w:t>número</w:t>
      </w:r>
      <w:r w:rsidRPr="000F19AF">
        <w:rPr>
          <w:rFonts w:ascii="Open Sans" w:eastAsiaTheme="minorHAnsi" w:hAnsi="Open Sans" w:cstheme="minorBidi"/>
          <w:sz w:val="21"/>
          <w:szCs w:val="21"/>
        </w:rPr>
        <w:t>}}</w:t>
      </w:r>
    </w:p>
    <w:p w14:paraId="0A042223" w14:textId="18AE2DB5" w:rsidR="00C1568D" w:rsidRPr="000F19AF" w:rsidRDefault="00C1568D" w:rsidP="00C1568D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0F19AF">
        <w:rPr>
          <w:rFonts w:ascii="Open Sans" w:eastAsiaTheme="minorHAnsi" w:hAnsi="Open Sans" w:cstheme="minorBidi"/>
          <w:sz w:val="21"/>
          <w:szCs w:val="21"/>
        </w:rPr>
        <w:t>{{</w:t>
      </w:r>
      <w:r w:rsidR="000F19AF" w:rsidRPr="000F19AF">
        <w:rPr>
          <w:rFonts w:ascii="Open Sans" w:eastAsiaTheme="minorHAnsi" w:hAnsi="Open Sans" w:cstheme="minorBidi"/>
          <w:sz w:val="21"/>
          <w:szCs w:val="21"/>
        </w:rPr>
        <w:t>Código</w:t>
      </w:r>
      <w:r w:rsidR="0085513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0F19AF" w:rsidRPr="000F19AF">
        <w:rPr>
          <w:rFonts w:ascii="Open Sans" w:eastAsiaTheme="minorHAnsi" w:hAnsi="Open Sans" w:cstheme="minorBidi"/>
          <w:sz w:val="21"/>
          <w:szCs w:val="21"/>
        </w:rPr>
        <w:t>postal</w:t>
      </w:r>
      <w:r w:rsidRPr="000F19AF">
        <w:rPr>
          <w:rFonts w:ascii="Open Sans" w:eastAsiaTheme="minorHAnsi" w:hAnsi="Open Sans" w:cstheme="minorBidi"/>
          <w:sz w:val="21"/>
          <w:szCs w:val="21"/>
        </w:rPr>
        <w:t>}} {{</w:t>
      </w:r>
      <w:r w:rsidR="000F19AF">
        <w:rPr>
          <w:rFonts w:ascii="Open Sans" w:eastAsiaTheme="minorHAnsi" w:hAnsi="Open Sans" w:cstheme="minorBidi"/>
          <w:sz w:val="21"/>
          <w:szCs w:val="21"/>
        </w:rPr>
        <w:t>Ciudad</w:t>
      </w:r>
      <w:r w:rsidR="000F19AF" w:rsidRPr="000F19AF">
        <w:rPr>
          <w:rFonts w:ascii="Open Sans" w:eastAsiaTheme="minorHAnsi" w:hAnsi="Open Sans" w:cstheme="minorBidi"/>
          <w:sz w:val="21"/>
          <w:szCs w:val="21"/>
        </w:rPr>
        <w:t>}}</w:t>
      </w:r>
    </w:p>
    <w:p w14:paraId="33C347F7" w14:textId="77777777" w:rsidR="0020756E" w:rsidRPr="000F19AF" w:rsidRDefault="00000000" w:rsidP="0020756E">
      <w:pPr>
        <w:spacing w:after="0"/>
      </w:pPr>
    </w:p>
    <w:p w14:paraId="65ACA3B2" w14:textId="77777777" w:rsidR="00D958C5" w:rsidRPr="000F19AF" w:rsidRDefault="00000000" w:rsidP="00D958C5">
      <w:pPr>
        <w:spacing w:after="0"/>
      </w:pPr>
    </w:p>
    <w:p w14:paraId="2B10E31E" w14:textId="77777777" w:rsidR="00C55291" w:rsidRPr="000F19AF" w:rsidRDefault="00000000" w:rsidP="00D958C5">
      <w:pPr>
        <w:spacing w:after="0"/>
      </w:pPr>
    </w:p>
    <w:p w14:paraId="41E5CE9D" w14:textId="77777777" w:rsidR="00BA3F14" w:rsidRPr="000F19AF" w:rsidRDefault="00000000" w:rsidP="00D958C5">
      <w:pPr>
        <w:spacing w:after="0"/>
      </w:pPr>
    </w:p>
    <w:p w14:paraId="28343946" w14:textId="77777777" w:rsidR="00C55291" w:rsidRPr="000F19AF" w:rsidRDefault="00000000" w:rsidP="00D958C5">
      <w:pPr>
        <w:spacing w:after="0"/>
      </w:pPr>
    </w:p>
    <w:p w14:paraId="7685FCE8" w14:textId="2E4737DE" w:rsidR="0020756E" w:rsidRPr="00BF63D4" w:rsidRDefault="00C1568D" w:rsidP="00100242">
      <w:pPr>
        <w:spacing w:after="0"/>
        <w:jc w:val="right"/>
      </w:pPr>
      <w:r w:rsidRPr="00BF63D4">
        <w:t>Madrid,</w:t>
      </w:r>
      <w:r w:rsidR="00044CE2" w:rsidRPr="00BF63D4">
        <w:t xml:space="preserve"> {{</w:t>
      </w:r>
      <w:r w:rsidR="000E4C79">
        <w:t>F</w:t>
      </w:r>
      <w:r w:rsidR="007E43CA" w:rsidRPr="00BF63D4">
        <w:t>echa</w:t>
      </w:r>
      <w:r w:rsidR="000E4C79">
        <w:t xml:space="preserve"> </w:t>
      </w:r>
      <w:r w:rsidR="007E43CA" w:rsidRPr="00BF63D4">
        <w:t>del</w:t>
      </w:r>
      <w:r w:rsidR="000E4C79">
        <w:t xml:space="preserve"> </w:t>
      </w:r>
      <w:proofErr w:type="spellStart"/>
      <w:r w:rsidR="007E43CA" w:rsidRPr="00BF63D4">
        <w:t>documento</w:t>
      </w:r>
      <w:r w:rsidR="00044CE2" w:rsidRPr="00BF63D4">
        <w:t>|j</w:t>
      </w:r>
      <w:proofErr w:type="spellEnd"/>
      <w:r w:rsidR="00044CE2" w:rsidRPr="00BF63D4">
        <w:t>. F Y}}</w:t>
      </w:r>
    </w:p>
    <w:p w14:paraId="0D443F41" w14:textId="77777777" w:rsidR="00100242" w:rsidRPr="00BF63D4" w:rsidRDefault="00000000" w:rsidP="00100242">
      <w:pPr>
        <w:spacing w:after="0"/>
        <w:jc w:val="right"/>
      </w:pPr>
    </w:p>
    <w:p w14:paraId="0E3B548B" w14:textId="5EEE8915" w:rsidR="00A31327" w:rsidRPr="00C1568D" w:rsidRDefault="00280401" w:rsidP="00A31327">
      <w:pPr>
        <w:spacing w:after="0"/>
        <w:rPr>
          <w:b/>
        </w:rPr>
      </w:pPr>
      <w:r w:rsidRPr="00C1568D">
        <w:rPr>
          <w:b/>
        </w:rPr>
        <w:t>Carta de recomendación para</w:t>
      </w:r>
      <w:r w:rsidR="00044CE2" w:rsidRPr="00C1568D">
        <w:rPr>
          <w:b/>
        </w:rPr>
        <w:t xml:space="preserve"> {{</w:t>
      </w:r>
      <w:proofErr w:type="spellStart"/>
      <w:r w:rsidR="00044CE2" w:rsidRPr="00C1568D">
        <w:rPr>
          <w:b/>
        </w:rPr>
        <w:t>first_name</w:t>
      </w:r>
      <w:proofErr w:type="spellEnd"/>
      <w:r w:rsidR="00044CE2" w:rsidRPr="00C1568D">
        <w:rPr>
          <w:b/>
        </w:rPr>
        <w:t>}} {{</w:t>
      </w:r>
      <w:proofErr w:type="spellStart"/>
      <w:r w:rsidR="00044CE2" w:rsidRPr="00C1568D">
        <w:rPr>
          <w:b/>
        </w:rPr>
        <w:t>last_name</w:t>
      </w:r>
      <w:proofErr w:type="spellEnd"/>
      <w:r w:rsidR="00044CE2" w:rsidRPr="00C1568D">
        <w:rPr>
          <w:b/>
        </w:rPr>
        <w:t>}}</w:t>
      </w:r>
    </w:p>
    <w:p w14:paraId="15270741" w14:textId="77777777" w:rsidR="00A31327" w:rsidRPr="00280401" w:rsidRDefault="00000000" w:rsidP="00A31327">
      <w:pPr>
        <w:spacing w:after="0"/>
        <w:rPr>
          <w:b/>
          <w:bCs/>
        </w:rPr>
      </w:pPr>
    </w:p>
    <w:p w14:paraId="5BA34476" w14:textId="2E34F81F" w:rsidR="00C1568D" w:rsidRPr="00FE7E2C" w:rsidRDefault="00044CE2" w:rsidP="00C1568D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Por el presente certifico que {{</w:t>
      </w:r>
      <w:proofErr w:type="spellStart"/>
      <w:r w:rsidRPr="00FE7E2C">
        <w:t>first_name</w:t>
      </w:r>
      <w:proofErr w:type="spellEnd"/>
      <w:r w:rsidRPr="00FE7E2C">
        <w:t>}} {{</w:t>
      </w:r>
      <w:proofErr w:type="spellStart"/>
      <w:r w:rsidRPr="00FE7E2C">
        <w:t>last_name</w:t>
      </w:r>
      <w:proofErr w:type="spellEnd"/>
      <w:r w:rsidRPr="00FE7E2C">
        <w:t xml:space="preserve">}}, </w:t>
      </w:r>
      <w:r w:rsidR="00C1568D" w:rsidRPr="00C1568D">
        <w:t>con fecha de nacimiento el {{</w:t>
      </w:r>
      <w:r w:rsidR="00855137">
        <w:t>Cumpleaños</w:t>
      </w:r>
      <w:r w:rsidR="00083D4E" w:rsidRPr="00FE7E2C">
        <w:t>}},</w:t>
      </w:r>
      <w:r w:rsidR="00C1568D" w:rsidRPr="00C1568D">
        <w:t xml:space="preserve"> en {{</w:t>
      </w:r>
      <w:r w:rsidR="00855137">
        <w:t>L</w:t>
      </w:r>
      <w:r w:rsidR="00083D4E">
        <w:t>ugar</w:t>
      </w:r>
      <w:r w:rsidR="00855137">
        <w:t xml:space="preserve"> </w:t>
      </w:r>
      <w:r w:rsidR="00083D4E">
        <w:t>de</w:t>
      </w:r>
      <w:r w:rsidR="00855137">
        <w:t xml:space="preserve"> </w:t>
      </w:r>
      <w:r w:rsidR="00083D4E">
        <w:t>nacimiento</w:t>
      </w:r>
      <w:r w:rsidR="00C1568D" w:rsidRPr="00C1568D">
        <w:t>}}</w:t>
      </w:r>
      <w:r w:rsidRPr="00FE7E2C">
        <w:t>, ha trabajado como {{position}} en el departamento {{</w:t>
      </w:r>
      <w:proofErr w:type="spellStart"/>
      <w:r w:rsidRPr="00FE7E2C">
        <w:t>department</w:t>
      </w:r>
      <w:proofErr w:type="spellEnd"/>
      <w:r w:rsidRPr="00FE7E2C">
        <w:t xml:space="preserve">}} de </w:t>
      </w:r>
      <w:r w:rsidR="00627E48" w:rsidRPr="00C1568D">
        <w:t>{{</w:t>
      </w:r>
      <w:r w:rsidR="00627E48">
        <w:t>N</w:t>
      </w:r>
      <w:r w:rsidRPr="00FE7E2C">
        <w:t>ombre</w:t>
      </w:r>
      <w:r w:rsidR="00627E48">
        <w:t xml:space="preserve"> </w:t>
      </w:r>
      <w:r w:rsidRPr="00FE7E2C">
        <w:t>de</w:t>
      </w:r>
      <w:r w:rsidR="00627E48">
        <w:t xml:space="preserve"> </w:t>
      </w:r>
      <w:r w:rsidRPr="00FE7E2C">
        <w:t>la</w:t>
      </w:r>
      <w:r w:rsidR="00627E48">
        <w:t xml:space="preserve"> </w:t>
      </w:r>
      <w:r w:rsidRPr="00FE7E2C">
        <w:t>empresa</w:t>
      </w:r>
      <w:r w:rsidR="00627E48" w:rsidRPr="00C1568D">
        <w:t>}}</w:t>
      </w:r>
      <w:r w:rsidRPr="00FE7E2C">
        <w:t xml:space="preserve"> durante el período comprendido entre {{</w:t>
      </w:r>
      <w:proofErr w:type="spellStart"/>
      <w:r w:rsidRPr="00FE7E2C">
        <w:t>hire_date|j</w:t>
      </w:r>
      <w:proofErr w:type="spellEnd"/>
      <w:r w:rsidRPr="00FE7E2C">
        <w:t>. F Y}} y {{</w:t>
      </w:r>
      <w:proofErr w:type="spellStart"/>
      <w:r w:rsidRPr="00FE7E2C">
        <w:t>termination_date|j</w:t>
      </w:r>
      <w:proofErr w:type="spellEnd"/>
      <w:r w:rsidRPr="00FE7E2C">
        <w:t xml:space="preserve">. F Y}}, desarrollando las funciones que se detallan a continuación: </w:t>
      </w:r>
    </w:p>
    <w:p w14:paraId="52EBE843" w14:textId="7037CE6F" w:rsidR="00C1568D" w:rsidRPr="005B2F96" w:rsidRDefault="00C1568D" w:rsidP="00C1568D">
      <w:pPr>
        <w:numPr>
          <w:ilvl w:val="0"/>
          <w:numId w:val="3"/>
        </w:numPr>
        <w:spacing w:before="240" w:after="0" w:line="240" w:lineRule="auto"/>
        <w:ind w:left="717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 w:rsidR="000F19A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1}}</w:t>
      </w:r>
    </w:p>
    <w:p w14:paraId="3F3A3073" w14:textId="53250DF5" w:rsidR="00C1568D" w:rsidRPr="005B2F96" w:rsidRDefault="00C1568D" w:rsidP="00C156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</w:t>
      </w:r>
      <w:r w:rsidR="000F19AF"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</w:t>
      </w:r>
      <w:r w:rsidR="000F19A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="000F19AF"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2}}</w:t>
      </w:r>
    </w:p>
    <w:p w14:paraId="36618B03" w14:textId="17DABDDB" w:rsidR="00C1568D" w:rsidRDefault="00C1568D" w:rsidP="00C156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</w:t>
      </w:r>
      <w:r w:rsidR="000F19AF"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</w:t>
      </w:r>
      <w:r w:rsidR="000F19A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3}}</w:t>
      </w:r>
    </w:p>
    <w:p w14:paraId="790D2BC4" w14:textId="77777777" w:rsidR="00025EA2" w:rsidRPr="00FE7E2C" w:rsidRDefault="00000000" w:rsidP="00A31327">
      <w:pPr>
        <w:spacing w:after="0"/>
      </w:pPr>
    </w:p>
    <w:p w14:paraId="0954FE56" w14:textId="77777777" w:rsidR="0079553E" w:rsidRPr="00FE7E2C" w:rsidRDefault="00044CE2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OLE_LINK11"/>
      <w:bookmarkStart w:id="1" w:name="OLE_LINK12"/>
      <w:bookmarkStart w:id="2" w:name="OLE_LINK17"/>
      <w:r w:rsidRPr="00FE7E2C">
        <w:t>[[Evaluación de la experiencia:</w:t>
      </w:r>
    </w:p>
    <w:p w14:paraId="1CADCDBC" w14:textId="5CD254AE" w:rsidR="0079553E" w:rsidRPr="00FE7E2C" w:rsidRDefault="00044CE2" w:rsidP="0079553E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[</w:t>
      </w:r>
      <w:r w:rsidRPr="00FE7E2C">
        <w:rPr>
          <w:b/>
        </w:rPr>
        <w:t>Muy buena</w:t>
      </w:r>
      <w:r w:rsidRPr="00FE7E2C">
        <w:t>: {{</w:t>
      </w:r>
      <w:proofErr w:type="spellStart"/>
      <w:r w:rsidRPr="00FE7E2C">
        <w:t>first_name</w:t>
      </w:r>
      <w:proofErr w:type="spellEnd"/>
      <w:r w:rsidRPr="00FE7E2C">
        <w:t>}} tiene unos conocimientos extraordinarios que ha sabido utilizar con gran eficacia incluso para resolver tareas difíciles. Su excelente capacidad de comprensión le ha permitido enfrentarse con éxito a nuevas situaciones y problemas de trabajo.]</w:t>
      </w:r>
    </w:p>
    <w:p w14:paraId="52BA6A61" w14:textId="77777777" w:rsidR="0079553E" w:rsidRPr="00FE7E2C" w:rsidRDefault="00000000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548FF736" w14:textId="0C077AB8" w:rsidR="0079553E" w:rsidRPr="00FE7E2C" w:rsidRDefault="00044CE2" w:rsidP="0079553E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Pr="00FE7E2C">
        <w:rPr>
          <w:b/>
        </w:rPr>
        <w:t>Buena</w:t>
      </w:r>
      <w:r w:rsidRPr="00FE7E2C">
        <w:t>: {{</w:t>
      </w:r>
      <w:proofErr w:type="spellStart"/>
      <w:r w:rsidRPr="00FE7E2C">
        <w:t>first_name</w:t>
      </w:r>
      <w:proofErr w:type="spellEnd"/>
      <w:r w:rsidRPr="00FE7E2C">
        <w:t>}} ha sabido utilizar con eficacia sus amplios conocimientos incluso para resolver tareas difíciles. Su buena capacidad de comprensión le ha permitido enfrentarse con éxito a nuevas situaciones y problemas de trabajo.]</w:t>
      </w:r>
    </w:p>
    <w:p w14:paraId="320BA2A4" w14:textId="77777777" w:rsidR="0079553E" w:rsidRPr="00FE7E2C" w:rsidRDefault="00000000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OLE_LINK5"/>
      <w:bookmarkStart w:id="4" w:name="OLE_LINK6"/>
    </w:p>
    <w:p w14:paraId="036B471F" w14:textId="15FBA0B7" w:rsidR="0079553E" w:rsidRPr="00FE7E2C" w:rsidRDefault="00044CE2" w:rsidP="0079553E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Pr="00FE7E2C">
        <w:rPr>
          <w:b/>
        </w:rPr>
        <w:t>Media</w:t>
      </w:r>
      <w:r w:rsidRPr="00FE7E2C">
        <w:t>: {{</w:t>
      </w:r>
      <w:proofErr w:type="spellStart"/>
      <w:r w:rsidRPr="00FE7E2C">
        <w:t>first_name</w:t>
      </w:r>
      <w:proofErr w:type="spellEnd"/>
      <w:r w:rsidRPr="00FE7E2C">
        <w:t>}} ha sabido utilizar sus sólidos conocimientos para tratar de resolver tareas difíciles. Su buena capacidad de comprensión le ha permitido enfrentarse a nuevas situaciones y problemas de trabajo.]</w:t>
      </w:r>
    </w:p>
    <w:p w14:paraId="4594260F" w14:textId="77777777" w:rsidR="0079553E" w:rsidRPr="00FE7E2C" w:rsidRDefault="00000000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5F84F752" w14:textId="16A5C0D8" w:rsidR="00100242" w:rsidRDefault="00044CE2" w:rsidP="00870FE4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Pr="00FE7E2C">
        <w:rPr>
          <w:b/>
        </w:rPr>
        <w:t>Escasa</w:t>
      </w:r>
      <w:r w:rsidRPr="00FE7E2C">
        <w:t>: {{</w:t>
      </w:r>
      <w:proofErr w:type="spellStart"/>
      <w:r w:rsidRPr="00FE7E2C">
        <w:t>last_name</w:t>
      </w:r>
      <w:proofErr w:type="spellEnd"/>
      <w:r w:rsidRPr="00FE7E2C">
        <w:t xml:space="preserve">}} ha demostrado tener los conocimientos necesarios para llevar a cabo las tareas que se le han asignado y los ha utilizado repetidamente de forma prometedora.] </w:t>
      </w:r>
      <w:bookmarkEnd w:id="3"/>
      <w:bookmarkEnd w:id="4"/>
    </w:p>
    <w:p w14:paraId="0B10F7E2" w14:textId="77777777" w:rsidR="0079553E" w:rsidRDefault="00044CE2" w:rsidP="00870FE4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]]</w:t>
      </w:r>
      <w:bookmarkEnd w:id="0"/>
      <w:bookmarkEnd w:id="1"/>
      <w:bookmarkEnd w:id="2"/>
    </w:p>
    <w:p w14:paraId="25024C94" w14:textId="77777777" w:rsidR="0079553E" w:rsidRPr="00FE7E2C" w:rsidRDefault="00044CE2" w:rsidP="0079553E">
      <w:r w:rsidRPr="00FE7E2C">
        <w:br/>
        <w:t>[[Evaluación de conducta:</w:t>
      </w:r>
    </w:p>
    <w:p w14:paraId="64409B70" w14:textId="77777777" w:rsidR="0079553E" w:rsidRPr="00FE7E2C" w:rsidRDefault="00044CE2" w:rsidP="0079553E">
      <w:r w:rsidRPr="00FE7E2C">
        <w:t>[</w:t>
      </w:r>
      <w:r>
        <w:t xml:space="preserve"> </w:t>
      </w:r>
      <w:r w:rsidRPr="00237624">
        <w:rPr>
          <w:b/>
        </w:rPr>
        <w:t>Muy bueno</w:t>
      </w:r>
      <w:r w:rsidRPr="00FE7E2C">
        <w:t>: su comportamiento con los supervisores y compañeros ha sido siempre ejemplar.]</w:t>
      </w:r>
    </w:p>
    <w:p w14:paraId="1D97F114" w14:textId="77777777" w:rsidR="0079553E" w:rsidRPr="00FE7E2C" w:rsidRDefault="00044CE2" w:rsidP="0079553E">
      <w:r>
        <w:lastRenderedPageBreak/>
        <w:t xml:space="preserve">[ </w:t>
      </w:r>
      <w:r w:rsidRPr="00237624">
        <w:rPr>
          <w:b/>
        </w:rPr>
        <w:t>Bueno</w:t>
      </w:r>
      <w:r w:rsidRPr="00FE7E2C">
        <w:t>: su comportamiento con los supervisores y compañeros ha sido siempre impecable.]</w:t>
      </w:r>
    </w:p>
    <w:p w14:paraId="69085A7D" w14:textId="77777777" w:rsidR="00100242" w:rsidRDefault="00044CE2" w:rsidP="0079553E">
      <w:r>
        <w:t>[</w:t>
      </w:r>
      <w:r w:rsidRPr="00237624">
        <w:rPr>
          <w:b/>
        </w:rPr>
        <w:t>Deficiente</w:t>
      </w:r>
      <w:r w:rsidRPr="00FE7E2C">
        <w:t>: su actitud con sus supervisores y compañeros es aceptable.]</w:t>
      </w:r>
    </w:p>
    <w:p w14:paraId="71518A04" w14:textId="2DA5843E" w:rsidR="0079553E" w:rsidRDefault="00044CE2" w:rsidP="0079553E">
      <w:r w:rsidRPr="00FE7E2C">
        <w:t>]]</w:t>
      </w:r>
    </w:p>
    <w:p w14:paraId="41CF1105" w14:textId="77777777" w:rsidR="00C1568D" w:rsidRPr="00FE7E2C" w:rsidRDefault="00C1568D" w:rsidP="0079553E"/>
    <w:p w14:paraId="16C22D2A" w14:textId="77777777" w:rsidR="0079553E" w:rsidRPr="00FE7E2C" w:rsidRDefault="00000000" w:rsidP="0079553E"/>
    <w:p w14:paraId="0FB3B5FF" w14:textId="6FE3E054" w:rsidR="00970254" w:rsidRDefault="00044CE2" w:rsidP="0079553E">
      <w:r w:rsidRPr="00FE7E2C">
        <w:t>Agradecemos a {{</w:t>
      </w:r>
      <w:proofErr w:type="spellStart"/>
      <w:r w:rsidRPr="00FE7E2C">
        <w:t>first_name</w:t>
      </w:r>
      <w:proofErr w:type="spellEnd"/>
      <w:r w:rsidRPr="00FE7E2C">
        <w:t>}} todo su apoyo y le deseamos lo mejor para el futuro.</w:t>
      </w:r>
    </w:p>
    <w:p w14:paraId="7C59BEF7" w14:textId="77777777" w:rsidR="00970254" w:rsidRPr="00FE7E2C" w:rsidRDefault="00000000" w:rsidP="0079553E"/>
    <w:p w14:paraId="1A0006F0" w14:textId="18E6BCF9" w:rsidR="0079553E" w:rsidRPr="00FE7E2C" w:rsidRDefault="00B4192E" w:rsidP="0079553E">
      <w:r>
        <w:t>Madrid,</w:t>
      </w:r>
      <w:r w:rsidR="00044CE2" w:rsidRPr="00FE7E2C">
        <w:t xml:space="preserve"> el {{</w:t>
      </w:r>
      <w:r w:rsidR="000E4C79">
        <w:t>F</w:t>
      </w:r>
      <w:r w:rsidR="00627E48">
        <w:t>echa</w:t>
      </w:r>
      <w:r w:rsidR="000E4C79">
        <w:t xml:space="preserve"> </w:t>
      </w:r>
      <w:r w:rsidR="00627E48">
        <w:t>del</w:t>
      </w:r>
      <w:r w:rsidR="000E4C79">
        <w:t xml:space="preserve"> </w:t>
      </w:r>
      <w:proofErr w:type="spellStart"/>
      <w:r w:rsidR="00627E48">
        <w:t>documento</w:t>
      </w:r>
      <w:r w:rsidR="00044CE2" w:rsidRPr="00FE7E2C">
        <w:t>|j</w:t>
      </w:r>
      <w:proofErr w:type="spellEnd"/>
      <w:r w:rsidR="00044CE2" w:rsidRPr="00FE7E2C">
        <w:t>. F Y}},</w:t>
      </w:r>
      <w:bookmarkStart w:id="5" w:name="OLE_LINK7"/>
      <w:bookmarkStart w:id="6" w:name="OLE_LINK8"/>
      <w:bookmarkStart w:id="7" w:name="OLE_LINK15"/>
      <w:bookmarkStart w:id="8" w:name="OLE_LINK16"/>
      <w:bookmarkStart w:id="9" w:name="OLE_LINK9"/>
      <w:bookmarkStart w:id="10" w:name="OLE_LINK10"/>
      <w:bookmarkEnd w:id="5"/>
      <w:bookmarkEnd w:id="6"/>
      <w:bookmarkEnd w:id="7"/>
      <w:bookmarkEnd w:id="8"/>
    </w:p>
    <w:bookmarkEnd w:id="9"/>
    <w:bookmarkEnd w:id="10"/>
    <w:p w14:paraId="0E16ECBF" w14:textId="77777777" w:rsidR="0079553E" w:rsidRPr="00FE7E2C" w:rsidRDefault="00000000" w:rsidP="0079553E"/>
    <w:p w14:paraId="208520C6" w14:textId="77777777" w:rsidR="00AC4FD7" w:rsidRPr="00FE7E2C" w:rsidRDefault="00044CE2" w:rsidP="00AC4FD7">
      <w:pPr>
        <w:spacing w:after="120"/>
        <w:rPr>
          <w:lang w:val="en-US"/>
        </w:rPr>
      </w:pPr>
      <w:r w:rsidRPr="00FE7E2C">
        <w:rPr>
          <w:lang w:val="en-US"/>
        </w:rPr>
        <w:t>_________________________________________</w:t>
      </w:r>
    </w:p>
    <w:p w14:paraId="2E47070D" w14:textId="77777777" w:rsidR="00515F2F" w:rsidRPr="00FE7E2C" w:rsidRDefault="00044CE2" w:rsidP="0099095E">
      <w:pPr>
        <w:rPr>
          <w:lang w:val="en-US"/>
        </w:rPr>
      </w:pPr>
      <w:r w:rsidRPr="00FE7E2C">
        <w:rPr>
          <w:lang w:val="en-US"/>
        </w:rPr>
        <w:t>{{</w:t>
      </w:r>
      <w:proofErr w:type="spellStart"/>
      <w:r w:rsidRPr="00FE7E2C">
        <w:rPr>
          <w:lang w:val="en-US"/>
        </w:rPr>
        <w:t>supervisor_first_name</w:t>
      </w:r>
      <w:proofErr w:type="spellEnd"/>
      <w:r w:rsidRPr="00FE7E2C">
        <w:rPr>
          <w:lang w:val="en-US"/>
        </w:rPr>
        <w:t>}} {{</w:t>
      </w:r>
      <w:proofErr w:type="spellStart"/>
      <w:r w:rsidRPr="00FE7E2C">
        <w:rPr>
          <w:lang w:val="en-US"/>
        </w:rPr>
        <w:t>supervisor_last_name</w:t>
      </w:r>
      <w:proofErr w:type="spellEnd"/>
      <w:r w:rsidRPr="00FE7E2C">
        <w:rPr>
          <w:lang w:val="en-US"/>
        </w:rPr>
        <w:t>}}</w:t>
      </w:r>
      <w:r w:rsidRPr="00FE7E2C">
        <w:rPr>
          <w:lang w:val="en-US"/>
        </w:rPr>
        <w:br/>
      </w:r>
      <w:r w:rsidRPr="00FE7E2C">
        <w:rPr>
          <w:sz w:val="18"/>
          <w:lang w:val="en-US"/>
        </w:rPr>
        <w:t>{{</w:t>
      </w:r>
      <w:proofErr w:type="spellStart"/>
      <w:r w:rsidRPr="00FE7E2C">
        <w:rPr>
          <w:sz w:val="18"/>
          <w:lang w:val="en-US"/>
        </w:rPr>
        <w:t>supervisor_position</w:t>
      </w:r>
      <w:proofErr w:type="spellEnd"/>
      <w:r w:rsidRPr="00FE7E2C">
        <w:rPr>
          <w:sz w:val="18"/>
          <w:lang w:val="en-US"/>
        </w:rPr>
        <w:t>}}</w:t>
      </w:r>
    </w:p>
    <w:sectPr w:rsidR="00515F2F" w:rsidRPr="00FE7E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F406" w14:textId="77777777" w:rsidR="00F5316E" w:rsidRDefault="00F5316E">
      <w:pPr>
        <w:spacing w:after="0" w:line="240" w:lineRule="auto"/>
      </w:pPr>
      <w:r>
        <w:separator/>
      </w:r>
    </w:p>
  </w:endnote>
  <w:endnote w:type="continuationSeparator" w:id="0">
    <w:p w14:paraId="19950BC5" w14:textId="77777777" w:rsidR="00F5316E" w:rsidRDefault="00F5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3D30" w14:textId="77777777" w:rsidR="00F5316E" w:rsidRDefault="00F5316E">
      <w:pPr>
        <w:spacing w:after="0" w:line="240" w:lineRule="auto"/>
      </w:pPr>
      <w:r>
        <w:separator/>
      </w:r>
    </w:p>
  </w:footnote>
  <w:footnote w:type="continuationSeparator" w:id="0">
    <w:p w14:paraId="2BAF5161" w14:textId="77777777" w:rsidR="00F5316E" w:rsidRDefault="00F5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34E" w14:textId="77777777" w:rsidR="00D90703" w:rsidRDefault="00044CE2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4A12796E" wp14:editId="41C96014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817243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2C6"/>
    <w:multiLevelType w:val="hybridMultilevel"/>
    <w:tmpl w:val="1CFC4A6E"/>
    <w:lvl w:ilvl="0" w:tplc="DACA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A0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48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4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A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E3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06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8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0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6D45"/>
    <w:multiLevelType w:val="multilevel"/>
    <w:tmpl w:val="963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62959"/>
    <w:multiLevelType w:val="hybridMultilevel"/>
    <w:tmpl w:val="F32C667E"/>
    <w:lvl w:ilvl="0" w:tplc="B5D8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8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4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E2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4B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C3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0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69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A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80716">
    <w:abstractNumId w:val="2"/>
  </w:num>
  <w:num w:numId="2" w16cid:durableId="248929001">
    <w:abstractNumId w:val="0"/>
  </w:num>
  <w:num w:numId="3" w16cid:durableId="190633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1"/>
    <w:rsid w:val="00044CE2"/>
    <w:rsid w:val="00083D4E"/>
    <w:rsid w:val="00090337"/>
    <w:rsid w:val="000E4C79"/>
    <w:rsid w:val="000F19AF"/>
    <w:rsid w:val="00201532"/>
    <w:rsid w:val="00280401"/>
    <w:rsid w:val="00627E48"/>
    <w:rsid w:val="007E43CA"/>
    <w:rsid w:val="00855137"/>
    <w:rsid w:val="00B35713"/>
    <w:rsid w:val="00B4192E"/>
    <w:rsid w:val="00BF63D4"/>
    <w:rsid w:val="00C1568D"/>
    <w:rsid w:val="00E05D8E"/>
    <w:rsid w:val="00F5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A19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Marta Calsina</cp:lastModifiedBy>
  <cp:revision>11</cp:revision>
  <cp:lastPrinted>2016-07-20T12:12:00Z</cp:lastPrinted>
  <dcterms:created xsi:type="dcterms:W3CDTF">2021-03-26T09:28:00Z</dcterms:created>
  <dcterms:modified xsi:type="dcterms:W3CDTF">2022-07-11T11:57:00Z</dcterms:modified>
</cp:coreProperties>
</file>