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6E37" w14:textId="77777777" w:rsidR="0020756E" w:rsidRPr="002232C7" w:rsidRDefault="00000000" w:rsidP="0020756E">
      <w:pPr>
        <w:spacing w:after="0"/>
        <w:rPr>
          <w:lang w:val="de-DE"/>
        </w:rPr>
      </w:pPr>
      <w:r w:rsidRPr="002232C7">
        <w:rPr>
          <w:lang w:val="de-DE"/>
        </w:rPr>
        <w:t>Demo Data B.V.</w:t>
      </w:r>
    </w:p>
    <w:p w14:paraId="26EE0C3F" w14:textId="77777777" w:rsidR="0020756E" w:rsidRPr="002232C7" w:rsidRDefault="00000000" w:rsidP="0020756E">
      <w:pPr>
        <w:spacing w:after="0"/>
        <w:rPr>
          <w:lang w:val="de-DE"/>
        </w:rPr>
      </w:pPr>
      <w:proofErr w:type="spellStart"/>
      <w:r w:rsidRPr="002232C7">
        <w:rPr>
          <w:lang w:val="de-DE"/>
        </w:rPr>
        <w:t>Orteliusstraat</w:t>
      </w:r>
      <w:proofErr w:type="spellEnd"/>
      <w:r w:rsidRPr="002232C7">
        <w:rPr>
          <w:lang w:val="de-DE"/>
        </w:rPr>
        <w:t xml:space="preserve"> 38</w:t>
      </w:r>
    </w:p>
    <w:p w14:paraId="1558A5AE" w14:textId="77777777" w:rsidR="0020756E" w:rsidRPr="002232C7" w:rsidRDefault="00000000" w:rsidP="0020756E">
      <w:pPr>
        <w:spacing w:after="0"/>
        <w:rPr>
          <w:lang w:val="de-DE"/>
        </w:rPr>
      </w:pPr>
      <w:r w:rsidRPr="002232C7">
        <w:rPr>
          <w:lang w:val="de-DE"/>
        </w:rPr>
        <w:t>1057 AZ Amsterdam</w:t>
      </w:r>
    </w:p>
    <w:p w14:paraId="04D8C10F" w14:textId="77777777" w:rsidR="0020756E" w:rsidRPr="002232C7" w:rsidRDefault="0020756E" w:rsidP="0020756E">
      <w:pPr>
        <w:spacing w:after="0"/>
        <w:rPr>
          <w:lang w:val="de-DE"/>
        </w:rPr>
      </w:pPr>
    </w:p>
    <w:p w14:paraId="0A72FC72" w14:textId="77777777" w:rsidR="0020756E" w:rsidRPr="002232C7" w:rsidRDefault="0020756E" w:rsidP="0020756E">
      <w:pPr>
        <w:spacing w:after="0"/>
        <w:rPr>
          <w:lang w:val="de-DE"/>
        </w:rPr>
      </w:pPr>
    </w:p>
    <w:p w14:paraId="784B6A64" w14:textId="77777777" w:rsidR="0020756E" w:rsidRPr="002232C7" w:rsidRDefault="0020756E" w:rsidP="0020756E">
      <w:pPr>
        <w:spacing w:after="0"/>
        <w:rPr>
          <w:lang w:val="de-DE"/>
        </w:rPr>
      </w:pPr>
    </w:p>
    <w:p w14:paraId="003D7B63" w14:textId="77777777" w:rsidR="0020756E" w:rsidRPr="002232C7" w:rsidRDefault="0020756E" w:rsidP="0020756E">
      <w:pPr>
        <w:spacing w:after="0"/>
        <w:rPr>
          <w:lang w:val="de-DE"/>
        </w:rPr>
      </w:pPr>
    </w:p>
    <w:p w14:paraId="51B33E95" w14:textId="77777777" w:rsidR="0020756E" w:rsidRPr="002232C7" w:rsidRDefault="00000000" w:rsidP="0020756E">
      <w:pPr>
        <w:spacing w:after="0"/>
        <w:rPr>
          <w:lang w:val="de-DE"/>
        </w:rPr>
      </w:pPr>
      <w:r w:rsidRPr="002232C7">
        <w:rPr>
          <w:lang w:val="de-DE"/>
        </w:rPr>
        <w:t>{{</w:t>
      </w:r>
      <w:proofErr w:type="spellStart"/>
      <w:r w:rsidRPr="002232C7">
        <w:rPr>
          <w:lang w:val="de-DE"/>
        </w:rPr>
        <w:t>first_name</w:t>
      </w:r>
      <w:proofErr w:type="spellEnd"/>
      <w:r w:rsidRPr="002232C7">
        <w:rPr>
          <w:lang w:val="de-DE"/>
        </w:rPr>
        <w:t>}} {{</w:t>
      </w:r>
      <w:proofErr w:type="spellStart"/>
      <w:r w:rsidRPr="002232C7">
        <w:rPr>
          <w:lang w:val="de-DE"/>
        </w:rPr>
        <w:t>last_name</w:t>
      </w:r>
      <w:proofErr w:type="spellEnd"/>
      <w:r w:rsidRPr="002232C7">
        <w:rPr>
          <w:lang w:val="de-DE"/>
        </w:rPr>
        <w:t>}}</w:t>
      </w:r>
    </w:p>
    <w:p w14:paraId="6474CE1E" w14:textId="77777777" w:rsidR="0000104F" w:rsidRPr="00E40DF3" w:rsidRDefault="00000000" w:rsidP="0000104F">
      <w:pPr>
        <w:spacing w:after="0"/>
        <w:rPr>
          <w:sz w:val="21"/>
          <w:szCs w:val="21"/>
          <w:lang w:val="de-DE"/>
        </w:rPr>
      </w:pPr>
      <w:r w:rsidRPr="00E40DF3">
        <w:rPr>
          <w:sz w:val="21"/>
          <w:szCs w:val="21"/>
          <w:lang w:val="de-DE"/>
        </w:rPr>
        <w:t>{{</w:t>
      </w:r>
      <w:proofErr w:type="spellStart"/>
      <w:r w:rsidRPr="00E40DF3">
        <w:rPr>
          <w:sz w:val="21"/>
          <w:szCs w:val="21"/>
          <w:lang w:val="de-DE"/>
        </w:rPr>
        <w:t>Adres</w:t>
      </w:r>
      <w:proofErr w:type="spellEnd"/>
      <w:r w:rsidRPr="00E40DF3">
        <w:rPr>
          <w:sz w:val="21"/>
          <w:szCs w:val="21"/>
          <w:lang w:val="de-DE"/>
        </w:rPr>
        <w:t>}}</w:t>
      </w:r>
    </w:p>
    <w:p w14:paraId="70144404" w14:textId="77777777" w:rsidR="0000104F" w:rsidRPr="00E40DF3" w:rsidRDefault="00000000" w:rsidP="0000104F">
      <w:pPr>
        <w:spacing w:after="0"/>
        <w:rPr>
          <w:sz w:val="21"/>
          <w:szCs w:val="21"/>
          <w:lang w:val="de-DE"/>
        </w:rPr>
      </w:pPr>
      <w:r w:rsidRPr="00E40DF3">
        <w:rPr>
          <w:sz w:val="21"/>
          <w:szCs w:val="21"/>
          <w:lang w:val="de-DE"/>
        </w:rPr>
        <w:t>{{</w:t>
      </w:r>
      <w:proofErr w:type="spellStart"/>
      <w:r w:rsidRPr="00E40DF3">
        <w:rPr>
          <w:sz w:val="21"/>
          <w:szCs w:val="21"/>
          <w:lang w:val="de-DE"/>
        </w:rPr>
        <w:t>Postcode</w:t>
      </w:r>
      <w:proofErr w:type="spellEnd"/>
      <w:r w:rsidRPr="00E40DF3">
        <w:rPr>
          <w:sz w:val="21"/>
          <w:szCs w:val="21"/>
          <w:lang w:val="de-DE"/>
        </w:rPr>
        <w:t>}} {{Stad}}</w:t>
      </w:r>
    </w:p>
    <w:p w14:paraId="5482359A" w14:textId="77777777" w:rsidR="0020756E" w:rsidRPr="002232C7" w:rsidRDefault="0020756E" w:rsidP="0020756E">
      <w:pPr>
        <w:spacing w:after="0"/>
        <w:rPr>
          <w:lang w:val="de-DE"/>
        </w:rPr>
      </w:pPr>
    </w:p>
    <w:p w14:paraId="224F415E" w14:textId="77777777" w:rsidR="00D958C5" w:rsidRPr="002232C7" w:rsidRDefault="00D958C5" w:rsidP="00D958C5">
      <w:pPr>
        <w:spacing w:after="0"/>
        <w:rPr>
          <w:lang w:val="de-DE"/>
        </w:rPr>
      </w:pPr>
    </w:p>
    <w:p w14:paraId="558B869E" w14:textId="77777777" w:rsidR="00C55291" w:rsidRPr="002232C7" w:rsidRDefault="00C55291" w:rsidP="00D958C5">
      <w:pPr>
        <w:spacing w:after="0"/>
        <w:rPr>
          <w:lang w:val="de-DE"/>
        </w:rPr>
      </w:pPr>
    </w:p>
    <w:p w14:paraId="64B84293" w14:textId="77777777" w:rsidR="00C55291" w:rsidRPr="002232C7" w:rsidRDefault="00C55291" w:rsidP="00D958C5">
      <w:pPr>
        <w:spacing w:after="0"/>
        <w:rPr>
          <w:lang w:val="de-DE"/>
        </w:rPr>
      </w:pPr>
    </w:p>
    <w:p w14:paraId="0BDEDFD1" w14:textId="77777777" w:rsidR="00C55291" w:rsidRPr="002232C7" w:rsidRDefault="00C55291" w:rsidP="00D958C5">
      <w:pPr>
        <w:spacing w:after="0"/>
        <w:rPr>
          <w:lang w:val="de-DE"/>
        </w:rPr>
      </w:pPr>
    </w:p>
    <w:p w14:paraId="003D0350" w14:textId="77777777" w:rsidR="00C55291" w:rsidRPr="002232C7" w:rsidRDefault="00C55291" w:rsidP="00D958C5">
      <w:pPr>
        <w:spacing w:after="0"/>
        <w:rPr>
          <w:lang w:val="de-DE"/>
        </w:rPr>
      </w:pPr>
    </w:p>
    <w:p w14:paraId="3FB4B1E2" w14:textId="75B372DA" w:rsidR="0020756E" w:rsidRPr="00E40DF3" w:rsidRDefault="00E2235A" w:rsidP="00D958C5">
      <w:pPr>
        <w:spacing w:after="0"/>
        <w:jc w:val="right"/>
        <w:rPr>
          <w:lang w:val="de-DE"/>
        </w:rPr>
      </w:pPr>
      <w:r>
        <w:rPr>
          <w:lang w:val="de-DE"/>
        </w:rPr>
        <w:t>Amsterdam</w:t>
      </w:r>
      <w:r w:rsidRPr="00E40DF3">
        <w:rPr>
          <w:lang w:val="de-DE"/>
        </w:rPr>
        <w:t>, {{</w:t>
      </w:r>
      <w:proofErr w:type="spellStart"/>
      <w:r w:rsidR="00E40DF3">
        <w:rPr>
          <w:lang w:val="de-DE"/>
        </w:rPr>
        <w:t>Documentdatum</w:t>
      </w:r>
      <w:r w:rsidRPr="00E40DF3">
        <w:rPr>
          <w:lang w:val="de-DE"/>
        </w:rPr>
        <w:t>|j</w:t>
      </w:r>
      <w:proofErr w:type="spellEnd"/>
      <w:r w:rsidR="00E40DF3">
        <w:rPr>
          <w:lang w:val="de-DE"/>
        </w:rPr>
        <w:t xml:space="preserve"> F </w:t>
      </w:r>
      <w:r w:rsidRPr="00E40DF3">
        <w:rPr>
          <w:lang w:val="de-DE"/>
        </w:rPr>
        <w:t>Y}}</w:t>
      </w:r>
    </w:p>
    <w:p w14:paraId="1219102F" w14:textId="77777777" w:rsidR="0020756E" w:rsidRPr="00E40DF3" w:rsidRDefault="0020756E" w:rsidP="0020756E">
      <w:pPr>
        <w:spacing w:after="0"/>
        <w:rPr>
          <w:lang w:val="de-DE"/>
        </w:rPr>
      </w:pPr>
    </w:p>
    <w:p w14:paraId="668E9E35" w14:textId="3126B883" w:rsidR="0020756E" w:rsidRPr="00E40DF3" w:rsidRDefault="00000000" w:rsidP="0020756E">
      <w:pPr>
        <w:spacing w:after="0"/>
        <w:rPr>
          <w:b/>
          <w:lang w:val="de-DE"/>
        </w:rPr>
      </w:pPr>
      <w:proofErr w:type="spellStart"/>
      <w:r w:rsidRPr="00E40DF3">
        <w:rPr>
          <w:b/>
          <w:lang w:val="de-DE"/>
        </w:rPr>
        <w:t>Aanbevelingsbrief</w:t>
      </w:r>
      <w:proofErr w:type="spellEnd"/>
      <w:r w:rsidRPr="00E40DF3">
        <w:rPr>
          <w:b/>
          <w:lang w:val="de-DE"/>
        </w:rPr>
        <w:t xml:space="preserve"> </w:t>
      </w:r>
      <w:proofErr w:type="spellStart"/>
      <w:r w:rsidRPr="00E40DF3">
        <w:rPr>
          <w:b/>
          <w:lang w:val="de-DE"/>
        </w:rPr>
        <w:t>voor</w:t>
      </w:r>
      <w:proofErr w:type="spellEnd"/>
      <w:r w:rsidRPr="00E40DF3">
        <w:rPr>
          <w:b/>
          <w:lang w:val="de-DE"/>
        </w:rPr>
        <w:t xml:space="preserve"> {{</w:t>
      </w:r>
      <w:proofErr w:type="spellStart"/>
      <w:r w:rsidRPr="00E40DF3">
        <w:rPr>
          <w:b/>
          <w:lang w:val="de-DE"/>
        </w:rPr>
        <w:t>first_name</w:t>
      </w:r>
      <w:proofErr w:type="spellEnd"/>
      <w:r w:rsidRPr="00E40DF3">
        <w:rPr>
          <w:b/>
          <w:lang w:val="de-DE"/>
        </w:rPr>
        <w:t>}} {{</w:t>
      </w:r>
      <w:proofErr w:type="spellStart"/>
      <w:r w:rsidRPr="00E40DF3">
        <w:rPr>
          <w:b/>
          <w:lang w:val="de-DE"/>
        </w:rPr>
        <w:t>last_name</w:t>
      </w:r>
      <w:proofErr w:type="spellEnd"/>
      <w:r w:rsidRPr="00E40DF3">
        <w:rPr>
          <w:b/>
          <w:lang w:val="de-DE"/>
        </w:rPr>
        <w:t xml:space="preserve">}} </w:t>
      </w:r>
    </w:p>
    <w:p w14:paraId="08584DDE" w14:textId="77777777" w:rsidR="0020756E" w:rsidRPr="00E40DF3" w:rsidRDefault="0020756E" w:rsidP="0020756E">
      <w:pPr>
        <w:spacing w:after="0"/>
        <w:rPr>
          <w:lang w:val="de-DE"/>
        </w:rPr>
      </w:pPr>
    </w:p>
    <w:p w14:paraId="3EB005BB" w14:textId="6C33A7CD" w:rsidR="008055C2" w:rsidRDefault="00E40DF3" w:rsidP="0020756E">
      <w:pPr>
        <w:spacing w:after="0"/>
      </w:pPr>
      <w:r w:rsidRPr="00E40DF3">
        <w:rPr>
          <w:bCs/>
          <w:lang w:val="de-DE"/>
        </w:rPr>
        <w:t>{{</w:t>
      </w:r>
      <w:proofErr w:type="spellStart"/>
      <w:r w:rsidRPr="00E40DF3">
        <w:rPr>
          <w:bCs/>
          <w:lang w:val="de-DE"/>
        </w:rPr>
        <w:t>first_name</w:t>
      </w:r>
      <w:proofErr w:type="spellEnd"/>
      <w:r w:rsidRPr="00E40DF3">
        <w:rPr>
          <w:bCs/>
          <w:lang w:val="de-DE"/>
        </w:rPr>
        <w:t>}}</w:t>
      </w:r>
      <w:r w:rsidR="00000000" w:rsidRPr="00E40DF3">
        <w:rPr>
          <w:lang w:val="de-DE"/>
        </w:rPr>
        <w:t xml:space="preserve"> </w:t>
      </w:r>
      <w:r w:rsidR="00000000">
        <w:t>{{</w:t>
      </w:r>
      <w:proofErr w:type="spellStart"/>
      <w:r w:rsidR="00000000">
        <w:t>last_name</w:t>
      </w:r>
      <w:proofErr w:type="spellEnd"/>
      <w:r w:rsidR="00000000">
        <w:t>}}, geboren op {{</w:t>
      </w:r>
      <w:r>
        <w:t>Verjaardag</w:t>
      </w:r>
      <w:r w:rsidR="00000000">
        <w:t xml:space="preserve">}}, </w:t>
      </w:r>
      <w:r w:rsidR="006A167A">
        <w:t xml:space="preserve">heeft </w:t>
      </w:r>
      <w:r w:rsidR="00000000">
        <w:t xml:space="preserve">consistent blijk gegeven van grote betrouwbaarheid en toewijding. </w:t>
      </w:r>
      <w:r w:rsidR="006A167A">
        <w:rPr>
          <w:rFonts w:asciiTheme="minorHAnsi" w:eastAsiaTheme="minorHAnsi" w:hAnsiTheme="minorHAnsi" w:cstheme="minorHAnsi"/>
        </w:rPr>
        <w:t>De</w:t>
      </w:r>
      <w:r w:rsidR="00E2235A">
        <w:rPr>
          <w:rFonts w:asciiTheme="minorHAnsi" w:eastAsiaTheme="minorHAnsi" w:hAnsiTheme="minorHAnsi" w:cstheme="minorHAnsi"/>
        </w:rPr>
        <w:t xml:space="preserve"> </w:t>
      </w:r>
      <w:r w:rsidR="00000000">
        <w:t xml:space="preserve">werkhouding </w:t>
      </w:r>
      <w:r w:rsidR="006A167A">
        <w:t xml:space="preserve">van </w:t>
      </w:r>
      <w:r w:rsidR="006A167A" w:rsidRPr="00E40DF3">
        <w:rPr>
          <w:bCs/>
          <w:lang w:val="de-DE"/>
        </w:rPr>
        <w:t>{{</w:t>
      </w:r>
      <w:proofErr w:type="spellStart"/>
      <w:r w:rsidR="006A167A" w:rsidRPr="00E40DF3">
        <w:rPr>
          <w:bCs/>
          <w:lang w:val="de-DE"/>
        </w:rPr>
        <w:t>first_name</w:t>
      </w:r>
      <w:proofErr w:type="spellEnd"/>
      <w:r w:rsidR="006A167A" w:rsidRPr="00E40DF3">
        <w:rPr>
          <w:bCs/>
          <w:lang w:val="de-DE"/>
        </w:rPr>
        <w:t>}}</w:t>
      </w:r>
      <w:r w:rsidR="006A167A" w:rsidRPr="00E40DF3">
        <w:rPr>
          <w:lang w:val="de-DE"/>
        </w:rPr>
        <w:t xml:space="preserve"> </w:t>
      </w:r>
      <w:r w:rsidR="00000000">
        <w:t xml:space="preserve">werd gekenmerkt door onafhankelijkheid en betrouwbaarheid. </w:t>
      </w:r>
      <w:r w:rsidRPr="00E40DF3">
        <w:rPr>
          <w:bCs/>
          <w:lang w:val="de-DE"/>
        </w:rPr>
        <w:t>{{</w:t>
      </w:r>
      <w:proofErr w:type="spellStart"/>
      <w:r w:rsidRPr="00E40DF3">
        <w:rPr>
          <w:bCs/>
          <w:lang w:val="de-DE"/>
        </w:rPr>
        <w:t>first_name</w:t>
      </w:r>
      <w:proofErr w:type="spellEnd"/>
      <w:r w:rsidRPr="00E40DF3">
        <w:rPr>
          <w:bCs/>
          <w:lang w:val="de-DE"/>
        </w:rPr>
        <w:t>}}</w:t>
      </w:r>
      <w:r w:rsidRPr="00E40DF3">
        <w:rPr>
          <w:b/>
          <w:lang w:val="de-DE"/>
        </w:rPr>
        <w:t xml:space="preserve"> </w:t>
      </w:r>
      <w:r w:rsidR="00000000">
        <w:t>heeft zich ten opzichte van klanten en collega's te allen tijde voorbeeldig gedragen.</w:t>
      </w:r>
    </w:p>
    <w:p w14:paraId="01D8A6BD" w14:textId="77777777" w:rsidR="0020756E" w:rsidRDefault="0020756E" w:rsidP="0020756E">
      <w:pPr>
        <w:spacing w:after="0"/>
      </w:pPr>
    </w:p>
    <w:p w14:paraId="6F813EEE" w14:textId="647F088B" w:rsidR="0020756E" w:rsidRDefault="00E40DF3" w:rsidP="0020756E">
      <w:pPr>
        <w:spacing w:after="0"/>
      </w:pPr>
      <w:r w:rsidRPr="00E40DF3">
        <w:rPr>
          <w:bCs/>
          <w:lang w:val="de-DE"/>
        </w:rPr>
        <w:t>{{</w:t>
      </w:r>
      <w:proofErr w:type="spellStart"/>
      <w:r w:rsidRPr="00E40DF3">
        <w:rPr>
          <w:bCs/>
          <w:lang w:val="de-DE"/>
        </w:rPr>
        <w:t>first_name</w:t>
      </w:r>
      <w:proofErr w:type="spellEnd"/>
      <w:r w:rsidRPr="00E40DF3">
        <w:rPr>
          <w:bCs/>
          <w:lang w:val="de-DE"/>
        </w:rPr>
        <w:t>}}</w:t>
      </w:r>
      <w:r w:rsidRPr="00E40DF3">
        <w:rPr>
          <w:b/>
          <w:lang w:val="de-DE"/>
        </w:rPr>
        <w:t xml:space="preserve"> </w:t>
      </w:r>
      <w:r>
        <w:t>werkte als {{</w:t>
      </w:r>
      <w:proofErr w:type="spellStart"/>
      <w:r>
        <w:t>position</w:t>
      </w:r>
      <w:proofErr w:type="spellEnd"/>
      <w:r>
        <w:t>}} van {{</w:t>
      </w:r>
      <w:proofErr w:type="spellStart"/>
      <w:r>
        <w:t>hire_date</w:t>
      </w:r>
      <w:proofErr w:type="spellEnd"/>
      <w:r>
        <w:t>}} tot {{</w:t>
      </w:r>
      <w:proofErr w:type="spellStart"/>
      <w:r>
        <w:t>termination_date</w:t>
      </w:r>
      <w:proofErr w:type="spellEnd"/>
      <w:r>
        <w:t xml:space="preserve">}}. </w:t>
      </w:r>
      <w:r w:rsidRPr="00E40DF3">
        <w:rPr>
          <w:bCs/>
          <w:lang w:val="de-DE"/>
        </w:rPr>
        <w:t>{{</w:t>
      </w:r>
      <w:proofErr w:type="spellStart"/>
      <w:r w:rsidRPr="00E40DF3">
        <w:rPr>
          <w:bCs/>
          <w:lang w:val="de-DE"/>
        </w:rPr>
        <w:t>first_name</w:t>
      </w:r>
      <w:proofErr w:type="spellEnd"/>
      <w:r w:rsidRPr="00E40DF3">
        <w:rPr>
          <w:bCs/>
          <w:lang w:val="de-DE"/>
        </w:rPr>
        <w:t>}}</w:t>
      </w:r>
      <w:r w:rsidRPr="00E40DF3">
        <w:rPr>
          <w:b/>
          <w:lang w:val="de-DE"/>
        </w:rPr>
        <w:t xml:space="preserve"> </w:t>
      </w:r>
      <w:r>
        <w:t xml:space="preserve">heeft blijk gegeven van vakkennis op het gebied van {{Lijst van </w:t>
      </w:r>
      <w:r w:rsidR="00E2235A">
        <w:t>competenties</w:t>
      </w:r>
      <w:r>
        <w:t>}}.</w:t>
      </w:r>
    </w:p>
    <w:p w14:paraId="4C5818FD" w14:textId="77777777" w:rsidR="0020756E" w:rsidRDefault="0020756E" w:rsidP="0020756E">
      <w:pPr>
        <w:spacing w:after="0"/>
      </w:pPr>
    </w:p>
    <w:p w14:paraId="6AC37B4C" w14:textId="57EA9AEB" w:rsidR="00515F2F" w:rsidRDefault="00000000" w:rsidP="00B618D6">
      <w:pPr>
        <w:spacing w:after="0"/>
      </w:pPr>
      <w:r>
        <w:t xml:space="preserve">Ik geloof daarom dat </w:t>
      </w:r>
      <w:r w:rsidR="00E40DF3" w:rsidRPr="00E40DF3">
        <w:rPr>
          <w:bCs/>
          <w:lang w:val="de-DE"/>
        </w:rPr>
        <w:t>{{</w:t>
      </w:r>
      <w:proofErr w:type="spellStart"/>
      <w:r w:rsidR="00E40DF3" w:rsidRPr="00E40DF3">
        <w:rPr>
          <w:bCs/>
          <w:lang w:val="de-DE"/>
        </w:rPr>
        <w:t>first_name</w:t>
      </w:r>
      <w:proofErr w:type="spellEnd"/>
      <w:r w:rsidR="00E40DF3" w:rsidRPr="00E40DF3">
        <w:rPr>
          <w:bCs/>
          <w:lang w:val="de-DE"/>
        </w:rPr>
        <w:t>}}</w:t>
      </w:r>
      <w:r w:rsidR="00E40DF3" w:rsidRPr="00E40DF3">
        <w:rPr>
          <w:b/>
          <w:lang w:val="de-DE"/>
        </w:rPr>
        <w:t xml:space="preserve"> </w:t>
      </w:r>
      <w:r>
        <w:t>zeer geschikt is voor de functie van {{</w:t>
      </w:r>
      <w:proofErr w:type="spellStart"/>
      <w:r>
        <w:t>position</w:t>
      </w:r>
      <w:proofErr w:type="spellEnd"/>
      <w:r>
        <w:t xml:space="preserve">}} en ik ben verheugd </w:t>
      </w:r>
      <w:r w:rsidR="00E40DF3" w:rsidRPr="00E40DF3">
        <w:rPr>
          <w:bCs/>
          <w:lang w:val="de-DE"/>
        </w:rPr>
        <w:t>{{</w:t>
      </w:r>
      <w:proofErr w:type="spellStart"/>
      <w:r w:rsidR="00E40DF3" w:rsidRPr="00E40DF3">
        <w:rPr>
          <w:bCs/>
          <w:lang w:val="de-DE"/>
        </w:rPr>
        <w:t>first_name</w:t>
      </w:r>
      <w:proofErr w:type="spellEnd"/>
      <w:r w:rsidR="00E40DF3" w:rsidRPr="00E40DF3">
        <w:rPr>
          <w:bCs/>
          <w:lang w:val="de-DE"/>
        </w:rPr>
        <w:t>}}</w:t>
      </w:r>
      <w:r w:rsidR="00E40DF3" w:rsidRPr="00E40DF3">
        <w:rPr>
          <w:b/>
          <w:lang w:val="de-DE"/>
        </w:rPr>
        <w:t xml:space="preserve"> </w:t>
      </w:r>
      <w:r>
        <w:t>van harte aan te bevelen.</w:t>
      </w:r>
    </w:p>
    <w:p w14:paraId="685E0732" w14:textId="77777777" w:rsidR="00C06A62" w:rsidRDefault="00C06A62" w:rsidP="00B618D6">
      <w:pPr>
        <w:spacing w:after="0"/>
      </w:pPr>
    </w:p>
    <w:p w14:paraId="7A46FB47" w14:textId="77777777" w:rsidR="00C06A62" w:rsidRDefault="00C06A62" w:rsidP="00B618D6">
      <w:pPr>
        <w:spacing w:after="0"/>
      </w:pPr>
    </w:p>
    <w:p w14:paraId="1022C523" w14:textId="77777777" w:rsidR="00C06A62" w:rsidRDefault="00C06A62" w:rsidP="00B618D6">
      <w:pPr>
        <w:spacing w:after="0"/>
      </w:pPr>
    </w:p>
    <w:p w14:paraId="20F18A63" w14:textId="5DBC9356" w:rsidR="00C06A62" w:rsidRPr="002232C7" w:rsidRDefault="00000000" w:rsidP="00C06A62">
      <w:pPr>
        <w:rPr>
          <w:lang w:val="de-DE"/>
        </w:rPr>
      </w:pPr>
      <w:r w:rsidRPr="002232C7">
        <w:rPr>
          <w:lang w:val="de-DE"/>
        </w:rPr>
        <w:t>Amsterdam, {{</w:t>
      </w:r>
      <w:proofErr w:type="spellStart"/>
      <w:r w:rsidR="00E40DF3">
        <w:rPr>
          <w:lang w:val="de-DE"/>
        </w:rPr>
        <w:t>Documentdatum</w:t>
      </w:r>
      <w:r w:rsidRPr="002232C7">
        <w:rPr>
          <w:lang w:val="de-DE"/>
        </w:rPr>
        <w:t>|j</w:t>
      </w:r>
      <w:proofErr w:type="spellEnd"/>
      <w:r w:rsidR="00E40DF3">
        <w:rPr>
          <w:lang w:val="de-DE"/>
        </w:rPr>
        <w:t xml:space="preserve"> F </w:t>
      </w:r>
      <w:r w:rsidRPr="002232C7">
        <w:rPr>
          <w:lang w:val="de-DE"/>
        </w:rPr>
        <w:t>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</w:p>
    <w:bookmarkEnd w:id="4"/>
    <w:bookmarkEnd w:id="5"/>
    <w:p w14:paraId="6D56B40E" w14:textId="77777777" w:rsidR="00C06A62" w:rsidRPr="002232C7" w:rsidRDefault="00C06A62" w:rsidP="00C06A62">
      <w:pPr>
        <w:rPr>
          <w:lang w:val="de-DE"/>
        </w:rPr>
      </w:pPr>
    </w:p>
    <w:p w14:paraId="324670DA" w14:textId="77777777" w:rsidR="00C06A62" w:rsidRPr="00E40DF3" w:rsidRDefault="00000000" w:rsidP="00C06A62">
      <w:pPr>
        <w:spacing w:after="120"/>
        <w:rPr>
          <w:lang w:val="en-IE"/>
        </w:rPr>
      </w:pPr>
      <w:r w:rsidRPr="00E40DF3">
        <w:rPr>
          <w:lang w:val="en-IE"/>
        </w:rPr>
        <w:t>_________________________________________</w:t>
      </w:r>
    </w:p>
    <w:p w14:paraId="53642719" w14:textId="77777777" w:rsidR="00C06A62" w:rsidRPr="00E40DF3" w:rsidRDefault="00000000" w:rsidP="00C06A62">
      <w:pPr>
        <w:rPr>
          <w:lang w:val="en-IE"/>
        </w:rPr>
      </w:pPr>
      <w:r w:rsidRPr="00E40DF3">
        <w:rPr>
          <w:lang w:val="en-IE"/>
        </w:rPr>
        <w:t>{{</w:t>
      </w:r>
      <w:proofErr w:type="spellStart"/>
      <w:r w:rsidRPr="00E40DF3">
        <w:rPr>
          <w:lang w:val="en-IE"/>
        </w:rPr>
        <w:t>supervisor_first_name</w:t>
      </w:r>
      <w:proofErr w:type="spellEnd"/>
      <w:r w:rsidRPr="00E40DF3">
        <w:rPr>
          <w:lang w:val="en-IE"/>
        </w:rPr>
        <w:t>}} {{</w:t>
      </w:r>
      <w:proofErr w:type="spellStart"/>
      <w:r w:rsidRPr="00E40DF3">
        <w:rPr>
          <w:lang w:val="en-IE"/>
        </w:rPr>
        <w:t>supervisor_last_name</w:t>
      </w:r>
      <w:proofErr w:type="spellEnd"/>
      <w:r w:rsidRPr="00E40DF3">
        <w:rPr>
          <w:lang w:val="en-IE"/>
        </w:rPr>
        <w:t>}}</w:t>
      </w:r>
      <w:r w:rsidRPr="00E40DF3">
        <w:rPr>
          <w:lang w:val="en-IE"/>
        </w:rPr>
        <w:br/>
      </w:r>
      <w:r w:rsidRPr="00E40DF3">
        <w:rPr>
          <w:sz w:val="18"/>
          <w:lang w:val="en-IE"/>
        </w:rPr>
        <w:t>{{</w:t>
      </w:r>
      <w:proofErr w:type="spellStart"/>
      <w:r w:rsidRPr="00E40DF3">
        <w:rPr>
          <w:sz w:val="18"/>
          <w:lang w:val="en-IE"/>
        </w:rPr>
        <w:t>supervisor_position</w:t>
      </w:r>
      <w:proofErr w:type="spellEnd"/>
      <w:r w:rsidRPr="00E40DF3">
        <w:rPr>
          <w:sz w:val="18"/>
          <w:lang w:val="en-IE"/>
        </w:rPr>
        <w:t>}}</w:t>
      </w:r>
    </w:p>
    <w:p w14:paraId="443CC3FF" w14:textId="77777777" w:rsidR="00C06A62" w:rsidRPr="00E40DF3" w:rsidRDefault="00C06A62" w:rsidP="00B618D6">
      <w:pPr>
        <w:spacing w:after="0"/>
        <w:rPr>
          <w:lang w:val="en-IE"/>
        </w:rPr>
      </w:pPr>
    </w:p>
    <w:sectPr w:rsidR="00C06A62" w:rsidRPr="00E40DF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0530" w14:textId="77777777" w:rsidR="00A346DE" w:rsidRDefault="00A346DE">
      <w:pPr>
        <w:spacing w:after="0" w:line="240" w:lineRule="auto"/>
      </w:pPr>
      <w:r>
        <w:separator/>
      </w:r>
    </w:p>
  </w:endnote>
  <w:endnote w:type="continuationSeparator" w:id="0">
    <w:p w14:paraId="54C48F0B" w14:textId="77777777" w:rsidR="00A346DE" w:rsidRDefault="00A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0EAD" w14:textId="77777777" w:rsidR="00A346DE" w:rsidRDefault="00A346DE">
      <w:pPr>
        <w:spacing w:after="0" w:line="240" w:lineRule="auto"/>
      </w:pPr>
      <w:r>
        <w:separator/>
      </w:r>
    </w:p>
  </w:footnote>
  <w:footnote w:type="continuationSeparator" w:id="0">
    <w:p w14:paraId="20833EE8" w14:textId="77777777" w:rsidR="00A346DE" w:rsidRDefault="00A3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E08" w14:textId="77777777" w:rsidR="00D90703" w:rsidRDefault="00000000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446C0939" wp14:editId="7FAABA1B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C7"/>
    <w:rsid w:val="0000104F"/>
    <w:rsid w:val="00062D66"/>
    <w:rsid w:val="000D4D44"/>
    <w:rsid w:val="0020756E"/>
    <w:rsid w:val="002232C7"/>
    <w:rsid w:val="003011AA"/>
    <w:rsid w:val="00455337"/>
    <w:rsid w:val="00474CE1"/>
    <w:rsid w:val="00515F2F"/>
    <w:rsid w:val="006A167A"/>
    <w:rsid w:val="00794D24"/>
    <w:rsid w:val="008055C2"/>
    <w:rsid w:val="008761DB"/>
    <w:rsid w:val="00975F52"/>
    <w:rsid w:val="00A346DE"/>
    <w:rsid w:val="00B618D6"/>
    <w:rsid w:val="00C06A62"/>
    <w:rsid w:val="00C55291"/>
    <w:rsid w:val="00D03896"/>
    <w:rsid w:val="00D90703"/>
    <w:rsid w:val="00D958C5"/>
    <w:rsid w:val="00E2235A"/>
    <w:rsid w:val="00E40DF3"/>
    <w:rsid w:val="00EA0861"/>
    <w:rsid w:val="00F06E6E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FE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Jelle Muësen</cp:lastModifiedBy>
  <cp:revision>12</cp:revision>
  <cp:lastPrinted>2016-07-20T12:12:00Z</cp:lastPrinted>
  <dcterms:created xsi:type="dcterms:W3CDTF">2017-10-10T10:16:00Z</dcterms:created>
  <dcterms:modified xsi:type="dcterms:W3CDTF">2022-08-30T12:34:00Z</dcterms:modified>
</cp:coreProperties>
</file>