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85A8" w14:textId="77777777" w:rsidR="0020756E" w:rsidRPr="00356AFE" w:rsidRDefault="00E8157D" w:rsidP="0020756E">
      <w:pPr>
        <w:spacing w:after="0"/>
        <w:rPr>
          <w:lang w:val="de-DE"/>
        </w:rPr>
      </w:pPr>
      <w:r w:rsidRPr="00356AFE">
        <w:rPr>
          <w:lang w:val="de-DE"/>
        </w:rPr>
        <w:t>Demo Daten GmbH</w:t>
      </w:r>
    </w:p>
    <w:p w14:paraId="6EE52152" w14:textId="77777777" w:rsidR="0020756E" w:rsidRPr="00356AFE" w:rsidRDefault="00E8157D" w:rsidP="0020756E">
      <w:pPr>
        <w:spacing w:after="0"/>
        <w:rPr>
          <w:lang w:val="de-DE"/>
        </w:rPr>
      </w:pPr>
      <w:proofErr w:type="spellStart"/>
      <w:r w:rsidRPr="00356AFE">
        <w:rPr>
          <w:lang w:val="de-DE"/>
        </w:rPr>
        <w:t>Genslerstraße</w:t>
      </w:r>
      <w:proofErr w:type="spellEnd"/>
      <w:r w:rsidRPr="00356AFE">
        <w:rPr>
          <w:lang w:val="de-DE"/>
        </w:rPr>
        <w:t xml:space="preserve"> 84</w:t>
      </w:r>
    </w:p>
    <w:p w14:paraId="673C35D5" w14:textId="77777777" w:rsidR="0020756E" w:rsidRPr="00356AFE" w:rsidRDefault="00E8157D" w:rsidP="0020756E">
      <w:pPr>
        <w:spacing w:after="0"/>
        <w:rPr>
          <w:lang w:val="de-DE"/>
        </w:rPr>
      </w:pPr>
      <w:r w:rsidRPr="00356AFE">
        <w:rPr>
          <w:lang w:val="de-DE"/>
        </w:rPr>
        <w:t>13359 Berlin</w:t>
      </w:r>
    </w:p>
    <w:p w14:paraId="2F2DBF4A" w14:textId="77777777" w:rsidR="0020756E" w:rsidRPr="00356AFE" w:rsidRDefault="00000000" w:rsidP="0020756E">
      <w:pPr>
        <w:spacing w:after="0"/>
        <w:rPr>
          <w:lang w:val="de-DE"/>
        </w:rPr>
      </w:pPr>
    </w:p>
    <w:p w14:paraId="09103FCB" w14:textId="77777777" w:rsidR="0020756E" w:rsidRPr="00356AFE" w:rsidRDefault="00000000" w:rsidP="0020756E">
      <w:pPr>
        <w:spacing w:after="0"/>
        <w:rPr>
          <w:lang w:val="de-DE"/>
        </w:rPr>
      </w:pPr>
    </w:p>
    <w:p w14:paraId="4F6C1447" w14:textId="77777777" w:rsidR="0020756E" w:rsidRPr="00356AFE" w:rsidRDefault="00000000" w:rsidP="0020756E">
      <w:pPr>
        <w:spacing w:after="0"/>
        <w:rPr>
          <w:lang w:val="de-DE"/>
        </w:rPr>
      </w:pPr>
    </w:p>
    <w:p w14:paraId="0052D737" w14:textId="77777777" w:rsidR="0020756E" w:rsidRPr="00356AFE" w:rsidRDefault="00E8157D" w:rsidP="0020756E">
      <w:pPr>
        <w:spacing w:after="0"/>
        <w:rPr>
          <w:lang w:val="de-DE"/>
        </w:rPr>
      </w:pPr>
      <w:r w:rsidRPr="00356AFE">
        <w:rPr>
          <w:lang w:val="de-DE"/>
        </w:rPr>
        <w:t>{{</w:t>
      </w:r>
      <w:proofErr w:type="spellStart"/>
      <w:r w:rsidRPr="00356AFE">
        <w:rPr>
          <w:lang w:val="de-DE"/>
        </w:rPr>
        <w:t>first_name</w:t>
      </w:r>
      <w:proofErr w:type="spellEnd"/>
      <w:r w:rsidRPr="00356AFE">
        <w:rPr>
          <w:lang w:val="de-DE"/>
        </w:rPr>
        <w:t>}} {{</w:t>
      </w:r>
      <w:proofErr w:type="spellStart"/>
      <w:r w:rsidRPr="00356AFE">
        <w:rPr>
          <w:lang w:val="de-DE"/>
        </w:rPr>
        <w:t>last_name</w:t>
      </w:r>
      <w:proofErr w:type="spellEnd"/>
      <w:r w:rsidRPr="00356AFE">
        <w:rPr>
          <w:lang w:val="de-DE"/>
        </w:rPr>
        <w:t>}}</w:t>
      </w:r>
    </w:p>
    <w:p w14:paraId="62898D59" w14:textId="77777777" w:rsidR="00583040" w:rsidRPr="00356AFE" w:rsidRDefault="00583040" w:rsidP="00583040">
      <w:pPr>
        <w:spacing w:after="0"/>
      </w:pPr>
      <w:r w:rsidRPr="00356AFE">
        <w:t>{{Street and house number}}</w:t>
      </w:r>
    </w:p>
    <w:p w14:paraId="5200704A" w14:textId="77777777" w:rsidR="00583040" w:rsidRPr="00356AFE" w:rsidRDefault="00583040" w:rsidP="00583040">
      <w:pPr>
        <w:spacing w:after="0"/>
      </w:pPr>
      <w:r w:rsidRPr="00356AFE">
        <w:t>{{Postcode}} {{City}}</w:t>
      </w:r>
    </w:p>
    <w:p w14:paraId="6571DC88" w14:textId="77777777" w:rsidR="0020756E" w:rsidRPr="00356AFE" w:rsidRDefault="00000000" w:rsidP="0020756E">
      <w:pPr>
        <w:spacing w:after="0"/>
      </w:pPr>
    </w:p>
    <w:p w14:paraId="4176EE22" w14:textId="77777777" w:rsidR="00C55291" w:rsidRPr="00356AFE" w:rsidRDefault="00000000" w:rsidP="00D958C5">
      <w:pPr>
        <w:spacing w:after="0"/>
      </w:pPr>
    </w:p>
    <w:p w14:paraId="0A9A63C6" w14:textId="77777777" w:rsidR="00BA3F14" w:rsidRPr="00356AFE" w:rsidRDefault="00000000" w:rsidP="00D958C5">
      <w:pPr>
        <w:spacing w:after="0"/>
      </w:pPr>
    </w:p>
    <w:p w14:paraId="5FF2591A" w14:textId="77777777" w:rsidR="00C55291" w:rsidRPr="00356AFE" w:rsidRDefault="00000000" w:rsidP="00D958C5">
      <w:pPr>
        <w:spacing w:after="0"/>
      </w:pPr>
    </w:p>
    <w:p w14:paraId="6F5120CB" w14:textId="50C704F1" w:rsidR="0020756E" w:rsidRPr="00356AFE" w:rsidRDefault="00E8157D" w:rsidP="00100242">
      <w:pPr>
        <w:spacing w:after="0"/>
        <w:jc w:val="right"/>
      </w:pPr>
      <w:r w:rsidRPr="00356AFE">
        <w:t>{{location (</w:t>
      </w:r>
      <w:proofErr w:type="spellStart"/>
      <w:r w:rsidRPr="00356AFE">
        <w:t>letter_heading</w:t>
      </w:r>
      <w:proofErr w:type="spellEnd"/>
      <w:r w:rsidRPr="00356AFE">
        <w:t>)}}, {{</w:t>
      </w:r>
      <w:proofErr w:type="spellStart"/>
      <w:r w:rsidRPr="00356AFE">
        <w:t>document_date|</w:t>
      </w:r>
      <w:r w:rsidR="005A52C7" w:rsidRPr="00356AFE">
        <w:t>F</w:t>
      </w:r>
      <w:proofErr w:type="spellEnd"/>
      <w:r w:rsidR="005A52C7" w:rsidRPr="00356AFE">
        <w:t xml:space="preserve"> j</w:t>
      </w:r>
      <w:r w:rsidR="00C10DD2" w:rsidRPr="00356AFE">
        <w:t>,</w:t>
      </w:r>
      <w:r w:rsidR="005A52C7" w:rsidRPr="00356AFE">
        <w:t xml:space="preserve"> Y</w:t>
      </w:r>
      <w:r w:rsidRPr="00356AFE">
        <w:t>}}</w:t>
      </w:r>
    </w:p>
    <w:p w14:paraId="16641099" w14:textId="77777777" w:rsidR="00100242" w:rsidRPr="00356AFE" w:rsidRDefault="00000000" w:rsidP="00100242">
      <w:pPr>
        <w:spacing w:after="0"/>
        <w:jc w:val="right"/>
      </w:pPr>
    </w:p>
    <w:p w14:paraId="17DD7302" w14:textId="44222FC7" w:rsidR="00A31327" w:rsidRPr="00356AFE" w:rsidRDefault="00E8157D" w:rsidP="00A31327">
      <w:pPr>
        <w:spacing w:after="0"/>
        <w:rPr>
          <w:b/>
          <w:bCs/>
        </w:rPr>
      </w:pPr>
      <w:r w:rsidRPr="00356AFE">
        <w:rPr>
          <w:b/>
        </w:rPr>
        <w:t>Reference for {{</w:t>
      </w:r>
      <w:proofErr w:type="spellStart"/>
      <w:r w:rsidRPr="00356AFE">
        <w:rPr>
          <w:b/>
        </w:rPr>
        <w:t>first_name</w:t>
      </w:r>
      <w:proofErr w:type="spellEnd"/>
      <w:r w:rsidRPr="00356AFE">
        <w:rPr>
          <w:b/>
        </w:rPr>
        <w:t>}} {{</w:t>
      </w:r>
      <w:proofErr w:type="spellStart"/>
      <w:r w:rsidRPr="00356AFE">
        <w:rPr>
          <w:b/>
        </w:rPr>
        <w:t>last_name</w:t>
      </w:r>
      <w:proofErr w:type="spellEnd"/>
      <w:r w:rsidRPr="00356AFE">
        <w:rPr>
          <w:b/>
        </w:rPr>
        <w:t>}}</w:t>
      </w:r>
    </w:p>
    <w:p w14:paraId="2591DAC3" w14:textId="77777777" w:rsidR="00A31327" w:rsidRPr="00356AFE" w:rsidRDefault="00000000" w:rsidP="00A31327">
      <w:pPr>
        <w:spacing w:after="0"/>
        <w:rPr>
          <w:b/>
          <w:bCs/>
        </w:rPr>
      </w:pPr>
    </w:p>
    <w:p w14:paraId="678225CE" w14:textId="6E8FC8F2" w:rsidR="00A31327" w:rsidRPr="00356AFE" w:rsidRDefault="00E8157D" w:rsidP="00025EA2">
      <w:r w:rsidRPr="00356AFE">
        <w:t>{{</w:t>
      </w:r>
      <w:proofErr w:type="spellStart"/>
      <w:r w:rsidRPr="00356AFE">
        <w:t>first_name</w:t>
      </w:r>
      <w:proofErr w:type="spellEnd"/>
      <w:r w:rsidRPr="00356AFE">
        <w:t>}} {{</w:t>
      </w:r>
      <w:proofErr w:type="spellStart"/>
      <w:r w:rsidRPr="00356AFE">
        <w:t>last_name</w:t>
      </w:r>
      <w:proofErr w:type="spellEnd"/>
      <w:r w:rsidRPr="00356AFE">
        <w:t xml:space="preserve">}}, born on </w:t>
      </w:r>
      <w:r w:rsidR="00F90D97" w:rsidRPr="00356AFE">
        <w:t>{{Birthday}}</w:t>
      </w:r>
      <w:r w:rsidRPr="00356AFE">
        <w:t xml:space="preserve">, worked at Demo </w:t>
      </w:r>
      <w:proofErr w:type="spellStart"/>
      <w:r w:rsidRPr="00356AFE">
        <w:t>Daten</w:t>
      </w:r>
      <w:proofErr w:type="spellEnd"/>
      <w:r w:rsidRPr="00356AFE">
        <w:t xml:space="preserve"> GmbH in the position of {{position}} in the {{department}} department from {{</w:t>
      </w:r>
      <w:proofErr w:type="spellStart"/>
      <w:r w:rsidRPr="00356AFE">
        <w:t>hire_date</w:t>
      </w:r>
      <w:proofErr w:type="spellEnd"/>
      <w:r w:rsidRPr="00356AFE">
        <w:t>}} to {{</w:t>
      </w:r>
      <w:proofErr w:type="spellStart"/>
      <w:r w:rsidRPr="00356AFE">
        <w:t>termination_date</w:t>
      </w:r>
      <w:proofErr w:type="spellEnd"/>
      <w:r w:rsidRPr="00356AFE">
        <w:t xml:space="preserve">}}. </w:t>
      </w:r>
    </w:p>
    <w:p w14:paraId="06F14E2B" w14:textId="5B48FB36" w:rsidR="00025EA2" w:rsidRPr="00356AFE" w:rsidRDefault="00356AFE" w:rsidP="00025EA2">
      <w:pPr>
        <w:rPr>
          <w:rFonts w:asciiTheme="minorHAnsi" w:hAnsiTheme="minorHAnsi" w:cstheme="minorHAnsi"/>
        </w:rPr>
      </w:pPr>
      <w:r w:rsidRPr="0065067B">
        <w:rPr>
          <w:rFonts w:asciiTheme="minorHAnsi" w:eastAsiaTheme="minorHAnsi" w:hAnsiTheme="minorHAnsi" w:cstheme="minorHAnsi"/>
        </w:rPr>
        <w:t>{{</w:t>
      </w:r>
      <w:proofErr w:type="spellStart"/>
      <w:r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Pr="0065067B">
        <w:rPr>
          <w:rFonts w:asciiTheme="minorHAnsi" w:eastAsiaTheme="minorHAnsi" w:hAnsiTheme="minorHAnsi" w:cstheme="minorHAnsi"/>
        </w:rPr>
        <w:t>}}</w:t>
      </w:r>
      <w:r w:rsidRPr="0065067B">
        <w:rPr>
          <w:rFonts w:asciiTheme="minorHAnsi" w:hAnsiTheme="minorHAnsi" w:cstheme="minorHAnsi"/>
        </w:rPr>
        <w:t>’s</w:t>
      </w:r>
      <w:r>
        <w:t xml:space="preserve"> </w:t>
      </w:r>
      <w:r w:rsidR="00E8157D" w:rsidRPr="00356AFE">
        <w:t>key responsibilities included:</w:t>
      </w:r>
    </w:p>
    <w:p w14:paraId="72508489" w14:textId="77777777" w:rsidR="00025EA2" w:rsidRPr="00356AFE" w:rsidRDefault="00E8157D" w:rsidP="00025EA2">
      <w:pPr>
        <w:pStyle w:val="ListParagraph"/>
        <w:numPr>
          <w:ilvl w:val="0"/>
          <w:numId w:val="2"/>
        </w:numPr>
      </w:pPr>
      <w:r w:rsidRPr="00356AFE">
        <w:t>{{Task 1}}</w:t>
      </w:r>
    </w:p>
    <w:p w14:paraId="15F96F76" w14:textId="77777777" w:rsidR="00025EA2" w:rsidRPr="00356AFE" w:rsidRDefault="00E8157D" w:rsidP="00025EA2">
      <w:pPr>
        <w:pStyle w:val="ListParagraph"/>
        <w:numPr>
          <w:ilvl w:val="0"/>
          <w:numId w:val="2"/>
        </w:numPr>
      </w:pPr>
      <w:r w:rsidRPr="00356AFE">
        <w:t>{{Task 2}}</w:t>
      </w:r>
    </w:p>
    <w:p w14:paraId="1D35C6BB" w14:textId="77777777" w:rsidR="00025EA2" w:rsidRPr="00356AFE" w:rsidRDefault="00E8157D" w:rsidP="00025EA2">
      <w:pPr>
        <w:pStyle w:val="ListParagraph"/>
        <w:numPr>
          <w:ilvl w:val="0"/>
          <w:numId w:val="2"/>
        </w:numPr>
      </w:pPr>
      <w:r w:rsidRPr="00356AFE">
        <w:t>{{Task 3}}</w:t>
      </w:r>
    </w:p>
    <w:p w14:paraId="3315A4A3" w14:textId="4948F84E" w:rsidR="00BA3F14" w:rsidRPr="00356AFE" w:rsidRDefault="00E8157D" w:rsidP="00025EA2">
      <w:pPr>
        <w:pStyle w:val="ListParagraph"/>
        <w:numPr>
          <w:ilvl w:val="0"/>
          <w:numId w:val="2"/>
        </w:numPr>
      </w:pPr>
      <w:r w:rsidRPr="00356AFE">
        <w:t>{{</w:t>
      </w:r>
      <w:r w:rsidR="00C10DD2" w:rsidRPr="00356AFE">
        <w:t>Task</w:t>
      </w:r>
      <w:r w:rsidRPr="00356AFE">
        <w:t xml:space="preserve"> 4}}</w:t>
      </w:r>
    </w:p>
    <w:p w14:paraId="6059DD9A" w14:textId="77777777" w:rsidR="00025EA2" w:rsidRPr="00356AFE" w:rsidRDefault="00000000" w:rsidP="00A31327">
      <w:pPr>
        <w:spacing w:after="0"/>
      </w:pPr>
    </w:p>
    <w:p w14:paraId="7297355C" w14:textId="77777777" w:rsidR="0079553E" w:rsidRPr="00356AFE" w:rsidRDefault="00E8157D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OLE_LINK11"/>
      <w:bookmarkStart w:id="1" w:name="OLE_LINK12"/>
      <w:bookmarkStart w:id="2" w:name="OLE_LINK17"/>
      <w:r w:rsidRPr="00356AFE">
        <w:t>[[Evaluation of expertise:</w:t>
      </w:r>
    </w:p>
    <w:p w14:paraId="2DE6F126" w14:textId="473F1025" w:rsidR="0079553E" w:rsidRPr="00356AFE" w:rsidRDefault="00E8157D" w:rsidP="00356AF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Excellent</w:t>
      </w:r>
      <w:r w:rsidRPr="00356AFE">
        <w:t>:</w:t>
      </w:r>
      <w:r w:rsidR="00356AFE" w:rsidRPr="00356AFE">
        <w:rPr>
          <w:rFonts w:asciiTheme="minorHAnsi" w:eastAsiaTheme="minorHAnsi" w:hAnsiTheme="minorHAnsi" w:cstheme="minorHAnsi"/>
        </w:rPr>
        <w:t xml:space="preserve">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has outstanding and comprehensive specialist knowledge that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>
        <w:rPr>
          <w:rFonts w:cstheme="minorHAnsi"/>
        </w:rPr>
        <w:t>h</w:t>
      </w:r>
      <w:r w:rsidR="00356AFE" w:rsidRPr="0065067B">
        <w:rPr>
          <w:rFonts w:asciiTheme="minorHAnsi" w:eastAsiaTheme="minorHAnsi" w:hAnsiTheme="minorHAnsi" w:cstheme="minorHAnsi"/>
        </w:rPr>
        <w:t>e|</w:t>
      </w:r>
      <w:r w:rsidR="00356AFE">
        <w:rPr>
          <w:rFonts w:cstheme="minorHAnsi"/>
        </w:rPr>
        <w:t>s</w:t>
      </w:r>
      <w:r w:rsidR="00356AFE" w:rsidRPr="0065067B">
        <w:rPr>
          <w:rFonts w:asciiTheme="minorHAnsi" w:eastAsiaTheme="minorHAnsi" w:hAnsiTheme="minorHAnsi" w:cstheme="minorHAnsi"/>
        </w:rPr>
        <w:t>he|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used extremely effectively and successfully, even when faced with difficult tasks.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excellent powers of comprehension enabled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>to quickly grasp new work situations and problems.]</w:t>
      </w:r>
      <w:bookmarkStart w:id="3" w:name="OLE_LINK13"/>
      <w:bookmarkStart w:id="4" w:name="OLE_LINK14"/>
      <w:bookmarkStart w:id="5" w:name="OLE_LINK3"/>
      <w:bookmarkStart w:id="6" w:name="OLE_LINK4"/>
      <w:bookmarkEnd w:id="3"/>
      <w:bookmarkEnd w:id="4"/>
      <w:bookmarkEnd w:id="5"/>
      <w:bookmarkEnd w:id="6"/>
    </w:p>
    <w:p w14:paraId="0FBE19D9" w14:textId="77777777" w:rsidR="0079553E" w:rsidRPr="00356AFE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0AF2418C" w14:textId="3C6B35A0" w:rsidR="0079553E" w:rsidRPr="00356AFE" w:rsidRDefault="00E8157D" w:rsidP="00356AF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Good</w:t>
      </w:r>
      <w:r w:rsidRPr="00356AFE">
        <w:t>:</w:t>
      </w:r>
      <w:r w:rsidR="00356AFE" w:rsidRPr="00356AFE">
        <w:rPr>
          <w:rFonts w:asciiTheme="minorHAnsi" w:eastAsiaTheme="minorHAnsi" w:hAnsiTheme="minorHAnsi" w:cstheme="minorHAnsi"/>
        </w:rPr>
        <w:t xml:space="preserve">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has good specialist knowledge that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>
        <w:rPr>
          <w:rFonts w:cstheme="minorHAnsi"/>
        </w:rPr>
        <w:t>h</w:t>
      </w:r>
      <w:r w:rsidR="00356AFE" w:rsidRPr="0065067B">
        <w:rPr>
          <w:rFonts w:asciiTheme="minorHAnsi" w:eastAsiaTheme="minorHAnsi" w:hAnsiTheme="minorHAnsi" w:cstheme="minorHAnsi"/>
        </w:rPr>
        <w:t>e|</w:t>
      </w:r>
      <w:r w:rsidR="00356AFE">
        <w:rPr>
          <w:rFonts w:cstheme="minorHAnsi"/>
        </w:rPr>
        <w:t>s</w:t>
      </w:r>
      <w:r w:rsidR="00356AFE" w:rsidRPr="0065067B">
        <w:rPr>
          <w:rFonts w:asciiTheme="minorHAnsi" w:eastAsiaTheme="minorHAnsi" w:hAnsiTheme="minorHAnsi" w:cstheme="minorHAnsi"/>
        </w:rPr>
        <w:t>he|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used effectively and successfully, even when faced with difficult tasks.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good powers of comprehension enabled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to quickly grasp new work situations and problems.]</w:t>
      </w:r>
    </w:p>
    <w:p w14:paraId="0AC955AE" w14:textId="77777777" w:rsidR="0079553E" w:rsidRPr="00356AFE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7" w:name="OLE_LINK5"/>
      <w:bookmarkStart w:id="8" w:name="OLE_LINK6"/>
    </w:p>
    <w:p w14:paraId="68E8A211" w14:textId="3FFBAE6C" w:rsidR="0079553E" w:rsidRPr="00356AFE" w:rsidRDefault="00E8157D" w:rsidP="00356AF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Average</w:t>
      </w:r>
      <w:r w:rsidRPr="00356AFE">
        <w:t>:</w:t>
      </w:r>
      <w:r w:rsidR="00356AFE" w:rsidRPr="00356AFE">
        <w:rPr>
          <w:rFonts w:asciiTheme="minorHAnsi" w:eastAsiaTheme="minorHAnsi" w:hAnsiTheme="minorHAnsi" w:cstheme="minorHAnsi"/>
        </w:rPr>
        <w:t xml:space="preserve">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has sound specialist knowledge that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>
        <w:rPr>
          <w:rFonts w:cstheme="minorHAnsi"/>
        </w:rPr>
        <w:t>h</w:t>
      </w:r>
      <w:r w:rsidR="00356AFE" w:rsidRPr="0065067B">
        <w:rPr>
          <w:rFonts w:asciiTheme="minorHAnsi" w:eastAsiaTheme="minorHAnsi" w:hAnsiTheme="minorHAnsi" w:cstheme="minorHAnsi"/>
        </w:rPr>
        <w:t>e|</w:t>
      </w:r>
      <w:r w:rsidR="00356AFE">
        <w:rPr>
          <w:rFonts w:cstheme="minorHAnsi"/>
        </w:rPr>
        <w:t>s</w:t>
      </w:r>
      <w:r w:rsidR="00356AFE" w:rsidRPr="0065067B">
        <w:rPr>
          <w:rFonts w:asciiTheme="minorHAnsi" w:eastAsiaTheme="minorHAnsi" w:hAnsiTheme="minorHAnsi" w:cstheme="minorHAnsi"/>
        </w:rPr>
        <w:t>he|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hey|</w:t>
      </w:r>
      <w:r w:rsidR="00356AFE">
        <w:rPr>
          <w:rFonts w:cstheme="minorHAnsi"/>
        </w:rPr>
        <w:t>t</w:t>
      </w:r>
      <w:r w:rsidR="00356AFE" w:rsidRPr="0065067B">
        <w:rPr>
          <w:rFonts w:asciiTheme="minorHAnsi" w:eastAsiaTheme="minorHAnsi" w:hAnsiTheme="minorHAnsi" w:cstheme="minorHAnsi"/>
        </w:rPr>
        <w:t>hey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for the most part used effectively when faced with difficult tasks.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powers of comprehension enabled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to grasp new work situations correctly most of the time.]</w:t>
      </w:r>
    </w:p>
    <w:p w14:paraId="3F9E464F" w14:textId="77777777" w:rsidR="0079553E" w:rsidRPr="00356AFE" w:rsidRDefault="00000000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35FC2043" w14:textId="69055BB4" w:rsidR="00100242" w:rsidRPr="00356AFE" w:rsidRDefault="00E8157D" w:rsidP="00356AF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Poor</w:t>
      </w:r>
      <w:r w:rsidRPr="00356AFE">
        <w:t>:</w:t>
      </w:r>
      <w:r w:rsidR="00356AFE" w:rsidRPr="00356AFE">
        <w:rPr>
          <w:rFonts w:asciiTheme="minorHAnsi" w:eastAsiaTheme="minorHAnsi" w:hAnsiTheme="minorHAnsi" w:cstheme="minorHAnsi"/>
        </w:rPr>
        <w:t xml:space="preserve">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 xml:space="preserve">demonstrated the requisite specialist knowledge in dealing with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="00351114">
        <w:rPr>
          <w:rFonts w:asciiTheme="minorHAnsi" w:eastAsiaTheme="minorHAnsi" w:hAnsiTheme="minorHAnsi" w:cstheme="minorHAnsi"/>
        </w:rPr>
        <w:t xml:space="preserve"> </w:t>
      </w:r>
      <w:r w:rsidR="00356AFE">
        <w:t>assigned</w:t>
      </w:r>
      <w:r w:rsidRPr="00356AFE">
        <w:t xml:space="preserve"> tasks and repeatedly used it in a promising way.]</w:t>
      </w:r>
      <w:bookmarkEnd w:id="7"/>
      <w:bookmarkEnd w:id="8"/>
    </w:p>
    <w:p w14:paraId="37E33864" w14:textId="77777777" w:rsidR="0072031F" w:rsidRPr="00356AFE" w:rsidRDefault="00E8157D" w:rsidP="0072031F">
      <w:pPr>
        <w:widowControl w:val="0"/>
        <w:autoSpaceDE w:val="0"/>
        <w:autoSpaceDN w:val="0"/>
        <w:adjustRightInd w:val="0"/>
        <w:spacing w:after="0" w:line="240" w:lineRule="auto"/>
      </w:pPr>
      <w:r w:rsidRPr="00356AFE">
        <w:lastRenderedPageBreak/>
        <w:t>]]</w:t>
      </w:r>
      <w:bookmarkEnd w:id="0"/>
      <w:bookmarkEnd w:id="1"/>
      <w:bookmarkEnd w:id="2"/>
    </w:p>
    <w:p w14:paraId="00A74E4E" w14:textId="77777777" w:rsidR="0072031F" w:rsidRPr="00356AFE" w:rsidRDefault="0072031F" w:rsidP="0072031F">
      <w:pPr>
        <w:widowControl w:val="0"/>
        <w:autoSpaceDE w:val="0"/>
        <w:autoSpaceDN w:val="0"/>
        <w:adjustRightInd w:val="0"/>
        <w:spacing w:after="0" w:line="240" w:lineRule="auto"/>
      </w:pPr>
    </w:p>
    <w:p w14:paraId="3E9DECB6" w14:textId="22F7348A" w:rsidR="0079553E" w:rsidRPr="00356AFE" w:rsidRDefault="00E8157D" w:rsidP="0072031F">
      <w:pPr>
        <w:widowControl w:val="0"/>
        <w:autoSpaceDE w:val="0"/>
        <w:autoSpaceDN w:val="0"/>
        <w:adjustRightInd w:val="0"/>
        <w:spacing w:after="0" w:line="240" w:lineRule="auto"/>
      </w:pPr>
      <w:r w:rsidRPr="00356AFE">
        <w:t>[[Evaluation of conduct:</w:t>
      </w:r>
    </w:p>
    <w:p w14:paraId="4B8ED8F5" w14:textId="731C37F2" w:rsidR="0079553E" w:rsidRPr="00356AFE" w:rsidRDefault="00E8157D" w:rsidP="0079553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Excellent</w:t>
      </w:r>
      <w:r w:rsidRPr="00356AFE">
        <w:t xml:space="preserve">: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>conduct toward supervisors and colleagues was always exemplary.]</w:t>
      </w:r>
    </w:p>
    <w:p w14:paraId="42261CD9" w14:textId="4E505CA4" w:rsidR="0079553E" w:rsidRPr="00356AFE" w:rsidRDefault="00E8157D" w:rsidP="0079553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Average</w:t>
      </w:r>
      <w:r w:rsidRPr="00356AFE">
        <w:t xml:space="preserve">: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="00356AFE">
        <w:rPr>
          <w:rFonts w:asciiTheme="minorHAnsi" w:hAnsiTheme="minorHAnsi" w:cstheme="minorHAnsi"/>
        </w:rPr>
        <w:t xml:space="preserve"> </w:t>
      </w:r>
      <w:r w:rsidRPr="00356AFE">
        <w:t>conduct toward supervisors and colleagues was impeccable.]</w:t>
      </w:r>
    </w:p>
    <w:p w14:paraId="4B2D959C" w14:textId="3E17D6C7" w:rsidR="00100242" w:rsidRPr="00356AFE" w:rsidRDefault="00E8157D" w:rsidP="0079553E">
      <w:pPr>
        <w:rPr>
          <w:rFonts w:asciiTheme="minorHAnsi" w:hAnsiTheme="minorHAnsi" w:cstheme="minorHAnsi"/>
        </w:rPr>
      </w:pPr>
      <w:r w:rsidRPr="00356AFE">
        <w:t>[</w:t>
      </w:r>
      <w:r w:rsidRPr="00356AFE">
        <w:rPr>
          <w:b/>
        </w:rPr>
        <w:t>Poor</w:t>
      </w:r>
      <w:r w:rsidRPr="00356AFE">
        <w:t xml:space="preserve">: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="00356AFE" w:rsidRPr="0065067B">
        <w:rPr>
          <w:rFonts w:asciiTheme="minorHAnsi" w:hAnsiTheme="minorHAnsi" w:cstheme="minorHAnsi"/>
        </w:rPr>
        <w:t>’s</w:t>
      </w:r>
      <w:r w:rsidRPr="00356AFE">
        <w:t xml:space="preserve"> conduct toward supervisors and colleagues was acceptable.]</w:t>
      </w:r>
    </w:p>
    <w:p w14:paraId="2ED16747" w14:textId="77777777" w:rsidR="0079553E" w:rsidRPr="00356AFE" w:rsidRDefault="00E8157D" w:rsidP="0079553E">
      <w:r w:rsidRPr="00356AFE">
        <w:t>]]</w:t>
      </w:r>
    </w:p>
    <w:p w14:paraId="3273CDF5" w14:textId="77777777" w:rsidR="0079553E" w:rsidRPr="00356AFE" w:rsidRDefault="00000000" w:rsidP="0079553E"/>
    <w:p w14:paraId="1FB10E91" w14:textId="0FCCF1FE" w:rsidR="0079553E" w:rsidRPr="00356AFE" w:rsidRDefault="00E8157D" w:rsidP="0079553E">
      <w:r w:rsidRPr="00356AFE">
        <w:t>{{</w:t>
      </w:r>
      <w:r w:rsidR="009C113B" w:rsidRPr="00356AFE">
        <w:t>Personalized</w:t>
      </w:r>
      <w:r w:rsidRPr="00356AFE">
        <w:t xml:space="preserve"> text block}}</w:t>
      </w:r>
    </w:p>
    <w:p w14:paraId="66888CFE" w14:textId="77777777" w:rsidR="0079553E" w:rsidRPr="00356AFE" w:rsidRDefault="00000000" w:rsidP="0079553E"/>
    <w:p w14:paraId="1F95CE95" w14:textId="6DF94C24" w:rsidR="0079553E" w:rsidRPr="00356AFE" w:rsidRDefault="00E8157D" w:rsidP="0079553E">
      <w:pPr>
        <w:rPr>
          <w:rFonts w:asciiTheme="minorHAnsi" w:hAnsiTheme="minorHAnsi" w:cstheme="minorHAnsi"/>
        </w:rPr>
      </w:pPr>
      <w:r w:rsidRPr="00356AFE">
        <w:t xml:space="preserve">We thank </w:t>
      </w:r>
      <w:r w:rsidR="00356AFE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}}</w:t>
      </w:r>
      <w:r w:rsidRPr="00356AFE">
        <w:t xml:space="preserve"> for all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his|her|their|their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Pr="00356AFE">
        <w:t xml:space="preserve"> support and wish </w:t>
      </w:r>
      <w:r w:rsidR="00356AFE" w:rsidRPr="0065067B">
        <w:rPr>
          <w:rFonts w:asciiTheme="minorHAnsi" w:eastAsiaTheme="minorHAnsi" w:hAnsiTheme="minorHAnsi" w:cstheme="minorHAnsi"/>
        </w:rPr>
        <w:t>||</w:t>
      </w:r>
      <w:proofErr w:type="spellStart"/>
      <w:r w:rsidR="00356AFE" w:rsidRPr="0065067B">
        <w:rPr>
          <w:rFonts w:asciiTheme="minorHAnsi" w:eastAsiaTheme="minorHAnsi" w:hAnsiTheme="minorHAnsi" w:cstheme="minorHAnsi"/>
        </w:rPr>
        <w:t>him|her|them|them</w:t>
      </w:r>
      <w:proofErr w:type="spellEnd"/>
      <w:r w:rsidR="00356AFE" w:rsidRPr="0065067B">
        <w:rPr>
          <w:rFonts w:asciiTheme="minorHAnsi" w:eastAsiaTheme="minorHAnsi" w:hAnsiTheme="minorHAnsi" w:cstheme="minorHAnsi"/>
        </w:rPr>
        <w:t>||</w:t>
      </w:r>
      <w:r w:rsidR="00585904">
        <w:rPr>
          <w:rFonts w:asciiTheme="minorHAnsi" w:hAnsiTheme="minorHAnsi" w:cstheme="minorHAnsi"/>
        </w:rPr>
        <w:t xml:space="preserve"> </w:t>
      </w:r>
      <w:r w:rsidRPr="00356AFE">
        <w:t>all the best for the future.</w:t>
      </w:r>
    </w:p>
    <w:p w14:paraId="5122E998" w14:textId="77777777" w:rsidR="00970254" w:rsidRPr="00356AFE" w:rsidRDefault="00000000" w:rsidP="0079553E"/>
    <w:p w14:paraId="4368404A" w14:textId="77777777" w:rsidR="00970254" w:rsidRPr="00356AFE" w:rsidRDefault="00000000" w:rsidP="0079553E"/>
    <w:p w14:paraId="11772915" w14:textId="2FC3D622" w:rsidR="0079553E" w:rsidRPr="00356AFE" w:rsidRDefault="00E8157D" w:rsidP="0079553E">
      <w:pPr>
        <w:rPr>
          <w:lang w:val="de-DE"/>
        </w:rPr>
      </w:pPr>
      <w:r w:rsidRPr="00356AFE">
        <w:rPr>
          <w:lang w:val="de-DE"/>
        </w:rPr>
        <w:t>Berlin, {{</w:t>
      </w:r>
      <w:proofErr w:type="spellStart"/>
      <w:r w:rsidRPr="00356AFE">
        <w:rPr>
          <w:lang w:val="de-DE"/>
        </w:rPr>
        <w:t>document_date|</w:t>
      </w:r>
      <w:r w:rsidR="00C10DD2" w:rsidRPr="00356AFE">
        <w:rPr>
          <w:lang w:val="de-DE"/>
        </w:rPr>
        <w:t>F</w:t>
      </w:r>
      <w:proofErr w:type="spellEnd"/>
      <w:r w:rsidR="00C10DD2" w:rsidRPr="00356AFE">
        <w:rPr>
          <w:lang w:val="de-DE"/>
        </w:rPr>
        <w:t xml:space="preserve"> j, Y</w:t>
      </w:r>
      <w:r w:rsidRPr="00356AFE">
        <w:rPr>
          <w:lang w:val="de-DE"/>
        </w:rPr>
        <w:t>}}</w:t>
      </w:r>
      <w:bookmarkStart w:id="9" w:name="OLE_LINK7"/>
      <w:bookmarkStart w:id="10" w:name="OLE_LINK8"/>
      <w:bookmarkStart w:id="11" w:name="OLE_LINK15"/>
      <w:bookmarkStart w:id="12" w:name="OLE_LINK16"/>
      <w:bookmarkStart w:id="13" w:name="OLE_LINK9"/>
      <w:bookmarkStart w:id="14" w:name="OLE_LINK10"/>
      <w:bookmarkEnd w:id="9"/>
      <w:bookmarkEnd w:id="10"/>
      <w:bookmarkEnd w:id="11"/>
      <w:bookmarkEnd w:id="12"/>
    </w:p>
    <w:bookmarkEnd w:id="13"/>
    <w:bookmarkEnd w:id="14"/>
    <w:p w14:paraId="236FC812" w14:textId="77777777" w:rsidR="0079553E" w:rsidRPr="00356AFE" w:rsidRDefault="00000000" w:rsidP="0079553E">
      <w:pPr>
        <w:rPr>
          <w:lang w:val="de-DE"/>
        </w:rPr>
      </w:pPr>
    </w:p>
    <w:p w14:paraId="125B3249" w14:textId="77777777" w:rsidR="00AC4FD7" w:rsidRPr="00356AFE" w:rsidRDefault="00E8157D" w:rsidP="00AC4FD7">
      <w:pPr>
        <w:spacing w:after="120"/>
      </w:pPr>
      <w:r w:rsidRPr="00356AFE">
        <w:t>_________________________________________</w:t>
      </w:r>
    </w:p>
    <w:p w14:paraId="4FA4C288" w14:textId="77777777" w:rsidR="00515F2F" w:rsidRPr="00356AFE" w:rsidRDefault="00E8157D" w:rsidP="0099095E">
      <w:r w:rsidRPr="00356AFE">
        <w:t>{{</w:t>
      </w:r>
      <w:proofErr w:type="spellStart"/>
      <w:r w:rsidRPr="00356AFE">
        <w:t>supervisor_first_name</w:t>
      </w:r>
      <w:proofErr w:type="spellEnd"/>
      <w:r w:rsidRPr="00356AFE">
        <w:t>}} {{</w:t>
      </w:r>
      <w:proofErr w:type="spellStart"/>
      <w:r w:rsidRPr="00356AFE">
        <w:t>supervisor_last_name</w:t>
      </w:r>
      <w:proofErr w:type="spellEnd"/>
      <w:r w:rsidRPr="00356AFE">
        <w:t>}}</w:t>
      </w:r>
      <w:r w:rsidRPr="00356AFE">
        <w:br/>
        <w:t>{{</w:t>
      </w:r>
      <w:proofErr w:type="spellStart"/>
      <w:r w:rsidRPr="00356AFE">
        <w:t>supervisor_position</w:t>
      </w:r>
      <w:proofErr w:type="spellEnd"/>
      <w:r w:rsidRPr="00356AFE">
        <w:t>}}</w:t>
      </w:r>
    </w:p>
    <w:sectPr w:rsidR="00515F2F" w:rsidRPr="00356A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F7A6" w14:textId="77777777" w:rsidR="00B20075" w:rsidRDefault="00B20075">
      <w:pPr>
        <w:spacing w:after="0" w:line="240" w:lineRule="auto"/>
      </w:pPr>
      <w:r>
        <w:separator/>
      </w:r>
    </w:p>
  </w:endnote>
  <w:endnote w:type="continuationSeparator" w:id="0">
    <w:p w14:paraId="73B71E5E" w14:textId="77777777" w:rsidR="00B20075" w:rsidRDefault="00B2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2B02" w14:textId="77777777" w:rsidR="00B20075" w:rsidRDefault="00B20075">
      <w:pPr>
        <w:spacing w:after="0" w:line="240" w:lineRule="auto"/>
      </w:pPr>
      <w:r>
        <w:separator/>
      </w:r>
    </w:p>
  </w:footnote>
  <w:footnote w:type="continuationSeparator" w:id="0">
    <w:p w14:paraId="51B58B40" w14:textId="77777777" w:rsidR="00B20075" w:rsidRDefault="00B2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1D74" w14:textId="77777777" w:rsidR="00D90703" w:rsidRDefault="00E8157D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1143DBF9" wp14:editId="735AA00B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871007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2C6"/>
    <w:multiLevelType w:val="hybridMultilevel"/>
    <w:tmpl w:val="1CFC4A6E"/>
    <w:lvl w:ilvl="0" w:tplc="6E1CA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C9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AD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0E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49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E8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E7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F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45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959"/>
    <w:multiLevelType w:val="hybridMultilevel"/>
    <w:tmpl w:val="F32C667E"/>
    <w:lvl w:ilvl="0" w:tplc="F000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AB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E1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48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0A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EF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B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67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80989">
    <w:abstractNumId w:val="1"/>
  </w:num>
  <w:num w:numId="2" w16cid:durableId="16587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97"/>
    <w:rsid w:val="00075AC3"/>
    <w:rsid w:val="002A1348"/>
    <w:rsid w:val="00351114"/>
    <w:rsid w:val="00356AFE"/>
    <w:rsid w:val="004E1E0F"/>
    <w:rsid w:val="00583040"/>
    <w:rsid w:val="00585904"/>
    <w:rsid w:val="005A52C7"/>
    <w:rsid w:val="00617887"/>
    <w:rsid w:val="0072031F"/>
    <w:rsid w:val="00894826"/>
    <w:rsid w:val="008C2D22"/>
    <w:rsid w:val="008E4078"/>
    <w:rsid w:val="009C113B"/>
    <w:rsid w:val="00B20075"/>
    <w:rsid w:val="00C10DD2"/>
    <w:rsid w:val="00E8157D"/>
    <w:rsid w:val="00EB6748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FC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Amy O'Meara</cp:lastModifiedBy>
  <cp:revision>14</cp:revision>
  <cp:lastPrinted>2016-07-20T12:12:00Z</cp:lastPrinted>
  <dcterms:created xsi:type="dcterms:W3CDTF">2017-10-10T09:51:00Z</dcterms:created>
  <dcterms:modified xsi:type="dcterms:W3CDTF">2022-08-18T14:32:00Z</dcterms:modified>
</cp:coreProperties>
</file>