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7D002" w14:textId="77777777" w:rsidR="00883E1D" w:rsidRDefault="00000000" w:rsidP="0020756E">
      <w:pPr>
        <w:spacing w:after="0"/>
      </w:pPr>
    </w:p>
    <w:p w14:paraId="1D939766" w14:textId="77777777" w:rsidR="00883E1D" w:rsidRDefault="00000000" w:rsidP="0020756E">
      <w:pPr>
        <w:spacing w:after="0"/>
      </w:pPr>
    </w:p>
    <w:p w14:paraId="4223E026" w14:textId="77777777" w:rsidR="0020756E" w:rsidRPr="00DB6E2B" w:rsidRDefault="00CD0B4D" w:rsidP="0020756E">
      <w:pPr>
        <w:spacing w:after="0"/>
        <w:rPr>
          <w:sz w:val="18"/>
          <w:u w:val="single"/>
          <w:lang w:val="de-DE"/>
        </w:rPr>
      </w:pPr>
      <w:r w:rsidRPr="00DB6E2B">
        <w:rPr>
          <w:sz w:val="18"/>
          <w:u w:val="single"/>
          <w:lang w:val="de-DE"/>
        </w:rPr>
        <w:t xml:space="preserve">Demo Daten GmbH, </w:t>
      </w:r>
      <w:proofErr w:type="spellStart"/>
      <w:r w:rsidRPr="00DB6E2B">
        <w:rPr>
          <w:sz w:val="18"/>
          <w:u w:val="single"/>
          <w:lang w:val="de-DE"/>
        </w:rPr>
        <w:t>Genslerstrasse</w:t>
      </w:r>
      <w:proofErr w:type="spellEnd"/>
      <w:r w:rsidRPr="00DB6E2B">
        <w:rPr>
          <w:sz w:val="18"/>
          <w:u w:val="single"/>
          <w:lang w:val="de-DE"/>
        </w:rPr>
        <w:t xml:space="preserve"> 84, 13359 Berlin</w:t>
      </w:r>
    </w:p>
    <w:p w14:paraId="755ADF34" w14:textId="77777777" w:rsidR="0020756E" w:rsidRPr="00DB6E2B" w:rsidRDefault="00000000" w:rsidP="0020756E">
      <w:pPr>
        <w:spacing w:after="0"/>
        <w:rPr>
          <w:lang w:val="de-DE"/>
        </w:rPr>
      </w:pPr>
    </w:p>
    <w:p w14:paraId="3A31C015" w14:textId="77777777" w:rsidR="00C067C5" w:rsidRPr="00DB6E2B" w:rsidRDefault="00CD0B4D" w:rsidP="00C067C5">
      <w:pPr>
        <w:spacing w:after="0"/>
        <w:rPr>
          <w:lang w:val="de-DE"/>
        </w:rPr>
      </w:pPr>
      <w:r w:rsidRPr="00DB6E2B">
        <w:rPr>
          <w:lang w:val="de-DE"/>
        </w:rPr>
        <w:t>{{</w:t>
      </w:r>
      <w:proofErr w:type="spellStart"/>
      <w:r w:rsidRPr="00DB6E2B">
        <w:rPr>
          <w:lang w:val="de-DE"/>
        </w:rPr>
        <w:t>first_name</w:t>
      </w:r>
      <w:proofErr w:type="spellEnd"/>
      <w:r w:rsidRPr="00DB6E2B">
        <w:rPr>
          <w:lang w:val="de-DE"/>
        </w:rPr>
        <w:t>}} {{</w:t>
      </w:r>
      <w:proofErr w:type="spellStart"/>
      <w:r w:rsidRPr="00DB6E2B">
        <w:rPr>
          <w:lang w:val="de-DE"/>
        </w:rPr>
        <w:t>last_name</w:t>
      </w:r>
      <w:proofErr w:type="spellEnd"/>
      <w:r w:rsidRPr="00DB6E2B">
        <w:rPr>
          <w:lang w:val="de-DE"/>
        </w:rPr>
        <w:t>}}</w:t>
      </w:r>
    </w:p>
    <w:p w14:paraId="21A2B894" w14:textId="66D368AA" w:rsidR="00C067C5" w:rsidRPr="00DB6E2B" w:rsidRDefault="00CD0B4D" w:rsidP="00C067C5">
      <w:pPr>
        <w:spacing w:after="0"/>
        <w:rPr>
          <w:lang w:val="de-DE"/>
        </w:rPr>
      </w:pPr>
      <w:r w:rsidRPr="00DB6E2B">
        <w:rPr>
          <w:lang w:val="de-DE"/>
        </w:rPr>
        <w:t>{{</w:t>
      </w:r>
      <w:r w:rsidR="007A65EA">
        <w:rPr>
          <w:lang w:val="de-DE"/>
        </w:rPr>
        <w:t xml:space="preserve">Street and </w:t>
      </w:r>
      <w:proofErr w:type="spellStart"/>
      <w:r w:rsidRPr="00DB6E2B">
        <w:rPr>
          <w:lang w:val="de-DE"/>
        </w:rPr>
        <w:t>house</w:t>
      </w:r>
      <w:proofErr w:type="spellEnd"/>
      <w:r w:rsidR="007A65EA">
        <w:rPr>
          <w:lang w:val="de-DE"/>
        </w:rPr>
        <w:t xml:space="preserve"> </w:t>
      </w:r>
      <w:proofErr w:type="spellStart"/>
      <w:r w:rsidRPr="00DB6E2B">
        <w:rPr>
          <w:lang w:val="de-DE"/>
        </w:rPr>
        <w:t>number</w:t>
      </w:r>
      <w:proofErr w:type="spellEnd"/>
      <w:r w:rsidRPr="00DB6E2B">
        <w:rPr>
          <w:lang w:val="de-DE"/>
        </w:rPr>
        <w:t>}}</w:t>
      </w:r>
    </w:p>
    <w:p w14:paraId="7A8FBC29" w14:textId="0A38E108" w:rsidR="00655A39" w:rsidRPr="00DB6E2B" w:rsidRDefault="00CD0B4D" w:rsidP="0020756E">
      <w:pPr>
        <w:spacing w:after="0"/>
        <w:rPr>
          <w:lang w:val="de-DE"/>
        </w:rPr>
      </w:pPr>
      <w:r w:rsidRPr="00DB6E2B">
        <w:rPr>
          <w:lang w:val="de-DE"/>
        </w:rPr>
        <w:t>{{</w:t>
      </w:r>
      <w:proofErr w:type="spellStart"/>
      <w:r w:rsidR="007A65EA">
        <w:rPr>
          <w:lang w:val="de-DE"/>
        </w:rPr>
        <w:t>Postcode</w:t>
      </w:r>
      <w:proofErr w:type="spellEnd"/>
      <w:r w:rsidRPr="00DB6E2B">
        <w:rPr>
          <w:lang w:val="de-DE"/>
        </w:rPr>
        <w:t>}} {{</w:t>
      </w:r>
      <w:r w:rsidR="007A65EA">
        <w:rPr>
          <w:lang w:val="de-DE"/>
        </w:rPr>
        <w:t>C</w:t>
      </w:r>
      <w:r w:rsidRPr="00DB6E2B">
        <w:rPr>
          <w:lang w:val="de-DE"/>
        </w:rPr>
        <w:t>ity}}</w:t>
      </w:r>
    </w:p>
    <w:p w14:paraId="77326C26" w14:textId="77777777" w:rsidR="0020756E" w:rsidRPr="00DB6E2B" w:rsidRDefault="00000000" w:rsidP="0020756E">
      <w:pPr>
        <w:spacing w:after="0"/>
        <w:rPr>
          <w:lang w:val="de-DE"/>
        </w:rPr>
      </w:pPr>
    </w:p>
    <w:p w14:paraId="646BE65D" w14:textId="77777777" w:rsidR="0020756E" w:rsidRPr="00DB6E2B" w:rsidRDefault="00000000" w:rsidP="0020756E">
      <w:pPr>
        <w:spacing w:after="0"/>
        <w:rPr>
          <w:lang w:val="de-DE"/>
        </w:rPr>
      </w:pPr>
    </w:p>
    <w:p w14:paraId="1A7161AB" w14:textId="1132BBC3" w:rsidR="0020756E" w:rsidRPr="00DB6E2B" w:rsidRDefault="00CD0B4D" w:rsidP="00655A39">
      <w:pPr>
        <w:spacing w:after="0"/>
        <w:jc w:val="right"/>
        <w:rPr>
          <w:lang w:val="de-DE"/>
        </w:rPr>
      </w:pPr>
      <w:r w:rsidRPr="00DB6E2B">
        <w:rPr>
          <w:lang w:val="de-DE"/>
        </w:rPr>
        <w:t>Berlin, {{</w:t>
      </w:r>
      <w:proofErr w:type="spellStart"/>
      <w:r w:rsidRPr="00DB6E2B">
        <w:rPr>
          <w:lang w:val="de-DE"/>
        </w:rPr>
        <w:t>document_date|</w:t>
      </w:r>
      <w:r w:rsidR="00DB6E2B" w:rsidRPr="00DB6E2B">
        <w:rPr>
          <w:lang w:val="de-DE"/>
        </w:rPr>
        <w:t>F</w:t>
      </w:r>
      <w:proofErr w:type="spellEnd"/>
      <w:r w:rsidR="00DB6E2B" w:rsidRPr="00DB6E2B">
        <w:rPr>
          <w:lang w:val="de-DE"/>
        </w:rPr>
        <w:t xml:space="preserve"> j</w:t>
      </w:r>
      <w:r w:rsidR="00DB6E2B">
        <w:rPr>
          <w:lang w:val="de-DE"/>
        </w:rPr>
        <w:t>,</w:t>
      </w:r>
      <w:r w:rsidRPr="00DB6E2B">
        <w:rPr>
          <w:lang w:val="de-DE"/>
        </w:rPr>
        <w:t xml:space="preserve"> Y}}</w:t>
      </w:r>
    </w:p>
    <w:p w14:paraId="0ABC9579" w14:textId="77777777" w:rsidR="00655A39" w:rsidRPr="00DB6E2B" w:rsidRDefault="00000000" w:rsidP="00655A39">
      <w:pPr>
        <w:spacing w:after="0"/>
        <w:jc w:val="right"/>
        <w:rPr>
          <w:lang w:val="de-DE"/>
        </w:rPr>
      </w:pPr>
    </w:p>
    <w:p w14:paraId="7FBEE6D8" w14:textId="77777777" w:rsidR="00655A39" w:rsidRPr="00DB6E2B" w:rsidRDefault="00000000" w:rsidP="00655A39">
      <w:pPr>
        <w:spacing w:after="0"/>
        <w:jc w:val="right"/>
        <w:rPr>
          <w:lang w:val="de-DE"/>
        </w:rPr>
      </w:pPr>
    </w:p>
    <w:p w14:paraId="59AAECE5" w14:textId="77777777" w:rsidR="00655A39" w:rsidRDefault="00CD0B4D" w:rsidP="00655A39">
      <w:pPr>
        <w:spacing w:after="0"/>
      </w:pPr>
      <w:r>
        <w:t>Subject: {{subject}}</w:t>
      </w:r>
    </w:p>
    <w:p w14:paraId="0D4EF3EC" w14:textId="77777777" w:rsidR="0020756E" w:rsidRDefault="00000000" w:rsidP="0020756E">
      <w:pPr>
        <w:spacing w:after="0"/>
      </w:pPr>
    </w:p>
    <w:p w14:paraId="28F05956" w14:textId="0358C3E2" w:rsidR="00271936" w:rsidRPr="00741477" w:rsidRDefault="00CD0B4D" w:rsidP="00741477">
      <w:pPr>
        <w:rPr>
          <w:rFonts w:asciiTheme="minorHAnsi" w:hAnsiTheme="minorHAnsi" w:cstheme="minorHAnsi"/>
        </w:rPr>
      </w:pPr>
      <w:r w:rsidRPr="00271936">
        <w:t xml:space="preserve">Dear </w:t>
      </w:r>
      <w:r w:rsidR="00741477" w:rsidRPr="0065067B">
        <w:rPr>
          <w:rFonts w:asciiTheme="minorHAnsi" w:eastAsiaTheme="minorHAnsi" w:hAnsiTheme="minorHAnsi" w:cstheme="minorHAnsi"/>
        </w:rPr>
        <w:t>{{</w:t>
      </w:r>
      <w:proofErr w:type="spellStart"/>
      <w:r w:rsidR="00741477" w:rsidRPr="0065067B">
        <w:rPr>
          <w:rFonts w:asciiTheme="minorHAnsi" w:eastAsiaTheme="minorHAnsi" w:hAnsiTheme="minorHAnsi" w:cstheme="minorHAnsi"/>
        </w:rPr>
        <w:t>first_name</w:t>
      </w:r>
      <w:proofErr w:type="spellEnd"/>
      <w:r w:rsidR="00741477" w:rsidRPr="0065067B">
        <w:rPr>
          <w:rFonts w:asciiTheme="minorHAnsi" w:eastAsiaTheme="minorHAnsi" w:hAnsiTheme="minorHAnsi" w:cstheme="minorHAnsi"/>
        </w:rPr>
        <w:t>}} {{</w:t>
      </w:r>
      <w:proofErr w:type="spellStart"/>
      <w:r w:rsidR="00741477" w:rsidRPr="0065067B">
        <w:rPr>
          <w:rFonts w:asciiTheme="minorHAnsi" w:eastAsiaTheme="minorHAnsi" w:hAnsiTheme="minorHAnsi" w:cstheme="minorHAnsi"/>
        </w:rPr>
        <w:t>last_name</w:t>
      </w:r>
      <w:proofErr w:type="spellEnd"/>
      <w:r w:rsidR="00741477" w:rsidRPr="0065067B">
        <w:rPr>
          <w:rFonts w:asciiTheme="minorHAnsi" w:eastAsiaTheme="minorHAnsi" w:hAnsiTheme="minorHAnsi" w:cstheme="minorHAnsi"/>
        </w:rPr>
        <w:t>}}</w:t>
      </w:r>
      <w:r w:rsidRPr="00271936">
        <w:t>,</w:t>
      </w:r>
    </w:p>
    <w:p w14:paraId="279FFF5A" w14:textId="77777777" w:rsidR="00BA3F14" w:rsidRDefault="00000000" w:rsidP="00D958C5">
      <w:pPr>
        <w:spacing w:after="0"/>
      </w:pPr>
    </w:p>
    <w:p w14:paraId="4013E1A2" w14:textId="03653533" w:rsidR="00655A39" w:rsidRPr="00026307" w:rsidRDefault="00CD0B4D" w:rsidP="00D958C5">
      <w:pPr>
        <w:spacing w:after="0"/>
      </w:pPr>
      <w:r w:rsidRPr="00026307">
        <w:t>{{</w:t>
      </w:r>
      <w:r w:rsidR="00026307" w:rsidRPr="00026307">
        <w:t>Personalized text block 1</w:t>
      </w:r>
      <w:r w:rsidRPr="00026307">
        <w:t>}}</w:t>
      </w:r>
    </w:p>
    <w:p w14:paraId="55C3D7B2" w14:textId="77777777" w:rsidR="00C067C5" w:rsidRPr="00026307" w:rsidRDefault="00000000" w:rsidP="00D958C5">
      <w:pPr>
        <w:spacing w:after="0"/>
      </w:pPr>
    </w:p>
    <w:p w14:paraId="5536AB51" w14:textId="02A10BEC" w:rsidR="00C067C5" w:rsidRPr="00026307" w:rsidRDefault="00CD0B4D" w:rsidP="00C067C5">
      <w:pPr>
        <w:spacing w:after="0"/>
      </w:pPr>
      <w:r w:rsidRPr="00026307">
        <w:t>{{</w:t>
      </w:r>
      <w:r w:rsidR="00026307" w:rsidRPr="00026307">
        <w:t>Personalized text block 2</w:t>
      </w:r>
      <w:r w:rsidRPr="00026307">
        <w:t>}}</w:t>
      </w:r>
    </w:p>
    <w:p w14:paraId="2D573298" w14:textId="77777777" w:rsidR="00C067C5" w:rsidRPr="00026307" w:rsidRDefault="00000000" w:rsidP="00D958C5">
      <w:pPr>
        <w:spacing w:after="0"/>
      </w:pPr>
    </w:p>
    <w:p w14:paraId="053CC7D7" w14:textId="529735FD" w:rsidR="00C067C5" w:rsidRPr="00026307" w:rsidRDefault="00CD0B4D" w:rsidP="00C067C5">
      <w:pPr>
        <w:spacing w:after="0"/>
      </w:pPr>
      <w:r w:rsidRPr="00026307">
        <w:t>{{</w:t>
      </w:r>
      <w:r w:rsidR="00026307" w:rsidRPr="00026307">
        <w:t>Personalized text block 3</w:t>
      </w:r>
      <w:r w:rsidRPr="00026307">
        <w:t>}}</w:t>
      </w:r>
    </w:p>
    <w:p w14:paraId="07CB35B0" w14:textId="77777777" w:rsidR="00271936" w:rsidRPr="00026307" w:rsidRDefault="00000000" w:rsidP="00C067C5">
      <w:pPr>
        <w:spacing w:after="0"/>
        <w:jc w:val="both"/>
      </w:pPr>
    </w:p>
    <w:p w14:paraId="19D7455B" w14:textId="77777777" w:rsidR="00C55291" w:rsidRPr="00026307" w:rsidRDefault="00000000" w:rsidP="00D958C5">
      <w:pPr>
        <w:spacing w:after="0"/>
      </w:pPr>
    </w:p>
    <w:p w14:paraId="728C722C" w14:textId="77777777" w:rsidR="00515F2F" w:rsidRPr="007A65EA" w:rsidRDefault="00CD0B4D" w:rsidP="00A31327">
      <w:pPr>
        <w:spacing w:after="0"/>
      </w:pPr>
      <w:r w:rsidRPr="007A65EA">
        <w:t>Sincerely yours,</w:t>
      </w:r>
    </w:p>
    <w:p w14:paraId="1104F215" w14:textId="77777777" w:rsidR="00C66FF7" w:rsidRPr="007A65EA" w:rsidRDefault="00000000" w:rsidP="00A31327">
      <w:pPr>
        <w:spacing w:after="0"/>
      </w:pPr>
    </w:p>
    <w:p w14:paraId="05C7B8EB" w14:textId="77777777" w:rsidR="003F19F5" w:rsidRPr="007A65EA" w:rsidRDefault="00000000" w:rsidP="00C66FF7">
      <w:pPr>
        <w:spacing w:after="120"/>
      </w:pPr>
    </w:p>
    <w:p w14:paraId="5A0DC611" w14:textId="77777777" w:rsidR="00C66FF7" w:rsidRPr="00271936" w:rsidRDefault="00CD0B4D" w:rsidP="00C66FF7">
      <w:pPr>
        <w:spacing w:after="120"/>
      </w:pPr>
      <w:r w:rsidRPr="00271936">
        <w:t>_________________________________________</w:t>
      </w:r>
    </w:p>
    <w:p w14:paraId="5D746AF1" w14:textId="77777777" w:rsidR="00C66FF7" w:rsidRPr="00271936" w:rsidRDefault="00CD0B4D" w:rsidP="00C66FF7">
      <w:r w:rsidRPr="00271936">
        <w:t>{{first_name}} {{last_name}}</w:t>
      </w:r>
      <w:r w:rsidRPr="00271936">
        <w:br/>
      </w:r>
      <w:r w:rsidRPr="00271936">
        <w:rPr>
          <w:sz w:val="18"/>
        </w:rPr>
        <w:t>{{position}}, Demo Daten GmbH</w:t>
      </w:r>
    </w:p>
    <w:p w14:paraId="5637878D" w14:textId="77777777" w:rsidR="00C66FF7" w:rsidRPr="00271936" w:rsidRDefault="00000000" w:rsidP="00A31327">
      <w:pPr>
        <w:spacing w:after="0"/>
      </w:pPr>
    </w:p>
    <w:sectPr w:rsidR="00C66FF7" w:rsidRPr="00271936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CB4FD" w14:textId="77777777" w:rsidR="00F91D2F" w:rsidRDefault="00F91D2F">
      <w:pPr>
        <w:spacing w:after="0" w:line="240" w:lineRule="auto"/>
      </w:pPr>
      <w:r>
        <w:separator/>
      </w:r>
    </w:p>
  </w:endnote>
  <w:endnote w:type="continuationSeparator" w:id="0">
    <w:p w14:paraId="3749B632" w14:textId="77777777" w:rsidR="00F91D2F" w:rsidRDefault="00F91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Calibri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18" w:type="pct"/>
      <w:tblBorders>
        <w:top w:val="none" w:sz="0" w:space="0" w:color="auto"/>
        <w:left w:val="single" w:sz="4" w:space="0" w:color="BFBFBF" w:themeColor="background1" w:themeShade="BF"/>
        <w:bottom w:val="none" w:sz="0" w:space="0" w:color="auto"/>
        <w:right w:val="none" w:sz="0" w:space="0" w:color="auto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3098"/>
      <w:gridCol w:w="3214"/>
      <w:gridCol w:w="2783"/>
    </w:tblGrid>
    <w:tr w:rsidR="004C35EE" w14:paraId="1ED36B4D" w14:textId="77777777" w:rsidTr="00E24CCE">
      <w:tc>
        <w:tcPr>
          <w:tcW w:w="1703" w:type="pct"/>
        </w:tcPr>
        <w:p w14:paraId="361780C4" w14:textId="77777777" w:rsidR="00081988" w:rsidRPr="00A42E48" w:rsidRDefault="00CD0B4D" w:rsidP="0008198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Open Sans" w:hAnsi="Open Sans"/>
              <w:b/>
              <w:sz w:val="16"/>
              <w:szCs w:val="16"/>
              <w:lang w:val="de-DE"/>
            </w:rPr>
          </w:pPr>
          <w:r>
            <w:rPr>
              <w:rFonts w:ascii="Open Sans" w:hAnsi="Open Sans"/>
              <w:b/>
              <w:sz w:val="16"/>
              <w:szCs w:val="16"/>
              <w:lang w:val="de-DE"/>
            </w:rPr>
            <w:t>Demo Daten GmbH</w:t>
          </w:r>
        </w:p>
        <w:p w14:paraId="3EB3B85E" w14:textId="77777777" w:rsidR="00081988" w:rsidRPr="00A42E48" w:rsidRDefault="00CD0B4D" w:rsidP="0008198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Open Sans" w:hAnsi="Open Sans"/>
              <w:sz w:val="16"/>
              <w:szCs w:val="16"/>
              <w:lang w:val="de-DE"/>
            </w:rPr>
          </w:pPr>
          <w:r>
            <w:rPr>
              <w:rFonts w:ascii="Open Sans" w:hAnsi="Open Sans"/>
              <w:sz w:val="16"/>
              <w:szCs w:val="16"/>
              <w:lang w:val="de-DE"/>
            </w:rPr>
            <w:t>Genslerstrasse 84</w:t>
          </w:r>
        </w:p>
        <w:p w14:paraId="0FB4CDD6" w14:textId="77777777" w:rsidR="00081988" w:rsidRPr="00A42E48" w:rsidRDefault="00CD0B4D" w:rsidP="0008198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Open Sans" w:hAnsi="Open Sans"/>
              <w:sz w:val="16"/>
              <w:szCs w:val="16"/>
              <w:lang w:val="de-DE"/>
            </w:rPr>
          </w:pPr>
          <w:r>
            <w:rPr>
              <w:rFonts w:ascii="Open Sans" w:hAnsi="Open Sans"/>
              <w:sz w:val="16"/>
              <w:szCs w:val="16"/>
              <w:lang w:val="de-DE"/>
            </w:rPr>
            <w:t>13359 Berlin</w:t>
          </w:r>
        </w:p>
        <w:p w14:paraId="26493C7F" w14:textId="77777777" w:rsidR="00081988" w:rsidRPr="00A42E48" w:rsidRDefault="00CD0B4D" w:rsidP="0008198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Open Sans" w:hAnsi="Open Sans"/>
              <w:sz w:val="16"/>
              <w:szCs w:val="16"/>
              <w:lang w:val="de-DE"/>
            </w:rPr>
          </w:pPr>
          <w:r>
            <w:rPr>
              <w:rFonts w:ascii="Open Sans" w:hAnsi="Open Sans"/>
              <w:sz w:val="16"/>
              <w:szCs w:val="16"/>
              <w:lang w:val="de-DE"/>
            </w:rPr>
            <w:t>CEO: Max Mustermann</w:t>
          </w:r>
        </w:p>
        <w:p w14:paraId="62A29EFD" w14:textId="77777777" w:rsidR="00081988" w:rsidRPr="0004465A" w:rsidRDefault="00CD0B4D" w:rsidP="0004465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Open Sans" w:hAnsi="Open Sans"/>
              <w:sz w:val="16"/>
              <w:szCs w:val="16"/>
              <w:lang w:val="de-DE"/>
            </w:rPr>
          </w:pPr>
          <w:r>
            <w:rPr>
              <w:rFonts w:ascii="Open Sans" w:hAnsi="Open Sans"/>
              <w:sz w:val="16"/>
              <w:szCs w:val="16"/>
              <w:lang w:val="de-DE"/>
            </w:rPr>
            <w:t>Berlin Local Court - HRB 123456</w:t>
          </w:r>
        </w:p>
      </w:tc>
      <w:tc>
        <w:tcPr>
          <w:tcW w:w="1767" w:type="pct"/>
        </w:tcPr>
        <w:p w14:paraId="13BA3B5C" w14:textId="77777777" w:rsidR="00081988" w:rsidRPr="00A42E48" w:rsidRDefault="00CD0B4D" w:rsidP="0008198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Open Sans" w:hAnsi="Open Sans"/>
              <w:b/>
              <w:sz w:val="16"/>
              <w:szCs w:val="16"/>
              <w:lang w:val="de-DE"/>
            </w:rPr>
          </w:pPr>
          <w:r w:rsidRPr="00A42E48">
            <w:rPr>
              <w:rFonts w:ascii="Open Sans" w:hAnsi="Open Sans"/>
              <w:b/>
              <w:sz w:val="16"/>
              <w:szCs w:val="16"/>
              <w:lang w:val="de-DE"/>
            </w:rPr>
            <w:t>BANK DETAILS</w:t>
          </w:r>
        </w:p>
        <w:p w14:paraId="6A83FE07" w14:textId="77777777" w:rsidR="00081988" w:rsidRPr="00A42E48" w:rsidRDefault="00CD0B4D" w:rsidP="0008198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Open Sans" w:hAnsi="Open Sans"/>
              <w:sz w:val="16"/>
              <w:szCs w:val="16"/>
              <w:lang w:val="de-DE"/>
            </w:rPr>
          </w:pPr>
          <w:r w:rsidRPr="0004465A">
            <w:rPr>
              <w:rFonts w:ascii="Open Sans" w:hAnsi="Open Sans"/>
              <w:sz w:val="16"/>
              <w:szCs w:val="16"/>
              <w:lang w:val="de-DE"/>
            </w:rPr>
            <w:t>IBAN: DE12345678901234567</w:t>
          </w:r>
        </w:p>
        <w:p w14:paraId="64B548EE" w14:textId="77777777" w:rsidR="00081988" w:rsidRPr="00A42E48" w:rsidRDefault="00CD0B4D" w:rsidP="0008198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Open Sans" w:hAnsi="Open Sans"/>
              <w:sz w:val="16"/>
              <w:szCs w:val="16"/>
              <w:lang w:val="de-DE"/>
            </w:rPr>
          </w:pPr>
          <w:r>
            <w:rPr>
              <w:rFonts w:ascii="Open Sans" w:hAnsi="Open Sans"/>
              <w:sz w:val="16"/>
              <w:szCs w:val="16"/>
              <w:lang w:val="de-DE"/>
            </w:rPr>
            <w:t>BIC: ABCDEFG123</w:t>
          </w:r>
        </w:p>
        <w:p w14:paraId="19BBAC01" w14:textId="77777777" w:rsidR="00081988" w:rsidRPr="00A42E48" w:rsidRDefault="00CD0B4D" w:rsidP="0008198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Open Sans" w:hAnsi="Open Sans"/>
              <w:sz w:val="16"/>
              <w:szCs w:val="16"/>
              <w:lang w:val="de-DE"/>
            </w:rPr>
          </w:pPr>
          <w:r>
            <w:rPr>
              <w:rFonts w:ascii="Open Sans" w:hAnsi="Open Sans"/>
              <w:sz w:val="16"/>
              <w:szCs w:val="16"/>
              <w:lang w:val="de-DE"/>
            </w:rPr>
            <w:t>Bank: Postbank Berlin</w:t>
          </w:r>
        </w:p>
        <w:p w14:paraId="4FC25829" w14:textId="77777777" w:rsidR="00081988" w:rsidRDefault="00CD0B4D" w:rsidP="0004465A">
          <w:pPr>
            <w:tabs>
              <w:tab w:val="center" w:pos="4536"/>
              <w:tab w:val="right" w:pos="9072"/>
            </w:tabs>
            <w:spacing w:after="0" w:line="240" w:lineRule="auto"/>
          </w:pPr>
          <w:r>
            <w:rPr>
              <w:rFonts w:ascii="Open Sans" w:hAnsi="Open Sans"/>
              <w:sz w:val="16"/>
              <w:szCs w:val="16"/>
            </w:rPr>
            <w:t>VAT ID: DE123456789</w:t>
          </w:r>
        </w:p>
      </w:tc>
      <w:tc>
        <w:tcPr>
          <w:tcW w:w="1530" w:type="pct"/>
          <w:tcBorders>
            <w:top w:val="nil"/>
            <w:bottom w:val="nil"/>
            <w:right w:val="single" w:sz="4" w:space="0" w:color="BFBFBF" w:themeColor="background1" w:themeShade="BF"/>
          </w:tcBorders>
        </w:tcPr>
        <w:p w14:paraId="6DBD06C4" w14:textId="77777777" w:rsidR="00081988" w:rsidRPr="00DB6E2B" w:rsidRDefault="00CD0B4D" w:rsidP="0008198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Open Sans" w:hAnsi="Open Sans"/>
              <w:b/>
              <w:sz w:val="16"/>
              <w:szCs w:val="16"/>
            </w:rPr>
          </w:pPr>
          <w:r w:rsidRPr="00DB6E2B">
            <w:rPr>
              <w:rFonts w:ascii="Open Sans" w:hAnsi="Open Sans"/>
              <w:b/>
              <w:sz w:val="16"/>
              <w:szCs w:val="16"/>
            </w:rPr>
            <w:t>CONTACT</w:t>
          </w:r>
        </w:p>
        <w:p w14:paraId="07B9804C" w14:textId="77777777" w:rsidR="00081988" w:rsidRPr="00DB6E2B" w:rsidRDefault="00CD0B4D" w:rsidP="0008198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Open Sans" w:hAnsi="Open Sans"/>
              <w:sz w:val="16"/>
              <w:szCs w:val="16"/>
            </w:rPr>
          </w:pPr>
          <w:r w:rsidRPr="00DB6E2B">
            <w:rPr>
              <w:rFonts w:ascii="Open Sans" w:hAnsi="Open Sans"/>
              <w:sz w:val="16"/>
              <w:szCs w:val="16"/>
            </w:rPr>
            <w:t>Email: support@demodatengmbh.de</w:t>
          </w:r>
        </w:p>
        <w:p w14:paraId="727B9715" w14:textId="77777777" w:rsidR="00081988" w:rsidRPr="00DB6E2B" w:rsidRDefault="00CD0B4D" w:rsidP="0008198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Open Sans" w:hAnsi="Open Sans"/>
              <w:sz w:val="16"/>
              <w:szCs w:val="16"/>
            </w:rPr>
          </w:pPr>
          <w:r w:rsidRPr="00DB6E2B">
            <w:rPr>
              <w:rFonts w:ascii="Open Sans" w:hAnsi="Open Sans"/>
              <w:sz w:val="16"/>
              <w:szCs w:val="16"/>
            </w:rPr>
            <w:t>Tel: +49 (0)30 1234567</w:t>
          </w:r>
        </w:p>
        <w:p w14:paraId="0A5FF8AB" w14:textId="77777777" w:rsidR="00081988" w:rsidRDefault="00CD0B4D" w:rsidP="0004465A">
          <w:pPr>
            <w:tabs>
              <w:tab w:val="center" w:pos="4536"/>
              <w:tab w:val="right" w:pos="9072"/>
            </w:tabs>
            <w:spacing w:after="0" w:line="240" w:lineRule="auto"/>
          </w:pPr>
          <w:r w:rsidRPr="00356162">
            <w:rPr>
              <w:rFonts w:ascii="Open Sans" w:hAnsi="Open Sans"/>
              <w:sz w:val="16"/>
              <w:szCs w:val="16"/>
            </w:rPr>
            <w:t>www.demodatengmbh.de</w:t>
          </w:r>
        </w:p>
      </w:tc>
    </w:tr>
  </w:tbl>
  <w:p w14:paraId="2FC81EC6" w14:textId="77777777" w:rsidR="00081988" w:rsidRPr="00081988" w:rsidRDefault="00000000" w:rsidP="000819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F01E7" w14:textId="77777777" w:rsidR="00F91D2F" w:rsidRDefault="00F91D2F">
      <w:pPr>
        <w:spacing w:after="0" w:line="240" w:lineRule="auto"/>
      </w:pPr>
      <w:r>
        <w:separator/>
      </w:r>
    </w:p>
  </w:footnote>
  <w:footnote w:type="continuationSeparator" w:id="0">
    <w:p w14:paraId="390AD155" w14:textId="77777777" w:rsidR="00F91D2F" w:rsidRDefault="00F91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03342" w14:textId="77777777" w:rsidR="00D90703" w:rsidRDefault="00CD0B4D" w:rsidP="00D90703">
    <w:pPr>
      <w:pStyle w:val="Header"/>
      <w:jc w:val="right"/>
    </w:pPr>
    <w:r>
      <w:rPr>
        <w:noProof/>
        <w:lang w:eastAsia="de-DE"/>
      </w:rPr>
      <w:drawing>
        <wp:inline distT="0" distB="0" distL="0" distR="0" wp14:anchorId="58565821" wp14:editId="037FE207">
          <wp:extent cx="2260600" cy="457200"/>
          <wp:effectExtent l="0" t="0" r="0" b="0"/>
          <wp:docPr id="5" name="Bild 5" descr="../Documents/Personio/01_Onboarding/02_Self%20Service/Webdemo%20GmbH/logo-demodat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7960671" name="Picture 5" descr="../Documents/Personio/01_Onboarding/02_Self%20Service/Webdemo%20GmbH/logo-demodat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606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4465B"/>
    <w:multiLevelType w:val="multilevel"/>
    <w:tmpl w:val="913C3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6962959"/>
    <w:multiLevelType w:val="hybridMultilevel"/>
    <w:tmpl w:val="F32C667E"/>
    <w:lvl w:ilvl="0" w:tplc="7E6673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EEBE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BE59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D264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2A22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CE61B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3CBE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6E2A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5C0B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9854918">
    <w:abstractNumId w:val="1"/>
  </w:num>
  <w:num w:numId="2" w16cid:durableId="883060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5EE"/>
    <w:rsid w:val="00026307"/>
    <w:rsid w:val="004C35EE"/>
    <w:rsid w:val="00701470"/>
    <w:rsid w:val="00741477"/>
    <w:rsid w:val="007A65EA"/>
    <w:rsid w:val="00CD0B4D"/>
    <w:rsid w:val="00DB6E2B"/>
    <w:rsid w:val="00EC346E"/>
    <w:rsid w:val="00F9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BD844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B6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2D6B6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D6B6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2D6B6D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2D6B6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209A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BA3F14"/>
    <w:pPr>
      <w:ind w:left="720"/>
      <w:contextualSpacing/>
    </w:pPr>
  </w:style>
  <w:style w:type="table" w:styleId="TableGrid">
    <w:name w:val="Table Grid"/>
    <w:basedOn w:val="TableNormal"/>
    <w:uiPriority w:val="39"/>
    <w:rsid w:val="00081988"/>
    <w:rPr>
      <w:rFonts w:cs="Calibri"/>
      <w:color w:val="000000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7088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088"/>
    <w:rPr>
      <w:rFonts w:ascii="Times New Roman" w:hAnsi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Redaktion</dc:creator>
  <cp:lastModifiedBy>Amy O'Meara</cp:lastModifiedBy>
  <cp:revision>8</cp:revision>
  <cp:lastPrinted>2016-07-20T12:12:00Z</cp:lastPrinted>
  <dcterms:created xsi:type="dcterms:W3CDTF">2017-10-10T10:06:00Z</dcterms:created>
  <dcterms:modified xsi:type="dcterms:W3CDTF">2022-08-18T13:39:00Z</dcterms:modified>
</cp:coreProperties>
</file>