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E46B" w14:textId="77777777" w:rsidR="00980955" w:rsidRPr="00E71D5E" w:rsidRDefault="00000000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  <w:lang w:val="en-US"/>
        </w:rPr>
      </w:pPr>
    </w:p>
    <w:p w14:paraId="59D5D2FE" w14:textId="74FBBB8A" w:rsidR="005B2F96" w:rsidRPr="00CF0C73" w:rsidRDefault="0011238E" w:rsidP="005B2F96">
      <w:pPr>
        <w:spacing w:after="0"/>
        <w:rPr>
          <w:rFonts w:ascii="Open Sans" w:eastAsiaTheme="minorHAnsi" w:hAnsi="Open Sans" w:cstheme="minorBidi"/>
          <w:b/>
          <w:bCs/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5EA01D" wp14:editId="6E316D45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970474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F96" w:rsidRPr="00943522">
        <w:rPr>
          <w:b/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FC47FFC" wp14:editId="506EAAF5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1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45653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F96" w:rsidRPr="00CF0C73">
        <w:rPr>
          <w:b/>
          <w:bCs/>
          <w:noProof/>
          <w:lang w:eastAsia="de-DE"/>
        </w:rPr>
        <w:t>Empresa</w:t>
      </w:r>
      <w:r w:rsidR="005B2F96" w:rsidRPr="00CF0C73">
        <w:rPr>
          <w:rFonts w:ascii="Open Sans" w:eastAsiaTheme="minorHAnsi" w:hAnsi="Open Sans" w:cstheme="minorBidi"/>
          <w:b/>
          <w:bCs/>
          <w:sz w:val="21"/>
          <w:szCs w:val="21"/>
        </w:rPr>
        <w:t xml:space="preserve"> Demo </w:t>
      </w:r>
      <w:proofErr w:type="spellStart"/>
      <w:r w:rsidR="005B2F96" w:rsidRPr="00CF0C73">
        <w:rPr>
          <w:rFonts w:ascii="Open Sans" w:eastAsiaTheme="minorHAnsi" w:hAnsi="Open Sans" w:cstheme="minorBidi"/>
          <w:b/>
          <w:bCs/>
          <w:sz w:val="21"/>
          <w:szCs w:val="21"/>
        </w:rPr>
        <w:t>GmbH</w:t>
      </w:r>
      <w:proofErr w:type="spellEnd"/>
    </w:p>
    <w:p w14:paraId="7B0C42DF" w14:textId="77777777" w:rsidR="005B2F96" w:rsidRPr="00CF0C73" w:rsidRDefault="005B2F96" w:rsidP="005B2F96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CF0C73">
        <w:rPr>
          <w:rFonts w:ascii="Open Sans" w:eastAsiaTheme="minorHAnsi" w:hAnsi="Open Sans" w:cstheme="minorBidi"/>
          <w:sz w:val="21"/>
          <w:szCs w:val="21"/>
        </w:rPr>
        <w:t>Gran Vía, 33</w:t>
      </w:r>
    </w:p>
    <w:p w14:paraId="206E54BB" w14:textId="77777777" w:rsidR="005B2F96" w:rsidRPr="0035090E" w:rsidRDefault="005B2F96" w:rsidP="005B2F96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35090E">
        <w:rPr>
          <w:rFonts w:ascii="Open Sans" w:eastAsiaTheme="minorHAnsi" w:hAnsi="Open Sans" w:cstheme="minorBidi"/>
          <w:sz w:val="21"/>
          <w:szCs w:val="21"/>
          <w:lang w:val="en-US"/>
        </w:rPr>
        <w:t xml:space="preserve">13359 </w:t>
      </w:r>
      <w:r>
        <w:rPr>
          <w:rFonts w:ascii="Open Sans" w:eastAsiaTheme="minorHAnsi" w:hAnsi="Open Sans" w:cstheme="minorBidi"/>
          <w:sz w:val="21"/>
          <w:szCs w:val="21"/>
          <w:lang w:val="en-US"/>
        </w:rPr>
        <w:t>Madrid</w:t>
      </w:r>
    </w:p>
    <w:p w14:paraId="68B8B370" w14:textId="43B55D2E" w:rsidR="0020756E" w:rsidRPr="005B2F96" w:rsidRDefault="00000000" w:rsidP="005B2F96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10C8C7BA" w14:textId="77777777" w:rsidR="0020756E" w:rsidRPr="005B2F9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01A2DD9A" w14:textId="77777777" w:rsidR="0020756E" w:rsidRPr="005B2F9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601C04CE" w14:textId="77777777" w:rsidR="0020756E" w:rsidRPr="005B2F9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</w:p>
    <w:p w14:paraId="4F763F20" w14:textId="77777777" w:rsidR="0031000D" w:rsidRPr="0031000D" w:rsidRDefault="0031000D" w:rsidP="0031000D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31000D">
        <w:rPr>
          <w:rFonts w:ascii="Open Sans" w:eastAsiaTheme="minorHAnsi" w:hAnsi="Open Sans" w:cstheme="minorBidi"/>
          <w:sz w:val="21"/>
          <w:szCs w:val="21"/>
          <w:lang w:val="en-US"/>
        </w:rPr>
        <w:t>{{</w:t>
      </w:r>
      <w:proofErr w:type="spellStart"/>
      <w:r w:rsidRPr="0031000D">
        <w:rPr>
          <w:rFonts w:ascii="Open Sans" w:eastAsiaTheme="minorHAnsi" w:hAnsi="Open Sans" w:cstheme="minorBidi"/>
          <w:sz w:val="21"/>
          <w:szCs w:val="21"/>
          <w:lang w:val="en-US"/>
        </w:rPr>
        <w:t>first_name</w:t>
      </w:r>
      <w:proofErr w:type="spellEnd"/>
      <w:r w:rsidRPr="0031000D">
        <w:rPr>
          <w:rFonts w:ascii="Open Sans" w:eastAsiaTheme="minorHAnsi" w:hAnsi="Open Sans" w:cstheme="minorBidi"/>
          <w:sz w:val="21"/>
          <w:szCs w:val="21"/>
          <w:lang w:val="en-US"/>
        </w:rPr>
        <w:t>}} {{</w:t>
      </w:r>
      <w:proofErr w:type="spellStart"/>
      <w:r w:rsidRPr="0031000D">
        <w:rPr>
          <w:rFonts w:ascii="Open Sans" w:eastAsiaTheme="minorHAnsi" w:hAnsi="Open Sans" w:cstheme="minorBidi"/>
          <w:sz w:val="21"/>
          <w:szCs w:val="21"/>
          <w:lang w:val="en-US"/>
        </w:rPr>
        <w:t>last_name</w:t>
      </w:r>
      <w:proofErr w:type="spellEnd"/>
      <w:r w:rsidRPr="0031000D">
        <w:rPr>
          <w:rFonts w:ascii="Open Sans" w:eastAsiaTheme="minorHAnsi" w:hAnsi="Open Sans" w:cstheme="minorBidi"/>
          <w:sz w:val="21"/>
          <w:szCs w:val="21"/>
          <w:lang w:val="en-US"/>
        </w:rPr>
        <w:t>}}</w:t>
      </w:r>
    </w:p>
    <w:p w14:paraId="066091E9" w14:textId="77777777" w:rsidR="0031000D" w:rsidRPr="0031000D" w:rsidRDefault="0031000D" w:rsidP="0031000D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31000D">
        <w:rPr>
          <w:rFonts w:ascii="Open Sans" w:eastAsiaTheme="minorHAnsi" w:hAnsi="Open Sans" w:cstheme="minorBidi"/>
          <w:sz w:val="21"/>
          <w:szCs w:val="21"/>
        </w:rPr>
        <w:t>{{Calle y número}}</w:t>
      </w:r>
    </w:p>
    <w:p w14:paraId="2B7FE584" w14:textId="41CA3E9C" w:rsidR="00D958C5" w:rsidRPr="0031000D" w:rsidRDefault="0031000D" w:rsidP="0031000D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31000D">
        <w:rPr>
          <w:rFonts w:ascii="Open Sans" w:eastAsiaTheme="minorHAnsi" w:hAnsi="Open Sans" w:cstheme="minorBidi"/>
          <w:sz w:val="21"/>
          <w:szCs w:val="21"/>
        </w:rPr>
        <w:t>{{Código postal}} {{Ciudad}}</w:t>
      </w:r>
    </w:p>
    <w:p w14:paraId="6494C24E" w14:textId="77777777" w:rsidR="00C55291" w:rsidRPr="0031000D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9EF23DF" w14:textId="77777777" w:rsidR="00BA3F14" w:rsidRPr="0031000D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63FED51" w14:textId="77777777" w:rsidR="00C55291" w:rsidRPr="0031000D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D8004F4" w14:textId="417D6C90" w:rsidR="0020756E" w:rsidRPr="005B2F96" w:rsidRDefault="005B2F96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 w:rsidRPr="005B2F96">
        <w:rPr>
          <w:rFonts w:ascii="Open Sans" w:eastAsiaTheme="minorHAnsi" w:hAnsi="Open Sans" w:cstheme="minorBidi"/>
          <w:sz w:val="21"/>
          <w:szCs w:val="21"/>
        </w:rPr>
        <w:t>Madrid,</w:t>
      </w:r>
      <w:r w:rsidR="0011238E" w:rsidRPr="005B2F96">
        <w:rPr>
          <w:rFonts w:ascii="Open Sans" w:eastAsiaTheme="minorHAnsi" w:hAnsi="Open Sans" w:cstheme="minorBidi"/>
          <w:sz w:val="21"/>
          <w:szCs w:val="21"/>
        </w:rPr>
        <w:t xml:space="preserve"> {{</w:t>
      </w:r>
      <w:r w:rsidR="0031000D">
        <w:rPr>
          <w:rFonts w:ascii="Open Sans" w:eastAsiaTheme="minorHAnsi" w:hAnsi="Open Sans" w:cstheme="minorBidi"/>
          <w:sz w:val="21"/>
          <w:szCs w:val="21"/>
        </w:rPr>
        <w:t xml:space="preserve">Fecha del </w:t>
      </w:r>
      <w:proofErr w:type="spellStart"/>
      <w:r w:rsidR="0031000D">
        <w:rPr>
          <w:rFonts w:ascii="Open Sans" w:eastAsiaTheme="minorHAnsi" w:hAnsi="Open Sans" w:cstheme="minorBidi"/>
          <w:sz w:val="21"/>
          <w:szCs w:val="21"/>
        </w:rPr>
        <w:t>documento</w:t>
      </w:r>
      <w:r w:rsidR="0011238E" w:rsidRPr="005B2F96">
        <w:rPr>
          <w:rFonts w:ascii="Open Sans" w:eastAsiaTheme="minorHAnsi" w:hAnsi="Open Sans" w:cstheme="minorBidi"/>
          <w:sz w:val="21"/>
          <w:szCs w:val="21"/>
        </w:rPr>
        <w:t>|j</w:t>
      </w:r>
      <w:proofErr w:type="spellEnd"/>
      <w:r w:rsidR="0011238E" w:rsidRPr="005B2F96">
        <w:rPr>
          <w:rFonts w:ascii="Open Sans" w:eastAsiaTheme="minorHAnsi" w:hAnsi="Open Sans" w:cstheme="minorBidi"/>
          <w:sz w:val="21"/>
          <w:szCs w:val="21"/>
        </w:rPr>
        <w:t>. F Y}}</w:t>
      </w:r>
    </w:p>
    <w:p w14:paraId="334AFE40" w14:textId="77777777" w:rsidR="00072B83" w:rsidRPr="005B2F96" w:rsidRDefault="00000000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</w:p>
    <w:p w14:paraId="5F08AF98" w14:textId="77777777" w:rsidR="0020756E" w:rsidRPr="005B2F96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B454BF5" w14:textId="3D3623AF" w:rsidR="00A31327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</w:rPr>
      </w:pPr>
      <w:r w:rsidRPr="00980955">
        <w:rPr>
          <w:rFonts w:ascii="Open Sans" w:eastAsiaTheme="minorHAnsi" w:hAnsi="Open Sans" w:cstheme="minorBidi"/>
          <w:b/>
          <w:sz w:val="21"/>
          <w:szCs w:val="21"/>
        </w:rPr>
        <w:t>Certificado de prácticas para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5C7FEBDD" w14:textId="77777777" w:rsidR="00A31327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28872D9" w14:textId="07248AE0" w:rsidR="004B41B2" w:rsidRPr="004B41B2" w:rsidRDefault="0011238E" w:rsidP="0057223C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Por el presente certifico que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}}, con fecha de nacimiento el </w:t>
      </w:r>
      <w:r w:rsidR="0031000D" w:rsidRPr="0031000D">
        <w:rPr>
          <w:rFonts w:ascii="Open Sans" w:eastAsiaTheme="minorHAnsi" w:hAnsi="Open Sans" w:cstheme="minorBidi"/>
          <w:sz w:val="21"/>
          <w:szCs w:val="21"/>
        </w:rPr>
        <w:t>{{Cumpleaños}}, en {{Lugar de nacimiento}}</w:t>
      </w:r>
      <w:r w:rsidR="0057223C" w:rsidRPr="0057223C">
        <w:rPr>
          <w:rFonts w:ascii="Open Sans" w:eastAsiaTheme="minorHAnsi" w:hAnsi="Open Sans" w:cstheme="minorBidi"/>
          <w:sz w:val="21"/>
          <w:szCs w:val="21"/>
        </w:rPr>
        <w:t xml:space="preserve">, 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ha realizado sus prácticas profesionales en el departamento {{department}} de nuestra empresa durante el período comprendido entre {{hire_date|j. F Y}} y {{termination_date|j. F Y}}, desarrollando las funciones que se detallan a continuación: </w:t>
      </w:r>
    </w:p>
    <w:p w14:paraId="2DD8A08C" w14:textId="2DF59023" w:rsidR="004B41B2" w:rsidRP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7E2C194" w14:textId="77777777" w:rsidR="0031000D" w:rsidRPr="005B2F96" w:rsidRDefault="0031000D" w:rsidP="0031000D">
      <w:pPr>
        <w:numPr>
          <w:ilvl w:val="0"/>
          <w:numId w:val="8"/>
        </w:numPr>
        <w:spacing w:before="240" w:after="0" w:line="240" w:lineRule="auto"/>
        <w:ind w:left="717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1}}</w:t>
      </w:r>
    </w:p>
    <w:p w14:paraId="31292368" w14:textId="77777777" w:rsidR="0031000D" w:rsidRPr="005B2F96" w:rsidRDefault="0031000D" w:rsidP="0031000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2}}</w:t>
      </w:r>
    </w:p>
    <w:p w14:paraId="1240220E" w14:textId="77777777" w:rsidR="0031000D" w:rsidRDefault="0031000D" w:rsidP="0031000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{{T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area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3}}</w:t>
      </w:r>
    </w:p>
    <w:p w14:paraId="38BB0C37" w14:textId="77777777" w:rsidR="005B2F96" w:rsidRPr="005B2F96" w:rsidRDefault="005B2F96" w:rsidP="005B2F96">
      <w:pPr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14:paraId="58796734" w14:textId="77777777" w:rsidR="0067482F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4790B3C" w14:textId="77777777" w:rsidR="0067482F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2B0D25D" w14:textId="77777777" w:rsidR="00BA3F14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Evaluación de la motivación</w:t>
      </w:r>
    </w:p>
    <w:p w14:paraId="04832443" w14:textId="4F478CDB" w:rsidR="00BA3F14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buena</w:t>
      </w:r>
      <w:r>
        <w:rPr>
          <w:rFonts w:ascii="Open Sans" w:eastAsiaTheme="minorHAnsi" w:hAnsi="Open Sans" w:cstheme="minorBidi"/>
          <w:sz w:val="21"/>
          <w:szCs w:val="21"/>
        </w:rPr>
        <w:t>:</w:t>
      </w:r>
      <w:r w:rsidR="0031000D">
        <w:rPr>
          <w:rFonts w:ascii="Open Sans" w:eastAsiaTheme="minorHAnsi" w:hAnsi="Open Sans" w:cstheme="minorBidi"/>
          <w:sz w:val="21"/>
          <w:szCs w:val="21"/>
        </w:rPr>
        <w:t xml:space="preserve"> </w:t>
      </w:r>
      <w:r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>}} ha demostrado un compromiso extraordinario al asumir sus nuevas tareas y ha trabajado con gran constancia y eficacia para lograr los objetivos acordados.]</w:t>
      </w:r>
    </w:p>
    <w:p w14:paraId="3612D62A" w14:textId="77777777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BAEC91A" w14:textId="4B709D6D" w:rsidR="002B25D5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Buena</w:t>
      </w:r>
      <w:r>
        <w:rPr>
          <w:rFonts w:ascii="Open Sans" w:eastAsiaTheme="minorHAnsi" w:hAnsi="Open Sans" w:cstheme="minorBidi"/>
          <w:sz w:val="21"/>
          <w:szCs w:val="21"/>
        </w:rPr>
        <w:t>: {{first_name}} ha demostrado un gran compromiso al asumir sus nuevas tareas y ha trabajado con constancia y eficacia para lograr los objetivos acordados.]</w:t>
      </w:r>
    </w:p>
    <w:p w14:paraId="4B6594A1" w14:textId="77777777" w:rsidR="00072B83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303C872" w14:textId="06F3811C" w:rsidR="00BA3F14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Satisfactoria</w:t>
      </w:r>
      <w:r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>}} ha mostrado interés en conocer sus nuevas tareas y ha trabajado con constancia para lograr los objetivos acordados.]</w:t>
      </w:r>
    </w:p>
    <w:p w14:paraId="132D7CBB" w14:textId="77777777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316D811" w14:textId="74CD143B" w:rsidR="002B25D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Adecuada</w:t>
      </w:r>
      <w:r w:rsidRPr="00980955">
        <w:rPr>
          <w:rFonts w:ascii="Open Sans" w:eastAsiaTheme="minorHAnsi" w:hAnsi="Open Sans" w:cstheme="minorBidi"/>
          <w:sz w:val="21"/>
          <w:szCs w:val="21"/>
        </w:rPr>
        <w:t>:</w:t>
      </w:r>
      <w:r w:rsidR="0031000D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ha asumido adecuadamente las nuevas tareas que se le han encomendado.]</w:t>
      </w:r>
    </w:p>
    <w:p w14:paraId="2E6BDE9E" w14:textId="77777777" w:rsidR="00536AF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B481016" w14:textId="77777777" w:rsid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69E2125" w14:textId="77777777" w:rsidR="00BE1D24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Evaluación del método de trabajo</w:t>
      </w:r>
    </w:p>
    <w:p w14:paraId="4B6A3360" w14:textId="7A8E053B" w:rsidR="00BE1D24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el trabajo de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se ha caracterizado siempre por su excelente fiabilidad, responsabilidad, su enfoque metodológico y su conciencia de los costes.]</w:t>
      </w:r>
    </w:p>
    <w:p w14:paraId="4441C6C9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A73EFDA" w14:textId="356B948E" w:rsidR="00BE1D24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Bueno</w:t>
      </w:r>
      <w:r w:rsidRPr="00980955">
        <w:rPr>
          <w:rFonts w:ascii="Open Sans" w:eastAsiaTheme="minorHAnsi" w:hAnsi="Open Sans" w:cstheme="minorBidi"/>
          <w:sz w:val="21"/>
          <w:szCs w:val="21"/>
        </w:rPr>
        <w:t>: el trabajo de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se ha caracterizado siempre por su excelente fiabilidad, responsabilidad, su enfoque metodológico y su conciencia de los costes.]</w:t>
      </w:r>
    </w:p>
    <w:p w14:paraId="3CC54813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76ADE7C" w14:textId="750B6B9C" w:rsidR="00BE1D24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Satisfactorio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es </w:t>
      </w:r>
      <w:r w:rsidR="0031000D">
        <w:rPr>
          <w:rFonts w:ascii="Open Sans" w:eastAsiaTheme="minorHAnsi" w:hAnsi="Open Sans" w:cstheme="minorBidi"/>
          <w:sz w:val="21"/>
          <w:szCs w:val="21"/>
        </w:rPr>
        <w:t>una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31000D">
        <w:rPr>
          <w:rFonts w:ascii="Open Sans" w:eastAsiaTheme="minorHAnsi" w:hAnsi="Open Sans" w:cstheme="minorBidi"/>
          <w:sz w:val="21"/>
          <w:szCs w:val="21"/>
        </w:rPr>
        <w:t xml:space="preserve">persona </w:t>
      </w:r>
      <w:r w:rsidRPr="00980955">
        <w:rPr>
          <w:rFonts w:ascii="Open Sans" w:eastAsiaTheme="minorHAnsi" w:hAnsi="Open Sans" w:cstheme="minorBidi"/>
          <w:sz w:val="21"/>
          <w:szCs w:val="21"/>
        </w:rPr>
        <w:t>solvente que sigue un enfoque ordenado, sistemático y claramente estructurado a la hora de desempeñar su trabajo.]</w:t>
      </w:r>
    </w:p>
    <w:p w14:paraId="59E6363A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FBB4096" w14:textId="51C55107" w:rsidR="00BE1D24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Adecuado</w:t>
      </w:r>
      <w:r w:rsidRPr="00980955">
        <w:rPr>
          <w:rFonts w:ascii="Open Sans" w:eastAsiaTheme="minorHAnsi" w:hAnsi="Open Sans" w:cstheme="minorBidi"/>
          <w:sz w:val="21"/>
          <w:szCs w:val="21"/>
        </w:rPr>
        <w:t>: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ha desempeñado correcta y satisfactoriamente todas las tareas que se le han encomendado.]</w:t>
      </w:r>
    </w:p>
    <w:p w14:paraId="7DA99B72" w14:textId="77777777" w:rsidR="00BE1D24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6EBD666A" w14:textId="77777777" w:rsid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30ED00A" w14:textId="77777777" w:rsidR="007C0489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Evaluación del comportamiento</w:t>
      </w:r>
    </w:p>
    <w:p w14:paraId="1A500041" w14:textId="77777777" w:rsidR="007C0489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Muy bueno</w:t>
      </w:r>
      <w:r w:rsidRPr="00980955">
        <w:rPr>
          <w:rFonts w:ascii="Open Sans" w:eastAsiaTheme="minorHAnsi" w:hAnsi="Open Sans" w:cstheme="minorBidi"/>
          <w:sz w:val="21"/>
          <w:szCs w:val="21"/>
        </w:rPr>
        <w:t>: ha demostrado siempre un comportamiento excelente tanto con sus supervisores y compañeros como con los clientes.]</w:t>
      </w:r>
    </w:p>
    <w:p w14:paraId="0A267164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FD8D082" w14:textId="77777777" w:rsidR="007C0489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Bueno</w:t>
      </w:r>
      <w:r w:rsidRPr="00980955">
        <w:rPr>
          <w:rFonts w:ascii="Open Sans" w:eastAsiaTheme="minorHAnsi" w:hAnsi="Open Sans" w:cstheme="minorBidi"/>
          <w:sz w:val="21"/>
          <w:szCs w:val="21"/>
        </w:rPr>
        <w:t>: ha demostrado siempre un comportamiento impecable tanto con sus supervisores y compañeros como con los clientes.]</w:t>
      </w:r>
    </w:p>
    <w:p w14:paraId="3BC3FA7F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86DA9EF" w14:textId="77777777" w:rsidR="007C0489" w:rsidRPr="00980955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Satisfactorio</w:t>
      </w:r>
      <w:r w:rsidRPr="00980955">
        <w:rPr>
          <w:rFonts w:ascii="Open Sans" w:eastAsiaTheme="minorHAnsi" w:hAnsi="Open Sans" w:cstheme="minorBidi"/>
          <w:sz w:val="21"/>
          <w:szCs w:val="21"/>
        </w:rPr>
        <w:t>: ha demostrado tener siempre un buen comportamiento tanto con sus supervisores y compañeros como con los clientes.]</w:t>
      </w:r>
    </w:p>
    <w:p w14:paraId="521D20D2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28100D0" w14:textId="77777777" w:rsidR="00DC2E66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Adecuado</w:t>
      </w:r>
      <w:r w:rsidRPr="00980955">
        <w:rPr>
          <w:rFonts w:ascii="Open Sans" w:eastAsiaTheme="minorHAnsi" w:hAnsi="Open Sans" w:cstheme="minorBidi"/>
          <w:sz w:val="21"/>
          <w:szCs w:val="21"/>
        </w:rPr>
        <w:t>: su comportamiento con sus supervisores y compañeros ha sido siempre correcto.]</w:t>
      </w:r>
    </w:p>
    <w:p w14:paraId="6A09144F" w14:textId="77777777" w:rsidR="004B41B2" w:rsidRDefault="0011238E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95D185A" w14:textId="77777777" w:rsidR="0053686A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4011DBA" w14:textId="67F116B3" w:rsidR="005B2F96" w:rsidRPr="005B2F96" w:rsidRDefault="005B2F96" w:rsidP="005B2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{{</w:t>
      </w:r>
      <w:r w:rsidR="00F21A9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Bloque de texto personalizado</w:t>
      </w:r>
      <w:r w:rsidRPr="005B2F96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}}</w:t>
      </w:r>
    </w:p>
    <w:p w14:paraId="4CCA26F6" w14:textId="77777777" w:rsidR="0053686A" w:rsidRDefault="00000000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2459339" w14:textId="77777777" w:rsidR="0053686A" w:rsidRPr="0053686A" w:rsidRDefault="00000000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22D9BBE" w14:textId="33689293" w:rsidR="00BE1D24" w:rsidRDefault="0011238E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53686A">
        <w:rPr>
          <w:rFonts w:ascii="Open Sans" w:eastAsiaTheme="minorHAnsi" w:hAnsi="Open Sans" w:cstheme="minorBidi"/>
          <w:sz w:val="21"/>
          <w:szCs w:val="21"/>
        </w:rPr>
        <w:t>Completado el período de prácticas, le agradecemos su gran dedicación y le deseamos mucha suerte a nivel personal y profesional. Y para que conste, expido este certificado a petición</w:t>
      </w:r>
      <w:r w:rsidR="000B2963">
        <w:rPr>
          <w:rFonts w:ascii="Open Sans" w:eastAsiaTheme="minorHAnsi" w:hAnsi="Open Sans" w:cstheme="minorBidi"/>
          <w:sz w:val="21"/>
          <w:szCs w:val="21"/>
        </w:rPr>
        <w:t xml:space="preserve"> de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0B2963"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B2963"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B2963" w:rsidRPr="00980955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>para los fines que estime oportunos.</w:t>
      </w:r>
    </w:p>
    <w:p w14:paraId="6ABC9E0B" w14:textId="77777777" w:rsidR="004B41B2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107EA8E" w14:textId="77777777" w:rsidR="004B41B2" w:rsidRPr="0098095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7BE2C45" w14:textId="7D5C838D" w:rsidR="00C66FF7" w:rsidRDefault="0057223C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Madrid,</w:t>
      </w:r>
      <w:r w:rsidR="0011238E" w:rsidRPr="00980955">
        <w:rPr>
          <w:rFonts w:ascii="Open Sans" w:eastAsiaTheme="minorHAnsi" w:hAnsi="Open Sans" w:cstheme="minorBidi"/>
          <w:sz w:val="21"/>
          <w:szCs w:val="21"/>
        </w:rPr>
        <w:t xml:space="preserve"> {{</w:t>
      </w:r>
      <w:r w:rsidR="000B2963" w:rsidRPr="000B2963">
        <w:rPr>
          <w:rFonts w:ascii="Open Sans" w:eastAsiaTheme="minorHAnsi" w:hAnsi="Open Sans" w:cstheme="minorBidi"/>
          <w:sz w:val="21"/>
          <w:szCs w:val="21"/>
        </w:rPr>
        <w:t xml:space="preserve">Fecha del </w:t>
      </w:r>
      <w:proofErr w:type="spellStart"/>
      <w:r w:rsidR="000B2963" w:rsidRPr="000B2963">
        <w:rPr>
          <w:rFonts w:ascii="Open Sans" w:eastAsiaTheme="minorHAnsi" w:hAnsi="Open Sans" w:cstheme="minorBidi"/>
          <w:sz w:val="21"/>
          <w:szCs w:val="21"/>
        </w:rPr>
        <w:t>documento</w:t>
      </w:r>
      <w:r w:rsidR="0011238E" w:rsidRPr="00980955">
        <w:rPr>
          <w:rFonts w:ascii="Open Sans" w:eastAsiaTheme="minorHAnsi" w:hAnsi="Open Sans" w:cstheme="minorBidi"/>
          <w:sz w:val="21"/>
          <w:szCs w:val="21"/>
        </w:rPr>
        <w:t>|j</w:t>
      </w:r>
      <w:proofErr w:type="spellEnd"/>
      <w:r w:rsidR="0011238E" w:rsidRPr="00980955">
        <w:rPr>
          <w:rFonts w:ascii="Open Sans" w:eastAsiaTheme="minorHAnsi" w:hAnsi="Open Sans" w:cstheme="minorBidi"/>
          <w:sz w:val="21"/>
          <w:szCs w:val="21"/>
        </w:rPr>
        <w:t>. F Y}},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25B50F03" w14:textId="77777777" w:rsidR="0098095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E0DA58E" w14:textId="77777777" w:rsidR="0098095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C950CA7" w14:textId="77777777" w:rsidR="004B41B2" w:rsidRPr="0098095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D135B3A" w14:textId="77777777" w:rsidR="00C66FF7" w:rsidRPr="00D8258C" w:rsidRDefault="0011238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D8258C">
        <w:rPr>
          <w:rFonts w:ascii="Open Sans" w:eastAsiaTheme="minorHAnsi" w:hAnsi="Open Sans" w:cstheme="minorBidi"/>
          <w:sz w:val="21"/>
          <w:szCs w:val="21"/>
          <w:lang w:val="en-US"/>
        </w:rPr>
        <w:t>_________________________________________</w:t>
      </w:r>
    </w:p>
    <w:p w14:paraId="4A9FA3E0" w14:textId="77777777" w:rsidR="00E71D5E" w:rsidRPr="00536AF5" w:rsidRDefault="0011238E" w:rsidP="00536AF5">
      <w:pPr>
        <w:spacing w:after="0"/>
        <w:rPr>
          <w:rFonts w:ascii="Open Sans" w:eastAsiaTheme="minorHAnsi" w:hAnsi="Open Sans" w:cstheme="minorBidi"/>
          <w:sz w:val="18"/>
          <w:szCs w:val="18"/>
          <w:lang w:val="en-US"/>
        </w:rPr>
      </w:pPr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{{supervisor_first_name}} {{supervisor_last_name}}</w:t>
      </w:r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br/>
        <w:t>{{supervisor_position}}</w:t>
      </w:r>
    </w:p>
    <w:sectPr w:rsidR="00E71D5E" w:rsidRPr="00536AF5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B8A8" w14:textId="77777777" w:rsidR="00877332" w:rsidRDefault="00877332">
      <w:pPr>
        <w:spacing w:after="0" w:line="240" w:lineRule="auto"/>
      </w:pPr>
      <w:r>
        <w:separator/>
      </w:r>
    </w:p>
  </w:endnote>
  <w:endnote w:type="continuationSeparator" w:id="0">
    <w:p w14:paraId="01EA41EE" w14:textId="77777777" w:rsidR="00877332" w:rsidRDefault="0087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2FE6" w14:textId="77777777" w:rsidR="00877332" w:rsidRDefault="00877332">
      <w:pPr>
        <w:spacing w:after="0" w:line="240" w:lineRule="auto"/>
      </w:pPr>
      <w:r>
        <w:separator/>
      </w:r>
    </w:p>
  </w:footnote>
  <w:footnote w:type="continuationSeparator" w:id="0">
    <w:p w14:paraId="6C378144" w14:textId="77777777" w:rsidR="00877332" w:rsidRDefault="0087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6CF3" w14:textId="77777777" w:rsidR="00D90703" w:rsidRDefault="00000000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52C49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0A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6A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07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EF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8C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0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24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23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77C6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69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E2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C2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6B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4B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B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2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C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12FA845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A2412F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167E8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B80F7C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A6973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5E8B3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5A837E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9B80B7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5DA24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682E2F56">
      <w:start w:val="1"/>
      <w:numFmt w:val="decimal"/>
      <w:lvlText w:val="%1."/>
      <w:lvlJc w:val="left"/>
      <w:pPr>
        <w:ind w:left="720" w:hanging="360"/>
      </w:pPr>
    </w:lvl>
    <w:lvl w:ilvl="1" w:tplc="7A163336" w:tentative="1">
      <w:start w:val="1"/>
      <w:numFmt w:val="lowerLetter"/>
      <w:lvlText w:val="%2."/>
      <w:lvlJc w:val="left"/>
      <w:pPr>
        <w:ind w:left="1440" w:hanging="360"/>
      </w:pPr>
    </w:lvl>
    <w:lvl w:ilvl="2" w:tplc="E57EBB5E" w:tentative="1">
      <w:start w:val="1"/>
      <w:numFmt w:val="lowerRoman"/>
      <w:lvlText w:val="%3."/>
      <w:lvlJc w:val="right"/>
      <w:pPr>
        <w:ind w:left="2160" w:hanging="180"/>
      </w:pPr>
    </w:lvl>
    <w:lvl w:ilvl="3" w:tplc="9754FA7E" w:tentative="1">
      <w:start w:val="1"/>
      <w:numFmt w:val="decimal"/>
      <w:lvlText w:val="%4."/>
      <w:lvlJc w:val="left"/>
      <w:pPr>
        <w:ind w:left="2880" w:hanging="360"/>
      </w:pPr>
    </w:lvl>
    <w:lvl w:ilvl="4" w:tplc="69D0AD22" w:tentative="1">
      <w:start w:val="1"/>
      <w:numFmt w:val="lowerLetter"/>
      <w:lvlText w:val="%5."/>
      <w:lvlJc w:val="left"/>
      <w:pPr>
        <w:ind w:left="3600" w:hanging="360"/>
      </w:pPr>
    </w:lvl>
    <w:lvl w:ilvl="5" w:tplc="7BB8AB0E" w:tentative="1">
      <w:start w:val="1"/>
      <w:numFmt w:val="lowerRoman"/>
      <w:lvlText w:val="%6."/>
      <w:lvlJc w:val="right"/>
      <w:pPr>
        <w:ind w:left="4320" w:hanging="180"/>
      </w:pPr>
    </w:lvl>
    <w:lvl w:ilvl="6" w:tplc="CE46FBD4" w:tentative="1">
      <w:start w:val="1"/>
      <w:numFmt w:val="decimal"/>
      <w:lvlText w:val="%7."/>
      <w:lvlJc w:val="left"/>
      <w:pPr>
        <w:ind w:left="5040" w:hanging="360"/>
      </w:pPr>
    </w:lvl>
    <w:lvl w:ilvl="7" w:tplc="825C64F6" w:tentative="1">
      <w:start w:val="1"/>
      <w:numFmt w:val="lowerLetter"/>
      <w:lvlText w:val="%8."/>
      <w:lvlJc w:val="left"/>
      <w:pPr>
        <w:ind w:left="5760" w:hanging="360"/>
      </w:pPr>
    </w:lvl>
    <w:lvl w:ilvl="8" w:tplc="D25E1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6D45"/>
    <w:multiLevelType w:val="multilevel"/>
    <w:tmpl w:val="963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62959"/>
    <w:multiLevelType w:val="hybridMultilevel"/>
    <w:tmpl w:val="F32C667E"/>
    <w:lvl w:ilvl="0" w:tplc="FA08B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00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E2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5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4D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2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C3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C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0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D0C71"/>
    <w:multiLevelType w:val="hybridMultilevel"/>
    <w:tmpl w:val="D4C8A3BE"/>
    <w:lvl w:ilvl="0" w:tplc="5B82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86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E0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8B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C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8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40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02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AF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471F"/>
    <w:multiLevelType w:val="hybridMultilevel"/>
    <w:tmpl w:val="BBEE231A"/>
    <w:lvl w:ilvl="0" w:tplc="5D2023EC">
      <w:start w:val="1"/>
      <w:numFmt w:val="decimal"/>
      <w:lvlText w:val="%1."/>
      <w:lvlJc w:val="left"/>
      <w:pPr>
        <w:ind w:left="720" w:hanging="360"/>
      </w:pPr>
    </w:lvl>
    <w:lvl w:ilvl="1" w:tplc="9EBC3E4E" w:tentative="1">
      <w:start w:val="1"/>
      <w:numFmt w:val="lowerLetter"/>
      <w:lvlText w:val="%2."/>
      <w:lvlJc w:val="left"/>
      <w:pPr>
        <w:ind w:left="1440" w:hanging="360"/>
      </w:pPr>
    </w:lvl>
    <w:lvl w:ilvl="2" w:tplc="9C224C6E" w:tentative="1">
      <w:start w:val="1"/>
      <w:numFmt w:val="lowerRoman"/>
      <w:lvlText w:val="%3."/>
      <w:lvlJc w:val="right"/>
      <w:pPr>
        <w:ind w:left="2160" w:hanging="180"/>
      </w:pPr>
    </w:lvl>
    <w:lvl w:ilvl="3" w:tplc="6FFEE49A" w:tentative="1">
      <w:start w:val="1"/>
      <w:numFmt w:val="decimal"/>
      <w:lvlText w:val="%4."/>
      <w:lvlJc w:val="left"/>
      <w:pPr>
        <w:ind w:left="2880" w:hanging="360"/>
      </w:pPr>
    </w:lvl>
    <w:lvl w:ilvl="4" w:tplc="94CA928C" w:tentative="1">
      <w:start w:val="1"/>
      <w:numFmt w:val="lowerLetter"/>
      <w:lvlText w:val="%5."/>
      <w:lvlJc w:val="left"/>
      <w:pPr>
        <w:ind w:left="3600" w:hanging="360"/>
      </w:pPr>
    </w:lvl>
    <w:lvl w:ilvl="5" w:tplc="71ECF4C6" w:tentative="1">
      <w:start w:val="1"/>
      <w:numFmt w:val="lowerRoman"/>
      <w:lvlText w:val="%6."/>
      <w:lvlJc w:val="right"/>
      <w:pPr>
        <w:ind w:left="4320" w:hanging="180"/>
      </w:pPr>
    </w:lvl>
    <w:lvl w:ilvl="6" w:tplc="F6FE0296" w:tentative="1">
      <w:start w:val="1"/>
      <w:numFmt w:val="decimal"/>
      <w:lvlText w:val="%7."/>
      <w:lvlJc w:val="left"/>
      <w:pPr>
        <w:ind w:left="5040" w:hanging="360"/>
      </w:pPr>
    </w:lvl>
    <w:lvl w:ilvl="7" w:tplc="7A1CDF98" w:tentative="1">
      <w:start w:val="1"/>
      <w:numFmt w:val="lowerLetter"/>
      <w:lvlText w:val="%8."/>
      <w:lvlJc w:val="left"/>
      <w:pPr>
        <w:ind w:left="5760" w:hanging="360"/>
      </w:pPr>
    </w:lvl>
    <w:lvl w:ilvl="8" w:tplc="6F4AFC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74079">
    <w:abstractNumId w:val="5"/>
  </w:num>
  <w:num w:numId="2" w16cid:durableId="370494817">
    <w:abstractNumId w:val="2"/>
  </w:num>
  <w:num w:numId="3" w16cid:durableId="2037152734">
    <w:abstractNumId w:val="3"/>
  </w:num>
  <w:num w:numId="4" w16cid:durableId="985620097">
    <w:abstractNumId w:val="0"/>
  </w:num>
  <w:num w:numId="5" w16cid:durableId="1979340842">
    <w:abstractNumId w:val="7"/>
  </w:num>
  <w:num w:numId="6" w16cid:durableId="1318533863">
    <w:abstractNumId w:val="6"/>
  </w:num>
  <w:num w:numId="7" w16cid:durableId="678889207">
    <w:abstractNumId w:val="1"/>
  </w:num>
  <w:num w:numId="8" w16cid:durableId="1598445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96"/>
    <w:rsid w:val="000B2963"/>
    <w:rsid w:val="0011238E"/>
    <w:rsid w:val="0014798D"/>
    <w:rsid w:val="0029587B"/>
    <w:rsid w:val="0031000D"/>
    <w:rsid w:val="0057223C"/>
    <w:rsid w:val="005B2F96"/>
    <w:rsid w:val="00877332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54A9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Marta Calsina</cp:lastModifiedBy>
  <cp:revision>7</cp:revision>
  <cp:lastPrinted>2016-07-20T12:12:00Z</cp:lastPrinted>
  <dcterms:created xsi:type="dcterms:W3CDTF">2021-03-26T10:54:00Z</dcterms:created>
  <dcterms:modified xsi:type="dcterms:W3CDTF">2022-07-11T12:25:00Z</dcterms:modified>
</cp:coreProperties>
</file>