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314D6" w14:textId="77777777" w:rsidR="00980955" w:rsidRPr="00E71D5E" w:rsidRDefault="00CC2DDC" w:rsidP="00085BE0">
      <w:pPr>
        <w:spacing w:after="0" w:line="240" w:lineRule="auto"/>
        <w:rPr>
          <w:rFonts w:ascii="Open Sans" w:eastAsiaTheme="minorHAnsi" w:hAnsi="Open Sans" w:cstheme="minorBidi"/>
          <w:sz w:val="20"/>
          <w:szCs w:val="24"/>
          <w:lang w:val="en-US"/>
        </w:rPr>
      </w:pPr>
    </w:p>
    <w:p w14:paraId="5EB345C2" w14:textId="6B082F76" w:rsidR="0020756E" w:rsidRPr="006332FD" w:rsidRDefault="00F340C4" w:rsidP="00085BE0">
      <w:pPr>
        <w:spacing w:after="0"/>
        <w:rPr>
          <w:rFonts w:ascii="Open Sans" w:eastAsiaTheme="minorHAnsi" w:hAnsi="Open Sans" w:cstheme="minorBidi"/>
          <w:b/>
          <w:bCs/>
          <w:sz w:val="21"/>
          <w:szCs w:val="21"/>
        </w:rPr>
      </w:pPr>
      <w:r w:rsidRPr="006332FD">
        <w:rPr>
          <w:b/>
          <w:bCs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1AFA3D3" wp14:editId="2A2CCB37">
            <wp:simplePos x="0" y="0"/>
            <wp:positionH relativeFrom="column">
              <wp:posOffset>3886835</wp:posOffset>
            </wp:positionH>
            <wp:positionV relativeFrom="page">
              <wp:posOffset>455930</wp:posOffset>
            </wp:positionV>
            <wp:extent cx="2260600" cy="457200"/>
            <wp:effectExtent l="0" t="0" r="0" b="0"/>
            <wp:wrapThrough wrapText="bothSides">
              <wp:wrapPolygon edited="0">
                <wp:start x="971" y="0"/>
                <wp:lineTo x="0" y="16800"/>
                <wp:lineTo x="0" y="20400"/>
                <wp:lineTo x="18688" y="20400"/>
                <wp:lineTo x="21357" y="18000"/>
                <wp:lineTo x="21357" y="2400"/>
                <wp:lineTo x="11164" y="0"/>
                <wp:lineTo x="971" y="0"/>
              </wp:wrapPolygon>
            </wp:wrapThrough>
            <wp:docPr id="5" name="Bild 5" descr="../Documents/Personio/01_Onboarding/02_Self%20Service/Webdemo%20GmbH/logo-demoda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620673" name="Picture 5" descr="../Documents/Personio/01_Onboarding/02_Self%20Service/Webdemo%20GmbH/logo-demodat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2FD" w:rsidRPr="006332FD">
        <w:rPr>
          <w:rFonts w:ascii="Open Sans" w:eastAsiaTheme="minorHAnsi" w:hAnsi="Open Sans" w:cstheme="minorBidi"/>
          <w:b/>
          <w:bCs/>
          <w:sz w:val="21"/>
          <w:szCs w:val="21"/>
        </w:rPr>
        <w:t xml:space="preserve">Empresa Demo </w:t>
      </w:r>
      <w:proofErr w:type="spellStart"/>
      <w:r w:rsidRPr="006332FD">
        <w:rPr>
          <w:rFonts w:ascii="Open Sans" w:eastAsiaTheme="minorHAnsi" w:hAnsi="Open Sans" w:cstheme="minorBidi"/>
          <w:b/>
          <w:bCs/>
          <w:sz w:val="21"/>
          <w:szCs w:val="21"/>
        </w:rPr>
        <w:t>GmbH</w:t>
      </w:r>
      <w:proofErr w:type="spellEnd"/>
    </w:p>
    <w:p w14:paraId="1E881286" w14:textId="678E74BA" w:rsidR="0020756E" w:rsidRPr="006332FD" w:rsidRDefault="006332FD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 w:rsidRPr="006332FD">
        <w:rPr>
          <w:rFonts w:ascii="Open Sans" w:eastAsiaTheme="minorHAnsi" w:hAnsi="Open Sans" w:cstheme="minorBidi"/>
          <w:sz w:val="21"/>
          <w:szCs w:val="21"/>
        </w:rPr>
        <w:t xml:space="preserve">Gran </w:t>
      </w:r>
      <w:r>
        <w:rPr>
          <w:rFonts w:ascii="Open Sans" w:eastAsiaTheme="minorHAnsi" w:hAnsi="Open Sans" w:cstheme="minorBidi"/>
          <w:sz w:val="21"/>
          <w:szCs w:val="21"/>
        </w:rPr>
        <w:t>Vía, 31</w:t>
      </w:r>
    </w:p>
    <w:p w14:paraId="653B597F" w14:textId="5EE0ABB4" w:rsidR="0020756E" w:rsidRPr="007736AC" w:rsidRDefault="00F340C4" w:rsidP="00085BE0">
      <w:pPr>
        <w:spacing w:after="0"/>
        <w:rPr>
          <w:rFonts w:ascii="Open Sans" w:eastAsiaTheme="minorHAnsi" w:hAnsi="Open Sans" w:cstheme="minorBidi"/>
          <w:sz w:val="21"/>
          <w:szCs w:val="21"/>
          <w:lang w:val="en-US"/>
        </w:rPr>
      </w:pPr>
      <w:r w:rsidRPr="007736AC">
        <w:rPr>
          <w:rFonts w:ascii="Open Sans" w:eastAsiaTheme="minorHAnsi" w:hAnsi="Open Sans" w:cstheme="minorBidi"/>
          <w:sz w:val="21"/>
          <w:szCs w:val="21"/>
          <w:lang w:val="en-US"/>
        </w:rPr>
        <w:t xml:space="preserve">13359 </w:t>
      </w:r>
      <w:r w:rsidR="006332FD" w:rsidRPr="007736AC">
        <w:rPr>
          <w:rFonts w:ascii="Open Sans" w:eastAsiaTheme="minorHAnsi" w:hAnsi="Open Sans" w:cstheme="minorBidi"/>
          <w:sz w:val="21"/>
          <w:szCs w:val="21"/>
          <w:lang w:val="en-US"/>
        </w:rPr>
        <w:t>Madrid</w:t>
      </w:r>
    </w:p>
    <w:p w14:paraId="30E54D88" w14:textId="77777777" w:rsidR="0020756E" w:rsidRPr="007736AC" w:rsidRDefault="00CC2DDC" w:rsidP="00085BE0">
      <w:pPr>
        <w:spacing w:after="0"/>
        <w:rPr>
          <w:rFonts w:ascii="Open Sans" w:eastAsiaTheme="minorHAnsi" w:hAnsi="Open Sans" w:cstheme="minorBidi"/>
          <w:sz w:val="21"/>
          <w:szCs w:val="21"/>
          <w:lang w:val="en-US"/>
        </w:rPr>
      </w:pPr>
    </w:p>
    <w:p w14:paraId="67DC1F90" w14:textId="77777777" w:rsidR="0020756E" w:rsidRPr="007736AC" w:rsidRDefault="00CC2DDC" w:rsidP="00085BE0">
      <w:pPr>
        <w:spacing w:after="0"/>
        <w:rPr>
          <w:rFonts w:ascii="Open Sans" w:eastAsiaTheme="minorHAnsi" w:hAnsi="Open Sans" w:cstheme="minorBidi"/>
          <w:sz w:val="21"/>
          <w:szCs w:val="21"/>
          <w:lang w:val="en-US"/>
        </w:rPr>
      </w:pPr>
    </w:p>
    <w:p w14:paraId="02B3CA42" w14:textId="77777777" w:rsidR="0020756E" w:rsidRPr="007736AC" w:rsidRDefault="00CC2DDC" w:rsidP="00085BE0">
      <w:pPr>
        <w:spacing w:after="0"/>
        <w:rPr>
          <w:rFonts w:ascii="Open Sans" w:eastAsiaTheme="minorHAnsi" w:hAnsi="Open Sans" w:cstheme="minorBidi"/>
          <w:sz w:val="21"/>
          <w:szCs w:val="21"/>
          <w:lang w:val="en-US"/>
        </w:rPr>
      </w:pPr>
    </w:p>
    <w:p w14:paraId="4662EB84" w14:textId="77777777" w:rsidR="0020756E" w:rsidRPr="007736AC" w:rsidRDefault="00CC2DDC" w:rsidP="00085BE0">
      <w:pPr>
        <w:spacing w:after="0"/>
        <w:rPr>
          <w:rFonts w:ascii="Open Sans" w:eastAsiaTheme="minorHAnsi" w:hAnsi="Open Sans" w:cstheme="minorBidi"/>
          <w:sz w:val="21"/>
          <w:szCs w:val="21"/>
          <w:lang w:val="en-US"/>
        </w:rPr>
      </w:pPr>
    </w:p>
    <w:p w14:paraId="721ACD1B" w14:textId="77777777" w:rsidR="007736AC" w:rsidRPr="005B2F96" w:rsidRDefault="007736AC" w:rsidP="007736AC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 w:rsidRPr="005B2F96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Pr="005B2F96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5B2F96">
        <w:rPr>
          <w:rFonts w:ascii="Open Sans" w:eastAsiaTheme="minorHAnsi" w:hAnsi="Open Sans" w:cstheme="minorBidi"/>
          <w:sz w:val="21"/>
          <w:szCs w:val="21"/>
        </w:rPr>
        <w:t>}} {{</w:t>
      </w:r>
      <w:proofErr w:type="spellStart"/>
      <w:r w:rsidRPr="005B2F96">
        <w:rPr>
          <w:rFonts w:ascii="Open Sans" w:eastAsiaTheme="minorHAnsi" w:hAnsi="Open Sans" w:cstheme="minorBidi"/>
          <w:sz w:val="21"/>
          <w:szCs w:val="21"/>
        </w:rPr>
        <w:t>last_name</w:t>
      </w:r>
      <w:proofErr w:type="spellEnd"/>
      <w:r w:rsidRPr="005B2F96">
        <w:rPr>
          <w:rFonts w:ascii="Open Sans" w:eastAsiaTheme="minorHAnsi" w:hAnsi="Open Sans" w:cstheme="minorBidi"/>
          <w:sz w:val="21"/>
          <w:szCs w:val="21"/>
        </w:rPr>
        <w:t>}}</w:t>
      </w:r>
    </w:p>
    <w:p w14:paraId="093B7428" w14:textId="77777777" w:rsidR="007736AC" w:rsidRPr="005B2F96" w:rsidRDefault="007736AC" w:rsidP="007736AC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 w:rsidRPr="005B2F96">
        <w:rPr>
          <w:rFonts w:ascii="Open Sans" w:eastAsiaTheme="minorHAnsi" w:hAnsi="Open Sans" w:cstheme="minorBidi"/>
          <w:sz w:val="21"/>
          <w:szCs w:val="21"/>
        </w:rPr>
        <w:t>{{Street and house number}}</w:t>
      </w:r>
    </w:p>
    <w:p w14:paraId="48E3D302" w14:textId="77777777" w:rsidR="007736AC" w:rsidRPr="007736AC" w:rsidRDefault="007736AC" w:rsidP="007736AC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 w:rsidRPr="005B2F96">
        <w:rPr>
          <w:rFonts w:ascii="Open Sans" w:eastAsiaTheme="minorHAnsi" w:hAnsi="Open Sans" w:cstheme="minorBidi"/>
          <w:sz w:val="21"/>
          <w:szCs w:val="21"/>
        </w:rPr>
        <w:t>{{Postcode}} {{City}}</w:t>
      </w:r>
    </w:p>
    <w:p w14:paraId="1F942447" w14:textId="77777777" w:rsidR="0020756E" w:rsidRPr="006332FD" w:rsidRDefault="00CC2DDC" w:rsidP="00085BE0">
      <w:pPr>
        <w:spacing w:after="0"/>
        <w:rPr>
          <w:rFonts w:ascii="Open Sans" w:eastAsiaTheme="minorHAnsi" w:hAnsi="Open Sans" w:cstheme="minorBidi"/>
          <w:sz w:val="21"/>
          <w:szCs w:val="21"/>
          <w:lang w:val="en-US"/>
        </w:rPr>
      </w:pPr>
    </w:p>
    <w:p w14:paraId="114086EC" w14:textId="77777777" w:rsidR="00DE5948" w:rsidRPr="006332FD" w:rsidRDefault="00CC2DDC" w:rsidP="00085BE0">
      <w:pPr>
        <w:spacing w:after="0"/>
        <w:rPr>
          <w:rFonts w:ascii="Open Sans" w:eastAsiaTheme="minorHAnsi" w:hAnsi="Open Sans" w:cstheme="minorBidi"/>
          <w:sz w:val="21"/>
          <w:szCs w:val="21"/>
          <w:lang w:val="en-US"/>
        </w:rPr>
      </w:pPr>
    </w:p>
    <w:p w14:paraId="7384B804" w14:textId="77777777" w:rsidR="00C55291" w:rsidRPr="006332FD" w:rsidRDefault="00CC2DDC" w:rsidP="00085BE0">
      <w:pPr>
        <w:spacing w:after="0"/>
        <w:rPr>
          <w:rFonts w:ascii="Open Sans" w:eastAsiaTheme="minorHAnsi" w:hAnsi="Open Sans" w:cstheme="minorBidi"/>
          <w:sz w:val="21"/>
          <w:szCs w:val="21"/>
          <w:lang w:val="en-US"/>
        </w:rPr>
      </w:pPr>
    </w:p>
    <w:p w14:paraId="459458B4" w14:textId="5B46AA31" w:rsidR="0020756E" w:rsidRPr="007736AC" w:rsidRDefault="007736AC" w:rsidP="00E629AF">
      <w:pPr>
        <w:spacing w:after="0"/>
        <w:jc w:val="right"/>
        <w:rPr>
          <w:rFonts w:ascii="Open Sans" w:eastAsiaTheme="minorHAnsi" w:hAnsi="Open Sans" w:cstheme="minorBidi"/>
          <w:sz w:val="21"/>
          <w:szCs w:val="21"/>
        </w:rPr>
      </w:pPr>
      <w:r w:rsidRPr="007736AC">
        <w:rPr>
          <w:rFonts w:ascii="Open Sans" w:eastAsiaTheme="minorHAnsi" w:hAnsi="Open Sans" w:cstheme="minorBidi"/>
          <w:sz w:val="21"/>
          <w:szCs w:val="21"/>
        </w:rPr>
        <w:t xml:space="preserve">Madrid, </w:t>
      </w:r>
      <w:r w:rsidR="00F340C4" w:rsidRPr="007736AC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F340C4" w:rsidRPr="007736AC">
        <w:rPr>
          <w:rFonts w:ascii="Open Sans" w:eastAsiaTheme="minorHAnsi" w:hAnsi="Open Sans" w:cstheme="minorBidi"/>
          <w:sz w:val="21"/>
          <w:szCs w:val="21"/>
        </w:rPr>
        <w:t>document_date|j</w:t>
      </w:r>
      <w:proofErr w:type="spellEnd"/>
      <w:r w:rsidR="00F340C4" w:rsidRPr="007736AC">
        <w:rPr>
          <w:rFonts w:ascii="Open Sans" w:eastAsiaTheme="minorHAnsi" w:hAnsi="Open Sans" w:cstheme="minorBidi"/>
          <w:sz w:val="21"/>
          <w:szCs w:val="21"/>
        </w:rPr>
        <w:t>. F Y}}</w:t>
      </w:r>
    </w:p>
    <w:p w14:paraId="671BD6EB" w14:textId="77777777" w:rsidR="00072B83" w:rsidRPr="007736AC" w:rsidRDefault="00CC2DDC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3210D3EF" w14:textId="77777777" w:rsidR="0020756E" w:rsidRPr="007736AC" w:rsidRDefault="00CC2DDC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4A9F3424" w14:textId="77777777" w:rsidR="00A31327" w:rsidRPr="00980955" w:rsidRDefault="00F340C4" w:rsidP="00085BE0">
      <w:pPr>
        <w:spacing w:after="0"/>
        <w:rPr>
          <w:rFonts w:ascii="Open Sans" w:eastAsiaTheme="minorHAnsi" w:hAnsi="Open Sans" w:cstheme="minorBidi"/>
          <w:b/>
          <w:sz w:val="21"/>
          <w:szCs w:val="21"/>
        </w:rPr>
      </w:pPr>
      <w:r w:rsidRPr="00980955">
        <w:rPr>
          <w:rFonts w:ascii="Open Sans" w:eastAsiaTheme="minorHAnsi" w:hAnsi="Open Sans" w:cstheme="minorBidi"/>
          <w:b/>
          <w:sz w:val="21"/>
          <w:szCs w:val="21"/>
        </w:rPr>
        <w:t>Certificado laboral para ||D.|</w:t>
      </w:r>
      <w:proofErr w:type="spellStart"/>
      <w:r w:rsidRPr="00980955">
        <w:rPr>
          <w:rFonts w:ascii="Open Sans" w:eastAsiaTheme="minorHAnsi" w:hAnsi="Open Sans" w:cstheme="minorBidi"/>
          <w:b/>
          <w:sz w:val="21"/>
          <w:szCs w:val="21"/>
        </w:rPr>
        <w:t>Dña</w:t>
      </w:r>
      <w:proofErr w:type="spellEnd"/>
      <w:r w:rsidRPr="00980955">
        <w:rPr>
          <w:rFonts w:ascii="Open Sans" w:eastAsiaTheme="minorHAnsi" w:hAnsi="Open Sans" w:cstheme="minorBidi"/>
          <w:b/>
          <w:sz w:val="21"/>
          <w:szCs w:val="21"/>
        </w:rPr>
        <w:t>.|| {{</w:t>
      </w:r>
      <w:proofErr w:type="spellStart"/>
      <w:r w:rsidRPr="00980955">
        <w:rPr>
          <w:rFonts w:ascii="Open Sans" w:eastAsiaTheme="minorHAnsi" w:hAnsi="Open Sans" w:cstheme="minorBidi"/>
          <w:b/>
          <w:sz w:val="21"/>
          <w:szCs w:val="21"/>
        </w:rPr>
        <w:t>first_name</w:t>
      </w:r>
      <w:proofErr w:type="spellEnd"/>
      <w:r w:rsidRPr="00980955">
        <w:rPr>
          <w:rFonts w:ascii="Open Sans" w:eastAsiaTheme="minorHAnsi" w:hAnsi="Open Sans" w:cstheme="minorBidi"/>
          <w:b/>
          <w:sz w:val="21"/>
          <w:szCs w:val="21"/>
        </w:rPr>
        <w:t>}} {{</w:t>
      </w:r>
      <w:proofErr w:type="spellStart"/>
      <w:r w:rsidRPr="00980955">
        <w:rPr>
          <w:rFonts w:ascii="Open Sans" w:eastAsiaTheme="minorHAnsi" w:hAnsi="Open Sans" w:cstheme="minorBidi"/>
          <w:b/>
          <w:sz w:val="21"/>
          <w:szCs w:val="21"/>
        </w:rPr>
        <w:t>last_name</w:t>
      </w:r>
      <w:proofErr w:type="spellEnd"/>
      <w:r w:rsidRPr="00980955">
        <w:rPr>
          <w:rFonts w:ascii="Open Sans" w:eastAsiaTheme="minorHAnsi" w:hAnsi="Open Sans" w:cstheme="minorBidi"/>
          <w:b/>
          <w:sz w:val="21"/>
          <w:szCs w:val="21"/>
        </w:rPr>
        <w:t>}}</w:t>
      </w:r>
    </w:p>
    <w:p w14:paraId="58A02B62" w14:textId="77777777" w:rsidR="00A31327" w:rsidRPr="00980955" w:rsidRDefault="00CC2DDC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13AD346F" w14:textId="01C7F64F" w:rsidR="00A31327" w:rsidRPr="00980955" w:rsidRDefault="00F340C4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Por el presente certifico que ||D.|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Dña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>.|| {{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>}} {{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last_name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>}}, con fecha de nacimiento el</w:t>
      </w:r>
      <w:r w:rsidR="007736AC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7736AC" w:rsidRPr="0057223C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7736AC" w:rsidRPr="0057223C">
        <w:rPr>
          <w:rFonts w:ascii="Open Sans" w:eastAsiaTheme="minorHAnsi" w:hAnsi="Open Sans" w:cstheme="minorBidi"/>
          <w:sz w:val="21"/>
          <w:szCs w:val="21"/>
        </w:rPr>
        <w:t>Birthday</w:t>
      </w:r>
      <w:proofErr w:type="spellEnd"/>
      <w:r w:rsidR="007736AC" w:rsidRPr="0057223C">
        <w:rPr>
          <w:rFonts w:ascii="Open Sans" w:eastAsiaTheme="minorHAnsi" w:hAnsi="Open Sans" w:cstheme="minorBidi"/>
          <w:sz w:val="21"/>
          <w:szCs w:val="21"/>
        </w:rPr>
        <w:t>}} en {{</w:t>
      </w:r>
      <w:proofErr w:type="spellStart"/>
      <w:r w:rsidR="007736AC" w:rsidRPr="0057223C">
        <w:rPr>
          <w:rFonts w:ascii="Open Sans" w:eastAsiaTheme="minorHAnsi" w:hAnsi="Open Sans" w:cstheme="minorBidi"/>
          <w:sz w:val="21"/>
          <w:szCs w:val="21"/>
        </w:rPr>
        <w:t>Place_of_birth</w:t>
      </w:r>
      <w:proofErr w:type="spellEnd"/>
      <w:r w:rsidR="007736AC" w:rsidRPr="0057223C">
        <w:rPr>
          <w:rFonts w:ascii="Open Sans" w:eastAsiaTheme="minorHAnsi" w:hAnsi="Open Sans" w:cstheme="minorBidi"/>
          <w:sz w:val="21"/>
          <w:szCs w:val="21"/>
        </w:rPr>
        <w:t>}},</w:t>
      </w:r>
      <w:r w:rsidR="007736AC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Pr="00980955">
        <w:rPr>
          <w:rFonts w:ascii="Open Sans" w:eastAsiaTheme="minorHAnsi" w:hAnsi="Open Sans" w:cstheme="minorBidi"/>
          <w:sz w:val="21"/>
          <w:szCs w:val="21"/>
        </w:rPr>
        <w:t>ha trabajado como {{position}} en nuestra empresa durante el período comprendido entre {{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hire_date|j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>. F Y}} y {{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termination_date|j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 xml:space="preserve">. F Y}}, desarrollando las funciones que se detallan a continuación: </w:t>
      </w:r>
    </w:p>
    <w:p w14:paraId="76C13407" w14:textId="77777777" w:rsidR="00A31327" w:rsidRPr="00980955" w:rsidRDefault="00CC2DDC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30FC6E53" w14:textId="57AF0320" w:rsidR="00DF71C5" w:rsidRDefault="00CC2DDC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5F2144EF" w14:textId="77777777" w:rsidR="00ED30FD" w:rsidRDefault="00F340C4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[[Tareas</w:t>
      </w:r>
    </w:p>
    <w:p w14:paraId="1A5E7C6A" w14:textId="7B009F49" w:rsidR="00F40AC8" w:rsidRDefault="00F340C4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[Una tarea: {{</w:t>
      </w:r>
      <w:r w:rsidR="007736AC" w:rsidRPr="00CF0C73">
        <w:rPr>
          <w:rFonts w:ascii="Open Sans" w:eastAsia="Times New Roman" w:hAnsi="Open Sans" w:cs="Open Sans"/>
          <w:color w:val="000000"/>
          <w:sz w:val="21"/>
          <w:szCs w:val="21"/>
          <w:lang w:val="en-ES" w:eastAsia="en-GB"/>
        </w:rPr>
        <w:t>Task</w:t>
      </w:r>
      <w:r w:rsidR="007736AC">
        <w:rPr>
          <w:rFonts w:ascii="Open Sans" w:eastAsiaTheme="minorHAnsi" w:hAnsi="Open Sans" w:cstheme="minorBidi"/>
          <w:sz w:val="21"/>
          <w:szCs w:val="21"/>
        </w:rPr>
        <w:t xml:space="preserve"> </w:t>
      </w:r>
      <w:r>
        <w:rPr>
          <w:rFonts w:ascii="Open Sans" w:eastAsiaTheme="minorHAnsi" w:hAnsi="Open Sans" w:cstheme="minorBidi"/>
          <w:sz w:val="21"/>
          <w:szCs w:val="21"/>
        </w:rPr>
        <w:t>1}}]</w:t>
      </w:r>
    </w:p>
    <w:p w14:paraId="35D79E17" w14:textId="69F338D0" w:rsidR="00043CD6" w:rsidRDefault="00F340C4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[Dos tareas: {{</w:t>
      </w:r>
      <w:r w:rsidR="007736AC" w:rsidRPr="00CF0C73">
        <w:rPr>
          <w:rFonts w:ascii="Open Sans" w:eastAsia="Times New Roman" w:hAnsi="Open Sans" w:cs="Open Sans"/>
          <w:color w:val="000000"/>
          <w:sz w:val="21"/>
          <w:szCs w:val="21"/>
          <w:lang w:val="en-ES" w:eastAsia="en-GB"/>
        </w:rPr>
        <w:t>Task</w:t>
      </w:r>
      <w:r>
        <w:rPr>
          <w:rFonts w:ascii="Open Sans" w:eastAsiaTheme="minorHAnsi" w:hAnsi="Open Sans" w:cstheme="minorBidi"/>
          <w:sz w:val="21"/>
          <w:szCs w:val="21"/>
        </w:rPr>
        <w:t xml:space="preserve"> 1}} \n {{</w:t>
      </w:r>
      <w:r w:rsidR="007736AC" w:rsidRPr="00CF0C73">
        <w:rPr>
          <w:rFonts w:ascii="Open Sans" w:eastAsia="Times New Roman" w:hAnsi="Open Sans" w:cs="Open Sans"/>
          <w:color w:val="000000"/>
          <w:sz w:val="21"/>
          <w:szCs w:val="21"/>
          <w:lang w:val="en-ES" w:eastAsia="en-GB"/>
        </w:rPr>
        <w:t>Task</w:t>
      </w:r>
      <w:r>
        <w:rPr>
          <w:rFonts w:ascii="Open Sans" w:eastAsiaTheme="minorHAnsi" w:hAnsi="Open Sans" w:cstheme="minorBidi"/>
          <w:sz w:val="21"/>
          <w:szCs w:val="21"/>
        </w:rPr>
        <w:t xml:space="preserve"> 2}}]</w:t>
      </w:r>
    </w:p>
    <w:p w14:paraId="2BD898F2" w14:textId="7DB89D36" w:rsidR="00043CD6" w:rsidRPr="00ED30FD" w:rsidRDefault="00F340C4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[Tres tareas: {{</w:t>
      </w:r>
      <w:r w:rsidR="007736AC" w:rsidRPr="00CF0C73">
        <w:rPr>
          <w:rFonts w:ascii="Open Sans" w:eastAsia="Times New Roman" w:hAnsi="Open Sans" w:cs="Open Sans"/>
          <w:color w:val="000000"/>
          <w:sz w:val="21"/>
          <w:szCs w:val="21"/>
          <w:lang w:val="en-ES" w:eastAsia="en-GB"/>
        </w:rPr>
        <w:t>Task</w:t>
      </w:r>
      <w:r>
        <w:rPr>
          <w:rFonts w:ascii="Open Sans" w:eastAsiaTheme="minorHAnsi" w:hAnsi="Open Sans" w:cstheme="minorBidi"/>
          <w:sz w:val="21"/>
          <w:szCs w:val="21"/>
        </w:rPr>
        <w:t xml:space="preserve"> 1}} \n {{</w:t>
      </w:r>
      <w:r w:rsidR="007736AC" w:rsidRPr="00CF0C73">
        <w:rPr>
          <w:rFonts w:ascii="Open Sans" w:eastAsia="Times New Roman" w:hAnsi="Open Sans" w:cs="Open Sans"/>
          <w:color w:val="000000"/>
          <w:sz w:val="21"/>
          <w:szCs w:val="21"/>
          <w:lang w:val="en-ES" w:eastAsia="en-GB"/>
        </w:rPr>
        <w:t>Task</w:t>
      </w:r>
      <w:r>
        <w:rPr>
          <w:rFonts w:ascii="Open Sans" w:eastAsiaTheme="minorHAnsi" w:hAnsi="Open Sans" w:cstheme="minorBidi"/>
          <w:sz w:val="21"/>
          <w:szCs w:val="21"/>
        </w:rPr>
        <w:t xml:space="preserve"> 2}} \n {{</w:t>
      </w:r>
      <w:r w:rsidR="007736AC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T</w:t>
      </w:r>
      <w:r w:rsidR="007736AC" w:rsidRPr="00CF0C73">
        <w:rPr>
          <w:rFonts w:ascii="Open Sans" w:eastAsia="Times New Roman" w:hAnsi="Open Sans" w:cs="Open Sans"/>
          <w:color w:val="000000"/>
          <w:sz w:val="21"/>
          <w:szCs w:val="21"/>
          <w:lang w:val="en-ES" w:eastAsia="en-GB"/>
        </w:rPr>
        <w:t>ask</w:t>
      </w:r>
      <w:r>
        <w:rPr>
          <w:rFonts w:ascii="Open Sans" w:eastAsiaTheme="minorHAnsi" w:hAnsi="Open Sans" w:cstheme="minorBidi"/>
          <w:sz w:val="21"/>
          <w:szCs w:val="21"/>
        </w:rPr>
        <w:t xml:space="preserve"> 3}}]</w:t>
      </w:r>
    </w:p>
    <w:p w14:paraId="2F70456C" w14:textId="70882E71" w:rsidR="00043CD6" w:rsidRPr="00ED30FD" w:rsidRDefault="00F340C4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[Cuatro tareas: {{</w:t>
      </w:r>
      <w:r w:rsidR="007736AC" w:rsidRPr="00CF0C73">
        <w:rPr>
          <w:rFonts w:ascii="Open Sans" w:eastAsia="Times New Roman" w:hAnsi="Open Sans" w:cs="Open Sans"/>
          <w:color w:val="000000"/>
          <w:sz w:val="21"/>
          <w:szCs w:val="21"/>
          <w:lang w:val="en-ES" w:eastAsia="en-GB"/>
        </w:rPr>
        <w:t>Task</w:t>
      </w:r>
      <w:r>
        <w:rPr>
          <w:rFonts w:ascii="Open Sans" w:eastAsiaTheme="minorHAnsi" w:hAnsi="Open Sans" w:cstheme="minorBidi"/>
          <w:sz w:val="21"/>
          <w:szCs w:val="21"/>
        </w:rPr>
        <w:t xml:space="preserve"> 1}} \n {{</w:t>
      </w:r>
      <w:r w:rsidR="007736AC" w:rsidRPr="00CF0C73">
        <w:rPr>
          <w:rFonts w:ascii="Open Sans" w:eastAsia="Times New Roman" w:hAnsi="Open Sans" w:cs="Open Sans"/>
          <w:color w:val="000000"/>
          <w:sz w:val="21"/>
          <w:szCs w:val="21"/>
          <w:lang w:val="en-ES" w:eastAsia="en-GB"/>
        </w:rPr>
        <w:t>Task</w:t>
      </w:r>
      <w:r>
        <w:rPr>
          <w:rFonts w:ascii="Open Sans" w:eastAsiaTheme="minorHAnsi" w:hAnsi="Open Sans" w:cstheme="minorBidi"/>
          <w:sz w:val="21"/>
          <w:szCs w:val="21"/>
        </w:rPr>
        <w:t xml:space="preserve"> 2}} \n {{</w:t>
      </w:r>
      <w:r w:rsidR="007736AC" w:rsidRPr="00CF0C73">
        <w:rPr>
          <w:rFonts w:ascii="Open Sans" w:eastAsia="Times New Roman" w:hAnsi="Open Sans" w:cs="Open Sans"/>
          <w:color w:val="000000"/>
          <w:sz w:val="21"/>
          <w:szCs w:val="21"/>
          <w:lang w:val="en-ES" w:eastAsia="en-GB"/>
        </w:rPr>
        <w:t>Task</w:t>
      </w:r>
      <w:r>
        <w:rPr>
          <w:rFonts w:ascii="Open Sans" w:eastAsiaTheme="minorHAnsi" w:hAnsi="Open Sans" w:cstheme="minorBidi"/>
          <w:sz w:val="21"/>
          <w:szCs w:val="21"/>
        </w:rPr>
        <w:t xml:space="preserve"> 3}} \n {{</w:t>
      </w:r>
      <w:r w:rsidR="007736AC" w:rsidRPr="00CF0C73">
        <w:rPr>
          <w:rFonts w:ascii="Open Sans" w:eastAsia="Times New Roman" w:hAnsi="Open Sans" w:cs="Open Sans"/>
          <w:color w:val="000000"/>
          <w:sz w:val="21"/>
          <w:szCs w:val="21"/>
          <w:lang w:val="en-ES" w:eastAsia="en-GB"/>
        </w:rPr>
        <w:t>Task</w:t>
      </w:r>
      <w:r>
        <w:rPr>
          <w:rFonts w:ascii="Open Sans" w:eastAsiaTheme="minorHAnsi" w:hAnsi="Open Sans" w:cstheme="minorBidi"/>
          <w:sz w:val="21"/>
          <w:szCs w:val="21"/>
        </w:rPr>
        <w:t xml:space="preserve"> 4}}]</w:t>
      </w:r>
    </w:p>
    <w:p w14:paraId="0123FAFB" w14:textId="78EEEFD2" w:rsidR="00043CD6" w:rsidRPr="00ED30FD" w:rsidRDefault="00F340C4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[Cinco tareas: {{</w:t>
      </w:r>
      <w:r w:rsidR="007736AC" w:rsidRPr="00CF0C73">
        <w:rPr>
          <w:rFonts w:ascii="Open Sans" w:eastAsia="Times New Roman" w:hAnsi="Open Sans" w:cs="Open Sans"/>
          <w:color w:val="000000"/>
          <w:sz w:val="21"/>
          <w:szCs w:val="21"/>
          <w:lang w:val="en-ES" w:eastAsia="en-GB"/>
        </w:rPr>
        <w:t>Task</w:t>
      </w:r>
      <w:r>
        <w:rPr>
          <w:rFonts w:ascii="Open Sans" w:eastAsiaTheme="minorHAnsi" w:hAnsi="Open Sans" w:cstheme="minorBidi"/>
          <w:sz w:val="21"/>
          <w:szCs w:val="21"/>
        </w:rPr>
        <w:t xml:space="preserve"> 1}} \n {{</w:t>
      </w:r>
      <w:r w:rsidR="007736AC" w:rsidRPr="00CF0C73">
        <w:rPr>
          <w:rFonts w:ascii="Open Sans" w:eastAsia="Times New Roman" w:hAnsi="Open Sans" w:cs="Open Sans"/>
          <w:color w:val="000000"/>
          <w:sz w:val="21"/>
          <w:szCs w:val="21"/>
          <w:lang w:val="en-ES" w:eastAsia="en-GB"/>
        </w:rPr>
        <w:t>Task</w:t>
      </w:r>
      <w:r w:rsidR="007736AC">
        <w:rPr>
          <w:rFonts w:ascii="Open Sans" w:eastAsiaTheme="minorHAnsi" w:hAnsi="Open Sans" w:cstheme="minorBidi"/>
          <w:sz w:val="21"/>
          <w:szCs w:val="21"/>
        </w:rPr>
        <w:t xml:space="preserve"> </w:t>
      </w:r>
      <w:r>
        <w:rPr>
          <w:rFonts w:ascii="Open Sans" w:eastAsiaTheme="minorHAnsi" w:hAnsi="Open Sans" w:cstheme="minorBidi"/>
          <w:sz w:val="21"/>
          <w:szCs w:val="21"/>
        </w:rPr>
        <w:t>2}} \n {{</w:t>
      </w:r>
      <w:r w:rsidR="007736AC" w:rsidRPr="00CF0C73">
        <w:rPr>
          <w:rFonts w:ascii="Open Sans" w:eastAsia="Times New Roman" w:hAnsi="Open Sans" w:cs="Open Sans"/>
          <w:color w:val="000000"/>
          <w:sz w:val="21"/>
          <w:szCs w:val="21"/>
          <w:lang w:val="en-ES" w:eastAsia="en-GB"/>
        </w:rPr>
        <w:t>Task</w:t>
      </w:r>
      <w:r w:rsidR="007736AC">
        <w:rPr>
          <w:rFonts w:ascii="Open Sans" w:eastAsiaTheme="minorHAnsi" w:hAnsi="Open Sans" w:cstheme="minorBidi"/>
          <w:sz w:val="21"/>
          <w:szCs w:val="21"/>
        </w:rPr>
        <w:t xml:space="preserve"> </w:t>
      </w:r>
      <w:r>
        <w:rPr>
          <w:rFonts w:ascii="Open Sans" w:eastAsiaTheme="minorHAnsi" w:hAnsi="Open Sans" w:cstheme="minorBidi"/>
          <w:sz w:val="21"/>
          <w:szCs w:val="21"/>
        </w:rPr>
        <w:t>3}} \n {{</w:t>
      </w:r>
      <w:proofErr w:type="spellStart"/>
      <w:r w:rsidR="007736AC">
        <w:rPr>
          <w:rFonts w:ascii="Open Sans" w:eastAsiaTheme="minorHAnsi" w:hAnsi="Open Sans" w:cstheme="minorBidi"/>
          <w:sz w:val="21"/>
          <w:szCs w:val="21"/>
        </w:rPr>
        <w:t>Task</w:t>
      </w:r>
      <w:proofErr w:type="spellEnd"/>
      <w:r w:rsidR="007736AC">
        <w:rPr>
          <w:rFonts w:ascii="Open Sans" w:eastAsiaTheme="minorHAnsi" w:hAnsi="Open Sans" w:cstheme="minorBidi"/>
          <w:sz w:val="21"/>
          <w:szCs w:val="21"/>
        </w:rPr>
        <w:t xml:space="preserve"> </w:t>
      </w:r>
      <w:r>
        <w:rPr>
          <w:rFonts w:ascii="Open Sans" w:eastAsiaTheme="minorHAnsi" w:hAnsi="Open Sans" w:cstheme="minorBidi"/>
          <w:sz w:val="21"/>
          <w:szCs w:val="21"/>
        </w:rPr>
        <w:t>4}} \n {{</w:t>
      </w:r>
      <w:proofErr w:type="spellStart"/>
      <w:r w:rsidR="007736AC">
        <w:rPr>
          <w:rFonts w:ascii="Open Sans" w:eastAsiaTheme="minorHAnsi" w:hAnsi="Open Sans" w:cstheme="minorBidi"/>
          <w:sz w:val="21"/>
          <w:szCs w:val="21"/>
        </w:rPr>
        <w:t>Task</w:t>
      </w:r>
      <w:proofErr w:type="spellEnd"/>
      <w:r w:rsidR="007736AC">
        <w:rPr>
          <w:rFonts w:ascii="Open Sans" w:eastAsiaTheme="minorHAnsi" w:hAnsi="Open Sans" w:cstheme="minorBidi"/>
          <w:sz w:val="21"/>
          <w:szCs w:val="21"/>
        </w:rPr>
        <w:t xml:space="preserve"> </w:t>
      </w:r>
      <w:r>
        <w:rPr>
          <w:rFonts w:ascii="Open Sans" w:eastAsiaTheme="minorHAnsi" w:hAnsi="Open Sans" w:cstheme="minorBidi"/>
          <w:sz w:val="21"/>
          <w:szCs w:val="21"/>
        </w:rPr>
        <w:t>5}}]</w:t>
      </w:r>
    </w:p>
    <w:p w14:paraId="5C60323E" w14:textId="77777777" w:rsidR="00043CD6" w:rsidRDefault="00F340C4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]]</w:t>
      </w:r>
    </w:p>
    <w:p w14:paraId="7174642A" w14:textId="77777777" w:rsidR="00795FEB" w:rsidRPr="00ED30FD" w:rsidRDefault="00CC2DDC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19339D4A" w14:textId="77777777" w:rsidR="00BA3F14" w:rsidRPr="00980955" w:rsidRDefault="00F340C4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Evaluación del desempeño</w:t>
      </w:r>
    </w:p>
    <w:p w14:paraId="6C25E770" w14:textId="77777777" w:rsidR="00BA3F14" w:rsidRPr="00980955" w:rsidRDefault="00F340C4" w:rsidP="00085BE0">
      <w:pPr>
        <w:spacing w:after="0" w:line="240" w:lineRule="auto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Muy bueno</w:t>
      </w:r>
      <w:r w:rsidRPr="00980955">
        <w:rPr>
          <w:rFonts w:ascii="Open Sans" w:eastAsiaTheme="minorHAnsi" w:hAnsi="Open Sans" w:cstheme="minorBidi"/>
          <w:sz w:val="21"/>
          <w:szCs w:val="21"/>
        </w:rPr>
        <w:t>: ||D.|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Dña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>.|| {{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 xml:space="preserve">}} siempre ha desempeñado su trabajo de forma satisfactoria y con total autonomía. </w:t>
      </w:r>
      <w:r w:rsidRPr="00F152AF">
        <w:rPr>
          <w:rFonts w:ascii="Helvetica" w:eastAsia="Times New Roman" w:hAnsi="Helvetica"/>
          <w:b/>
          <w:bCs/>
          <w:color w:val="000000"/>
          <w:sz w:val="20"/>
          <w:szCs w:val="20"/>
          <w:shd w:val="clear" w:color="auto" w:fill="FFFFFF"/>
          <w:lang w:eastAsia="de-DE"/>
        </w:rPr>
        <w:t>\</w:t>
      </w:r>
      <w:proofErr w:type="spellStart"/>
      <w:r w:rsidRPr="00F152AF">
        <w:rPr>
          <w:rFonts w:ascii="Helvetica" w:eastAsia="Times New Roman" w:hAnsi="Helvetica"/>
          <w:b/>
          <w:bCs/>
          <w:color w:val="000000"/>
          <w:sz w:val="20"/>
          <w:szCs w:val="20"/>
          <w:shd w:val="clear" w:color="auto" w:fill="FFFFFF"/>
          <w:lang w:eastAsia="de-DE"/>
        </w:rPr>
        <w:t>n</w:t>
      </w:r>
      <w:r w:rsidRPr="00980955">
        <w:rPr>
          <w:rFonts w:ascii="Open Sans" w:eastAsiaTheme="minorHAnsi" w:hAnsi="Open Sans" w:cstheme="minorBidi"/>
          <w:sz w:val="21"/>
          <w:szCs w:val="21"/>
        </w:rPr>
        <w:t>Es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 xml:space="preserve"> ||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un|una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>|| excelente profesional y ha demostrado ser un gran activo para la empresa.]</w:t>
      </w:r>
    </w:p>
    <w:p w14:paraId="052C9F70" w14:textId="77777777" w:rsidR="002B25D5" w:rsidRPr="00980955" w:rsidRDefault="00CC2DDC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1BED46F5" w14:textId="77777777" w:rsidR="002B25D5" w:rsidRPr="00980955" w:rsidRDefault="00F340C4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>
        <w:t>Bueno</w:t>
      </w:r>
      <w:r w:rsidRPr="00980955">
        <w:rPr>
          <w:rFonts w:ascii="Open Sans" w:eastAsiaTheme="minorHAnsi" w:hAnsi="Open Sans" w:cstheme="minorBidi"/>
          <w:sz w:val="21"/>
          <w:szCs w:val="21"/>
        </w:rPr>
        <w:t>: ||D.|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Dña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>.|| {{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 xml:space="preserve">}} siempre ha desempeñado su trabajo de forma satisfactoria y con un gran nivel de autonomía. </w:t>
      </w:r>
      <w:r w:rsidRPr="00F152AF">
        <w:rPr>
          <w:rFonts w:ascii="Helvetica" w:eastAsia="Times New Roman" w:hAnsi="Helvetica"/>
          <w:b/>
          <w:bCs/>
          <w:color w:val="000000"/>
          <w:sz w:val="20"/>
          <w:szCs w:val="20"/>
          <w:shd w:val="clear" w:color="auto" w:fill="FFFFFF"/>
          <w:lang w:eastAsia="de-DE"/>
        </w:rPr>
        <w:t>\</w:t>
      </w:r>
      <w:proofErr w:type="spellStart"/>
      <w:r w:rsidRPr="00F152AF">
        <w:rPr>
          <w:rFonts w:ascii="Helvetica" w:eastAsia="Times New Roman" w:hAnsi="Helvetica"/>
          <w:b/>
          <w:bCs/>
          <w:color w:val="000000"/>
          <w:sz w:val="20"/>
          <w:szCs w:val="20"/>
          <w:shd w:val="clear" w:color="auto" w:fill="FFFFFF"/>
          <w:lang w:eastAsia="de-DE"/>
        </w:rPr>
        <w:t>n</w:t>
      </w:r>
      <w:r w:rsidRPr="00980955">
        <w:rPr>
          <w:rFonts w:ascii="Open Sans" w:eastAsiaTheme="minorHAnsi" w:hAnsi="Open Sans" w:cstheme="minorBidi"/>
          <w:sz w:val="21"/>
          <w:szCs w:val="21"/>
        </w:rPr>
        <w:t>Es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 xml:space="preserve"> ||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un|una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>|| gran profesional y ha demostrado ser un activo valioso para la empresa.]</w:t>
      </w:r>
    </w:p>
    <w:p w14:paraId="78C7F27A" w14:textId="77777777" w:rsidR="00072B83" w:rsidRDefault="00CC2DDC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29AE2B7B" w14:textId="77777777" w:rsidR="00BA3F14" w:rsidRPr="00980955" w:rsidRDefault="00F340C4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Satisfactorio</w:t>
      </w:r>
      <w:r w:rsidRPr="00980955">
        <w:rPr>
          <w:rFonts w:ascii="Open Sans" w:eastAsiaTheme="minorHAnsi" w:hAnsi="Open Sans" w:cstheme="minorBidi"/>
          <w:sz w:val="21"/>
          <w:szCs w:val="21"/>
        </w:rPr>
        <w:t>: ||D.|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Dña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>.|| {{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 xml:space="preserve">}} siempre ha desempeñado su trabajo de forma correcta y autónoma. </w:t>
      </w:r>
      <w:r w:rsidRPr="00F152AF">
        <w:rPr>
          <w:rFonts w:ascii="Helvetica" w:eastAsia="Times New Roman" w:hAnsi="Helvetica"/>
          <w:b/>
          <w:bCs/>
          <w:color w:val="000000"/>
          <w:sz w:val="20"/>
          <w:szCs w:val="20"/>
          <w:shd w:val="clear" w:color="auto" w:fill="FFFFFF"/>
          <w:lang w:eastAsia="de-DE"/>
        </w:rPr>
        <w:t>\</w:t>
      </w:r>
      <w:proofErr w:type="spellStart"/>
      <w:r w:rsidRPr="00F152AF">
        <w:rPr>
          <w:rFonts w:ascii="Helvetica" w:eastAsia="Times New Roman" w:hAnsi="Helvetica"/>
          <w:b/>
          <w:bCs/>
          <w:color w:val="000000"/>
          <w:sz w:val="20"/>
          <w:szCs w:val="20"/>
          <w:shd w:val="clear" w:color="auto" w:fill="FFFFFF"/>
          <w:lang w:eastAsia="de-DE"/>
        </w:rPr>
        <w:t>n</w:t>
      </w:r>
      <w:r w:rsidRPr="00980955">
        <w:rPr>
          <w:rFonts w:ascii="Open Sans" w:eastAsiaTheme="minorHAnsi" w:hAnsi="Open Sans" w:cstheme="minorBidi"/>
          <w:sz w:val="21"/>
          <w:szCs w:val="21"/>
        </w:rPr>
        <w:t>Ha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 xml:space="preserve"> demostrado ser un activo valioso para la empresa.]</w:t>
      </w:r>
    </w:p>
    <w:p w14:paraId="19C6DC96" w14:textId="77777777" w:rsidR="002B25D5" w:rsidRPr="00980955" w:rsidRDefault="00CC2DDC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7D09243B" w14:textId="77777777" w:rsidR="002B25D5" w:rsidRDefault="00F340C4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lastRenderedPageBreak/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Adecuado</w:t>
      </w:r>
      <w:r w:rsidRPr="00980955">
        <w:rPr>
          <w:rFonts w:ascii="Open Sans" w:eastAsiaTheme="minorHAnsi" w:hAnsi="Open Sans" w:cstheme="minorBidi"/>
          <w:sz w:val="21"/>
          <w:szCs w:val="21"/>
        </w:rPr>
        <w:t>: ||D.|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Dña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>.|| {{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>}} ha desempeñado siempre sus funciones correctamente.]</w:t>
      </w:r>
    </w:p>
    <w:p w14:paraId="62BFDF0C" w14:textId="77777777" w:rsidR="007879D8" w:rsidRDefault="00F340C4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Deficiente</w:t>
      </w:r>
      <w:r w:rsidRPr="00980955">
        <w:rPr>
          <w:rFonts w:ascii="Open Sans" w:eastAsiaTheme="minorHAnsi" w:hAnsi="Open Sans" w:cstheme="minorBidi"/>
          <w:sz w:val="21"/>
          <w:szCs w:val="21"/>
        </w:rPr>
        <w:t>: en líneas generales, ||D.|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Dña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>.|| {{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 xml:space="preserve">}} realizó las tareas mencionadas de forma satisfactoria.] </w:t>
      </w:r>
    </w:p>
    <w:p w14:paraId="75DCB3AF" w14:textId="77777777" w:rsidR="007C0489" w:rsidRDefault="00F340C4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]]</w:t>
      </w:r>
    </w:p>
    <w:p w14:paraId="2EE64918" w14:textId="77777777" w:rsidR="00BD5104" w:rsidRDefault="00CC2DDC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538EF5C2" w14:textId="77777777" w:rsidR="00BE1D24" w:rsidRDefault="00F340C4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[[</w:t>
      </w:r>
      <w:r>
        <w:rPr>
          <w:rFonts w:ascii="Open Sans" w:eastAsiaTheme="minorHAnsi" w:hAnsi="Open Sans" w:cstheme="minorBidi"/>
          <w:b/>
          <w:sz w:val="21"/>
          <w:szCs w:val="21"/>
        </w:rPr>
        <w:t>Evaluación de la experiencia</w:t>
      </w:r>
    </w:p>
    <w:p w14:paraId="2E76FDBA" w14:textId="77777777" w:rsidR="00BE1D24" w:rsidRDefault="00F340C4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Muy bueno</w:t>
      </w:r>
      <w:r w:rsidRPr="00980955">
        <w:rPr>
          <w:rFonts w:ascii="Open Sans" w:eastAsiaTheme="minorHAnsi" w:hAnsi="Open Sans" w:cstheme="minorBidi"/>
          <w:sz w:val="21"/>
          <w:szCs w:val="21"/>
        </w:rPr>
        <w:t>: ||D.|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Dña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>.|| {{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>}} tiene una considerable experiencia profesional y conocimientos avanzados en la materia. Domina su campo a la perfección y siempre aporta nuevas ideas y soluciones óptimas a los problemas planteados.]</w:t>
      </w:r>
    </w:p>
    <w:p w14:paraId="25F091C7" w14:textId="77777777" w:rsidR="00BE1D24" w:rsidRDefault="00CC2DDC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19154488" w14:textId="77777777" w:rsidR="00BE1D24" w:rsidRPr="00980955" w:rsidRDefault="00F340C4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Buena</w:t>
      </w:r>
      <w:r w:rsidRPr="00980955">
        <w:rPr>
          <w:rFonts w:ascii="Open Sans" w:eastAsiaTheme="minorHAnsi" w:hAnsi="Open Sans" w:cstheme="minorBidi"/>
          <w:sz w:val="21"/>
          <w:szCs w:val="21"/>
        </w:rPr>
        <w:t>: ||D.|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Dña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>.|| {{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>}} tiene una considerable experiencia profesional. Domina su campo a la perfección y aporta nuevas ideas y soluciones a los problemas planteados.]</w:t>
      </w:r>
    </w:p>
    <w:p w14:paraId="5FF2C296" w14:textId="77777777" w:rsidR="00BE1D24" w:rsidRDefault="00CC2DDC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7F1FE2A2" w14:textId="77777777" w:rsidR="00BE1D24" w:rsidRPr="00980955" w:rsidRDefault="00F340C4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>
        <w:rPr>
          <w:rFonts w:ascii="Open Sans" w:eastAsiaTheme="minorHAnsi" w:hAnsi="Open Sans" w:cstheme="minorBidi"/>
          <w:b/>
          <w:sz w:val="21"/>
          <w:szCs w:val="21"/>
        </w:rPr>
        <w:t>Satisfactoria</w:t>
      </w:r>
      <w:r w:rsidRPr="00980955">
        <w:rPr>
          <w:rFonts w:ascii="Open Sans" w:eastAsiaTheme="minorHAnsi" w:hAnsi="Open Sans" w:cstheme="minorBidi"/>
          <w:sz w:val="21"/>
          <w:szCs w:val="21"/>
        </w:rPr>
        <w:t>: ||D.|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Dña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>.|| {{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>}} domina su campo y propone soluciones útiles a los problemas planteados.]</w:t>
      </w:r>
    </w:p>
    <w:p w14:paraId="05466182" w14:textId="77777777" w:rsidR="00BE1D24" w:rsidRDefault="00CC2DDC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7817670E" w14:textId="77777777" w:rsidR="00BE1D24" w:rsidRPr="00980955" w:rsidRDefault="00F340C4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>
        <w:rPr>
          <w:rFonts w:ascii="Open Sans" w:eastAsiaTheme="minorHAnsi" w:hAnsi="Open Sans" w:cstheme="minorBidi"/>
          <w:b/>
          <w:sz w:val="21"/>
          <w:szCs w:val="21"/>
        </w:rPr>
        <w:t>Adecuada</w:t>
      </w:r>
      <w:r w:rsidRPr="00980955">
        <w:rPr>
          <w:rFonts w:ascii="Open Sans" w:eastAsiaTheme="minorHAnsi" w:hAnsi="Open Sans" w:cstheme="minorBidi"/>
          <w:sz w:val="21"/>
          <w:szCs w:val="21"/>
        </w:rPr>
        <w:t>: ||D.|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Dña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>.|| {{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>}} sus conocimientos se adecuan a los requisitos del puesto desempeñado.]</w:t>
      </w:r>
    </w:p>
    <w:p w14:paraId="34D97215" w14:textId="77777777" w:rsidR="00BE1D24" w:rsidRDefault="00F340C4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]]</w:t>
      </w:r>
    </w:p>
    <w:p w14:paraId="14FA5BFC" w14:textId="77777777" w:rsidR="007879D8" w:rsidRDefault="00CC2DDC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63A7898B" w14:textId="77777777" w:rsidR="007C0489" w:rsidRDefault="00F340C4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Evaluación del comportamiento</w:t>
      </w:r>
    </w:p>
    <w:p w14:paraId="2D547FC6" w14:textId="77777777" w:rsidR="007C0489" w:rsidRDefault="00F340C4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Muy bueno</w:t>
      </w:r>
      <w:r w:rsidRPr="00980955">
        <w:rPr>
          <w:rFonts w:ascii="Open Sans" w:eastAsiaTheme="minorHAnsi" w:hAnsi="Open Sans" w:cstheme="minorBidi"/>
          <w:sz w:val="21"/>
          <w:szCs w:val="21"/>
        </w:rPr>
        <w:t>: su carácter afable y su predisposición a ayudar siempre a los demás hacen que goce de gran estima por parte de los supervisores, compañeros y clientes de la empresa. Su conducta siempre ha sido ejemplar.]</w:t>
      </w:r>
    </w:p>
    <w:p w14:paraId="1DB6A673" w14:textId="77777777" w:rsidR="007C0489" w:rsidRDefault="00CC2DDC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031C4340" w14:textId="77777777" w:rsidR="007C0489" w:rsidRPr="00980955" w:rsidRDefault="00F340C4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Bueno</w:t>
      </w:r>
      <w:r w:rsidRPr="00980955">
        <w:rPr>
          <w:rFonts w:ascii="Open Sans" w:eastAsiaTheme="minorHAnsi" w:hAnsi="Open Sans" w:cstheme="minorBidi"/>
          <w:sz w:val="21"/>
          <w:szCs w:val="21"/>
        </w:rPr>
        <w:t>: su carácter afable y su predisposición a ayudar siempre a los demás hacen que goce de gran estima por parte de los supervisores, compañeros y clientes de la empresa. Su comportamiento siempre ha sido impecable.]</w:t>
      </w:r>
    </w:p>
    <w:p w14:paraId="6E4CADF0" w14:textId="77777777" w:rsidR="007C0489" w:rsidRDefault="00CC2DDC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0EB9B92B" w14:textId="77777777" w:rsidR="007C0489" w:rsidRPr="00980955" w:rsidRDefault="00F340C4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>
        <w:rPr>
          <w:rFonts w:ascii="Open Sans" w:eastAsiaTheme="minorHAnsi" w:hAnsi="Open Sans" w:cstheme="minorBidi"/>
          <w:b/>
          <w:sz w:val="21"/>
          <w:szCs w:val="21"/>
        </w:rPr>
        <w:t>Satisfactorio</w:t>
      </w:r>
      <w:r w:rsidRPr="00980955">
        <w:rPr>
          <w:rFonts w:ascii="Open Sans" w:eastAsiaTheme="minorHAnsi" w:hAnsi="Open Sans" w:cstheme="minorBidi"/>
          <w:sz w:val="21"/>
          <w:szCs w:val="21"/>
        </w:rPr>
        <w:t>: su cordialidad y amabilidad hacen que sea ||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un|una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>|| trabajad||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or|ora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 xml:space="preserve">|| muy 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querid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o|a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>|| entre los supervisores, los compañeros y los clientes de la empresa. Su conducta siempre ha sido impecable.]</w:t>
      </w:r>
    </w:p>
    <w:p w14:paraId="06015D19" w14:textId="77777777" w:rsidR="007C0489" w:rsidRDefault="00CC2DDC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7D5D3D94" w14:textId="77777777" w:rsidR="00DC2E66" w:rsidRDefault="00F340C4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>
        <w:rPr>
          <w:rFonts w:ascii="Open Sans" w:eastAsiaTheme="minorHAnsi" w:hAnsi="Open Sans" w:cstheme="minorBidi"/>
          <w:b/>
          <w:sz w:val="21"/>
          <w:szCs w:val="21"/>
        </w:rPr>
        <w:t>Adecuado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: colabora con sus compañeros y, en líneas generales, es 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correct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o|a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>|| con sus supervisores.]</w:t>
      </w:r>
    </w:p>
    <w:p w14:paraId="7D104B20" w14:textId="77777777" w:rsidR="007879D8" w:rsidRDefault="00F340C4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]]</w:t>
      </w:r>
    </w:p>
    <w:p w14:paraId="751F0E45" w14:textId="77777777" w:rsidR="00BE1D24" w:rsidRPr="00980955" w:rsidRDefault="00CC2DDC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437372D0" w14:textId="77777777" w:rsidR="00515F2F" w:rsidRPr="00980955" w:rsidRDefault="00F340C4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Lamentamos la decisión de ||D.|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Dña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>.|| {{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>}} de abandonar la empresa. Nos gustaría agradecerle su extraordinario compromiso y su valiosa cooperación durante este tiempo. Le deseamos todo lo mejor para el futuro, tanto en lo profesional como en lo personal.</w:t>
      </w:r>
    </w:p>
    <w:p w14:paraId="3F08783E" w14:textId="77777777" w:rsidR="00707B5B" w:rsidRDefault="00CC2DDC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42F9C4D4" w14:textId="148508B3" w:rsidR="00980955" w:rsidRDefault="00421C6B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 xml:space="preserve">Madrid, </w:t>
      </w:r>
      <w:r w:rsidR="00F340C4" w:rsidRPr="00980955">
        <w:rPr>
          <w:rFonts w:ascii="Open Sans" w:eastAsiaTheme="minorHAnsi" w:hAnsi="Open Sans" w:cstheme="minorBidi"/>
          <w:sz w:val="21"/>
          <w:szCs w:val="21"/>
        </w:rPr>
        <w:t>el {{</w:t>
      </w:r>
      <w:proofErr w:type="spellStart"/>
      <w:r w:rsidR="00F340C4" w:rsidRPr="00980955">
        <w:rPr>
          <w:rFonts w:ascii="Open Sans" w:eastAsiaTheme="minorHAnsi" w:hAnsi="Open Sans" w:cstheme="minorBidi"/>
          <w:sz w:val="21"/>
          <w:szCs w:val="21"/>
        </w:rPr>
        <w:t>document_date|j</w:t>
      </w:r>
      <w:proofErr w:type="spellEnd"/>
      <w:r w:rsidR="00F340C4" w:rsidRPr="00980955">
        <w:rPr>
          <w:rFonts w:ascii="Open Sans" w:eastAsiaTheme="minorHAnsi" w:hAnsi="Open Sans" w:cstheme="minorBidi"/>
          <w:sz w:val="21"/>
          <w:szCs w:val="21"/>
        </w:rPr>
        <w:t>. F Y}},</w:t>
      </w:r>
      <w:bookmarkStart w:id="0" w:name="OLE_LINK7"/>
      <w:bookmarkStart w:id="1" w:name="OLE_LINK8"/>
      <w:bookmarkStart w:id="2" w:name="OLE_LINK15"/>
      <w:bookmarkStart w:id="3" w:name="OLE_LINK16"/>
      <w:bookmarkStart w:id="4" w:name="OLE_LINK9"/>
      <w:bookmarkStart w:id="5" w:name="OLE_LINK10"/>
      <w:bookmarkEnd w:id="0"/>
      <w:bookmarkEnd w:id="1"/>
      <w:bookmarkEnd w:id="2"/>
      <w:bookmarkEnd w:id="3"/>
      <w:bookmarkEnd w:id="4"/>
      <w:bookmarkEnd w:id="5"/>
    </w:p>
    <w:p w14:paraId="0300DED9" w14:textId="77777777" w:rsidR="00707B5B" w:rsidRDefault="00CC2DDC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5371D88A" w14:textId="77777777" w:rsidR="00707B5B" w:rsidRPr="00980955" w:rsidRDefault="00CC2DDC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518CF855" w14:textId="77777777" w:rsidR="00C66FF7" w:rsidRPr="00D8258C" w:rsidRDefault="00F340C4" w:rsidP="00085BE0">
      <w:pPr>
        <w:spacing w:after="0"/>
        <w:rPr>
          <w:rFonts w:ascii="Open Sans" w:eastAsiaTheme="minorHAnsi" w:hAnsi="Open Sans" w:cstheme="minorBidi"/>
          <w:sz w:val="21"/>
          <w:szCs w:val="21"/>
          <w:lang w:val="en-US"/>
        </w:rPr>
      </w:pPr>
      <w:r w:rsidRPr="00D8258C">
        <w:rPr>
          <w:rFonts w:ascii="Open Sans" w:eastAsiaTheme="minorHAnsi" w:hAnsi="Open Sans" w:cstheme="minorBidi"/>
          <w:sz w:val="21"/>
          <w:szCs w:val="21"/>
          <w:lang w:val="en-US"/>
        </w:rPr>
        <w:lastRenderedPageBreak/>
        <w:t>_________________________________________</w:t>
      </w:r>
    </w:p>
    <w:p w14:paraId="281FA953" w14:textId="77777777" w:rsidR="00E71D5E" w:rsidRPr="00C66FF7" w:rsidRDefault="00F340C4" w:rsidP="00085BE0">
      <w:pPr>
        <w:spacing w:after="0"/>
        <w:rPr>
          <w:lang w:val="en-US"/>
        </w:rPr>
      </w:pPr>
      <w:r w:rsidRPr="00AC6E03">
        <w:rPr>
          <w:rFonts w:ascii="Open Sans" w:eastAsiaTheme="minorHAnsi" w:hAnsi="Open Sans" w:cstheme="minorBidi"/>
          <w:sz w:val="18"/>
          <w:szCs w:val="18"/>
          <w:lang w:val="en-US"/>
        </w:rPr>
        <w:t>{{</w:t>
      </w:r>
      <w:proofErr w:type="spellStart"/>
      <w:r w:rsidRPr="00AC6E03">
        <w:rPr>
          <w:rFonts w:ascii="Open Sans" w:eastAsiaTheme="minorHAnsi" w:hAnsi="Open Sans" w:cstheme="minorBidi"/>
          <w:sz w:val="18"/>
          <w:szCs w:val="18"/>
          <w:lang w:val="en-US"/>
        </w:rPr>
        <w:t>supervisor_first_name</w:t>
      </w:r>
      <w:proofErr w:type="spellEnd"/>
      <w:r w:rsidRPr="00AC6E03">
        <w:rPr>
          <w:rFonts w:ascii="Open Sans" w:eastAsiaTheme="minorHAnsi" w:hAnsi="Open Sans" w:cstheme="minorBidi"/>
          <w:sz w:val="18"/>
          <w:szCs w:val="18"/>
          <w:lang w:val="en-US"/>
        </w:rPr>
        <w:t>}} {{</w:t>
      </w:r>
      <w:proofErr w:type="spellStart"/>
      <w:r w:rsidRPr="00AC6E03">
        <w:rPr>
          <w:rFonts w:ascii="Open Sans" w:eastAsiaTheme="minorHAnsi" w:hAnsi="Open Sans" w:cstheme="minorBidi"/>
          <w:sz w:val="18"/>
          <w:szCs w:val="18"/>
          <w:lang w:val="en-US"/>
        </w:rPr>
        <w:t>supervisor_last_name</w:t>
      </w:r>
      <w:proofErr w:type="spellEnd"/>
      <w:r w:rsidRPr="00AC6E03">
        <w:rPr>
          <w:rFonts w:ascii="Open Sans" w:eastAsiaTheme="minorHAnsi" w:hAnsi="Open Sans" w:cstheme="minorBidi"/>
          <w:sz w:val="18"/>
          <w:szCs w:val="18"/>
          <w:lang w:val="en-US"/>
        </w:rPr>
        <w:t>}}</w:t>
      </w:r>
      <w:r w:rsidRPr="00AC6E03">
        <w:rPr>
          <w:rFonts w:ascii="Open Sans" w:eastAsiaTheme="minorHAnsi" w:hAnsi="Open Sans" w:cstheme="minorBidi"/>
          <w:sz w:val="18"/>
          <w:szCs w:val="18"/>
          <w:lang w:val="en-US"/>
        </w:rPr>
        <w:br/>
        <w:t>{{</w:t>
      </w:r>
      <w:proofErr w:type="spellStart"/>
      <w:r w:rsidRPr="00AC6E03">
        <w:rPr>
          <w:rFonts w:ascii="Open Sans" w:eastAsiaTheme="minorHAnsi" w:hAnsi="Open Sans" w:cstheme="minorBidi"/>
          <w:sz w:val="18"/>
          <w:szCs w:val="18"/>
          <w:lang w:val="en-US"/>
        </w:rPr>
        <w:t>supervisor_position</w:t>
      </w:r>
      <w:proofErr w:type="spellEnd"/>
      <w:r w:rsidRPr="00AC6E03">
        <w:rPr>
          <w:rFonts w:ascii="Open Sans" w:eastAsiaTheme="minorHAnsi" w:hAnsi="Open Sans" w:cstheme="minorBidi"/>
          <w:sz w:val="18"/>
          <w:szCs w:val="18"/>
          <w:lang w:val="en-US"/>
        </w:rPr>
        <w:t>}}</w:t>
      </w:r>
    </w:p>
    <w:sectPr w:rsidR="00E71D5E" w:rsidRPr="00C66FF7" w:rsidSect="00B1110A">
      <w:head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5F3CC" w14:textId="77777777" w:rsidR="00CC2DDC" w:rsidRDefault="00CC2DDC">
      <w:pPr>
        <w:spacing w:after="0" w:line="240" w:lineRule="auto"/>
      </w:pPr>
      <w:r>
        <w:separator/>
      </w:r>
    </w:p>
  </w:endnote>
  <w:endnote w:type="continuationSeparator" w:id="0">
    <w:p w14:paraId="4B678CB1" w14:textId="77777777" w:rsidR="00CC2DDC" w:rsidRDefault="00CC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D4882" w14:textId="77777777" w:rsidR="00CC2DDC" w:rsidRDefault="00CC2DDC">
      <w:pPr>
        <w:spacing w:after="0" w:line="240" w:lineRule="auto"/>
      </w:pPr>
      <w:r>
        <w:separator/>
      </w:r>
    </w:p>
  </w:footnote>
  <w:footnote w:type="continuationSeparator" w:id="0">
    <w:p w14:paraId="4962987F" w14:textId="77777777" w:rsidR="00CC2DDC" w:rsidRDefault="00CC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A5D1A" w14:textId="77777777" w:rsidR="00D90703" w:rsidRDefault="00CC2DDC" w:rsidP="00D9070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022E8"/>
    <w:multiLevelType w:val="hybridMultilevel"/>
    <w:tmpl w:val="B400D2BA"/>
    <w:lvl w:ilvl="0" w:tplc="8CFC0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D8B1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E40F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A092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AADD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BA9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2802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8CF1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DE67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95ED7"/>
    <w:multiLevelType w:val="hybridMultilevel"/>
    <w:tmpl w:val="3D6E2982"/>
    <w:lvl w:ilvl="0" w:tplc="78EA103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E67CC004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D6368F8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A50949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26E11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690D718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6488BE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AC221A9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2004D1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9A6A46"/>
    <w:multiLevelType w:val="hybridMultilevel"/>
    <w:tmpl w:val="BBEE231A"/>
    <w:lvl w:ilvl="0" w:tplc="3FEA4EAA">
      <w:start w:val="1"/>
      <w:numFmt w:val="decimal"/>
      <w:lvlText w:val="%1."/>
      <w:lvlJc w:val="left"/>
      <w:pPr>
        <w:ind w:left="720" w:hanging="360"/>
      </w:pPr>
    </w:lvl>
    <w:lvl w:ilvl="1" w:tplc="33A252AA" w:tentative="1">
      <w:start w:val="1"/>
      <w:numFmt w:val="lowerLetter"/>
      <w:lvlText w:val="%2."/>
      <w:lvlJc w:val="left"/>
      <w:pPr>
        <w:ind w:left="1440" w:hanging="360"/>
      </w:pPr>
    </w:lvl>
    <w:lvl w:ilvl="2" w:tplc="B24A48BA" w:tentative="1">
      <w:start w:val="1"/>
      <w:numFmt w:val="lowerRoman"/>
      <w:lvlText w:val="%3."/>
      <w:lvlJc w:val="right"/>
      <w:pPr>
        <w:ind w:left="2160" w:hanging="180"/>
      </w:pPr>
    </w:lvl>
    <w:lvl w:ilvl="3" w:tplc="96A4B2E0" w:tentative="1">
      <w:start w:val="1"/>
      <w:numFmt w:val="decimal"/>
      <w:lvlText w:val="%4."/>
      <w:lvlJc w:val="left"/>
      <w:pPr>
        <w:ind w:left="2880" w:hanging="360"/>
      </w:pPr>
    </w:lvl>
    <w:lvl w:ilvl="4" w:tplc="E9AAAD42" w:tentative="1">
      <w:start w:val="1"/>
      <w:numFmt w:val="lowerLetter"/>
      <w:lvlText w:val="%5."/>
      <w:lvlJc w:val="left"/>
      <w:pPr>
        <w:ind w:left="3600" w:hanging="360"/>
      </w:pPr>
    </w:lvl>
    <w:lvl w:ilvl="5" w:tplc="729AD908" w:tentative="1">
      <w:start w:val="1"/>
      <w:numFmt w:val="lowerRoman"/>
      <w:lvlText w:val="%6."/>
      <w:lvlJc w:val="right"/>
      <w:pPr>
        <w:ind w:left="4320" w:hanging="180"/>
      </w:pPr>
    </w:lvl>
    <w:lvl w:ilvl="6" w:tplc="7FEC21B8" w:tentative="1">
      <w:start w:val="1"/>
      <w:numFmt w:val="decimal"/>
      <w:lvlText w:val="%7."/>
      <w:lvlJc w:val="left"/>
      <w:pPr>
        <w:ind w:left="5040" w:hanging="360"/>
      </w:pPr>
    </w:lvl>
    <w:lvl w:ilvl="7" w:tplc="D8108FAE" w:tentative="1">
      <w:start w:val="1"/>
      <w:numFmt w:val="lowerLetter"/>
      <w:lvlText w:val="%8."/>
      <w:lvlJc w:val="left"/>
      <w:pPr>
        <w:ind w:left="5760" w:hanging="360"/>
      </w:pPr>
    </w:lvl>
    <w:lvl w:ilvl="8" w:tplc="6BEA65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62959"/>
    <w:multiLevelType w:val="hybridMultilevel"/>
    <w:tmpl w:val="F32C667E"/>
    <w:lvl w:ilvl="0" w:tplc="2878E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1499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0E0E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C43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806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E58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F420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870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C4EA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3471F"/>
    <w:multiLevelType w:val="hybridMultilevel"/>
    <w:tmpl w:val="BBEE231A"/>
    <w:lvl w:ilvl="0" w:tplc="0498A980">
      <w:start w:val="1"/>
      <w:numFmt w:val="decimal"/>
      <w:lvlText w:val="%1."/>
      <w:lvlJc w:val="left"/>
      <w:pPr>
        <w:ind w:left="720" w:hanging="360"/>
      </w:pPr>
    </w:lvl>
    <w:lvl w:ilvl="1" w:tplc="32262EF4" w:tentative="1">
      <w:start w:val="1"/>
      <w:numFmt w:val="lowerLetter"/>
      <w:lvlText w:val="%2."/>
      <w:lvlJc w:val="left"/>
      <w:pPr>
        <w:ind w:left="1440" w:hanging="360"/>
      </w:pPr>
    </w:lvl>
    <w:lvl w:ilvl="2" w:tplc="D556ECF8" w:tentative="1">
      <w:start w:val="1"/>
      <w:numFmt w:val="lowerRoman"/>
      <w:lvlText w:val="%3."/>
      <w:lvlJc w:val="right"/>
      <w:pPr>
        <w:ind w:left="2160" w:hanging="180"/>
      </w:pPr>
    </w:lvl>
    <w:lvl w:ilvl="3" w:tplc="8F10E356" w:tentative="1">
      <w:start w:val="1"/>
      <w:numFmt w:val="decimal"/>
      <w:lvlText w:val="%4."/>
      <w:lvlJc w:val="left"/>
      <w:pPr>
        <w:ind w:left="2880" w:hanging="360"/>
      </w:pPr>
    </w:lvl>
    <w:lvl w:ilvl="4" w:tplc="FC1C6DBA" w:tentative="1">
      <w:start w:val="1"/>
      <w:numFmt w:val="lowerLetter"/>
      <w:lvlText w:val="%5."/>
      <w:lvlJc w:val="left"/>
      <w:pPr>
        <w:ind w:left="3600" w:hanging="360"/>
      </w:pPr>
    </w:lvl>
    <w:lvl w:ilvl="5" w:tplc="DEC24B44" w:tentative="1">
      <w:start w:val="1"/>
      <w:numFmt w:val="lowerRoman"/>
      <w:lvlText w:val="%6."/>
      <w:lvlJc w:val="right"/>
      <w:pPr>
        <w:ind w:left="4320" w:hanging="180"/>
      </w:pPr>
    </w:lvl>
    <w:lvl w:ilvl="6" w:tplc="CE3206A6" w:tentative="1">
      <w:start w:val="1"/>
      <w:numFmt w:val="decimal"/>
      <w:lvlText w:val="%7."/>
      <w:lvlJc w:val="left"/>
      <w:pPr>
        <w:ind w:left="5040" w:hanging="360"/>
      </w:pPr>
    </w:lvl>
    <w:lvl w:ilvl="7" w:tplc="648CCD54" w:tentative="1">
      <w:start w:val="1"/>
      <w:numFmt w:val="lowerLetter"/>
      <w:lvlText w:val="%8."/>
      <w:lvlJc w:val="left"/>
      <w:pPr>
        <w:ind w:left="5760" w:hanging="360"/>
      </w:pPr>
    </w:lvl>
    <w:lvl w:ilvl="8" w:tplc="9192354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2FD"/>
    <w:rsid w:val="00421C6B"/>
    <w:rsid w:val="006332FD"/>
    <w:rsid w:val="007736AC"/>
    <w:rsid w:val="00CC2DDC"/>
    <w:rsid w:val="00F3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DCB2C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110A"/>
    <w:pPr>
      <w:keepNext/>
      <w:keepLines/>
      <w:spacing w:before="240" w:after="0" w:line="240" w:lineRule="auto"/>
      <w:outlineLvl w:val="0"/>
    </w:pPr>
    <w:rPr>
      <w:rFonts w:ascii="Open Sans" w:eastAsiaTheme="majorEastAsia" w:hAnsi="Open Sans" w:cstheme="majorBidi"/>
      <w:color w:val="0C6DB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D6B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D6B6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D6B6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209A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A3F1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1110A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1110A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1110A"/>
    <w:rPr>
      <w:rFonts w:ascii="Open Sans" w:eastAsiaTheme="majorEastAsia" w:hAnsi="Open Sans" w:cstheme="majorBidi"/>
      <w:color w:val="0C6DB6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1110A"/>
    <w:pPr>
      <w:spacing w:after="0" w:line="240" w:lineRule="auto"/>
      <w:contextualSpacing/>
    </w:pPr>
    <w:rPr>
      <w:rFonts w:ascii="Open Sans" w:eastAsiaTheme="majorEastAsia" w:hAnsi="Open Sans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110A"/>
    <w:rPr>
      <w:rFonts w:ascii="Open Sans" w:eastAsiaTheme="majorEastAsia" w:hAnsi="Open Sans" w:cstheme="majorBidi"/>
      <w:spacing w:val="-10"/>
      <w:kern w:val="28"/>
      <w:sz w:val="44"/>
      <w:szCs w:val="5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930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DefaultParagraphFont"/>
    <w:rsid w:val="00F930E6"/>
  </w:style>
  <w:style w:type="character" w:styleId="Emphasis">
    <w:name w:val="Emphasis"/>
    <w:basedOn w:val="DefaultParagraphFont"/>
    <w:uiPriority w:val="20"/>
    <w:qFormat/>
    <w:rsid w:val="00F930E6"/>
    <w:rPr>
      <w:i/>
      <w:iCs/>
    </w:rPr>
  </w:style>
  <w:style w:type="character" w:styleId="Strong">
    <w:name w:val="Strong"/>
    <w:basedOn w:val="DefaultParagraphFont"/>
    <w:uiPriority w:val="22"/>
    <w:qFormat/>
    <w:rsid w:val="00F152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Redaktion</dc:creator>
  <cp:lastModifiedBy>Laura Montero</cp:lastModifiedBy>
  <cp:revision>4</cp:revision>
  <cp:lastPrinted>2017-07-10T13:24:00Z</cp:lastPrinted>
  <dcterms:created xsi:type="dcterms:W3CDTF">2021-03-26T10:13:00Z</dcterms:created>
  <dcterms:modified xsi:type="dcterms:W3CDTF">2021-03-26T11:12:00Z</dcterms:modified>
</cp:coreProperties>
</file>