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4FD5" w14:textId="77777777" w:rsidR="00883E1D" w:rsidRDefault="00883E1D" w:rsidP="0020756E">
      <w:pPr>
        <w:spacing w:after="0"/>
      </w:pPr>
    </w:p>
    <w:p w14:paraId="63FA602A" w14:textId="77777777" w:rsidR="00883E1D" w:rsidRDefault="00883E1D" w:rsidP="0020756E">
      <w:pPr>
        <w:spacing w:after="0"/>
      </w:pPr>
    </w:p>
    <w:p w14:paraId="66AF9E69" w14:textId="0950DF5F" w:rsidR="0020756E" w:rsidRPr="00655A39" w:rsidRDefault="00D90703" w:rsidP="0020756E">
      <w:pPr>
        <w:spacing w:after="0"/>
        <w:rPr>
          <w:sz w:val="18"/>
          <w:u w:val="single"/>
        </w:rPr>
      </w:pPr>
      <w:r w:rsidRPr="00655A39">
        <w:rPr>
          <w:sz w:val="18"/>
          <w:u w:val="single"/>
        </w:rPr>
        <w:t>Demo Daten GmbH</w:t>
      </w:r>
      <w:r w:rsidR="00655A39" w:rsidRPr="00655A39">
        <w:rPr>
          <w:sz w:val="18"/>
          <w:u w:val="single"/>
        </w:rPr>
        <w:t xml:space="preserve">, </w:t>
      </w:r>
      <w:proofErr w:type="spellStart"/>
      <w:r w:rsidRPr="00655A39">
        <w:rPr>
          <w:sz w:val="18"/>
          <w:u w:val="single"/>
        </w:rPr>
        <w:t>Genslerstraße</w:t>
      </w:r>
      <w:proofErr w:type="spellEnd"/>
      <w:r w:rsidRPr="00655A39">
        <w:rPr>
          <w:sz w:val="18"/>
          <w:u w:val="single"/>
        </w:rPr>
        <w:t xml:space="preserve"> 84</w:t>
      </w:r>
      <w:r w:rsidR="00655A39" w:rsidRPr="00655A39">
        <w:rPr>
          <w:sz w:val="18"/>
          <w:u w:val="single"/>
        </w:rPr>
        <w:t xml:space="preserve">, </w:t>
      </w:r>
      <w:r w:rsidRPr="00655A39">
        <w:rPr>
          <w:sz w:val="18"/>
          <w:u w:val="single"/>
        </w:rPr>
        <w:t>13359 Berlin</w:t>
      </w:r>
    </w:p>
    <w:p w14:paraId="7A5D081E" w14:textId="77777777" w:rsidR="0020756E" w:rsidRDefault="0020756E" w:rsidP="0020756E">
      <w:pPr>
        <w:spacing w:after="0"/>
      </w:pPr>
    </w:p>
    <w:p w14:paraId="55709429" w14:textId="5AF0C98D" w:rsidR="00C067C5" w:rsidRDefault="00C067C5" w:rsidP="00C067C5">
      <w:pPr>
        <w:spacing w:after="0"/>
      </w:pPr>
      <w:r>
        <w:t>{{</w:t>
      </w:r>
      <w:proofErr w:type="spellStart"/>
      <w:r>
        <w:t>first_name</w:t>
      </w:r>
      <w:proofErr w:type="spellEnd"/>
      <w:r>
        <w:t>}} {{</w:t>
      </w:r>
      <w:proofErr w:type="spellStart"/>
      <w:r>
        <w:t>last_name</w:t>
      </w:r>
      <w:proofErr w:type="spellEnd"/>
      <w:r>
        <w:t>}}</w:t>
      </w:r>
    </w:p>
    <w:p w14:paraId="62710C33" w14:textId="17D460D2" w:rsidR="00C067C5" w:rsidRDefault="00C067C5" w:rsidP="00C067C5">
      <w:pPr>
        <w:spacing w:after="0"/>
      </w:pPr>
      <w:r>
        <w:t>{{Straße}} {{Hausnummer}}</w:t>
      </w:r>
    </w:p>
    <w:p w14:paraId="16F4E337" w14:textId="5F951828" w:rsidR="00655A39" w:rsidRDefault="00655A39" w:rsidP="0020756E">
      <w:pPr>
        <w:spacing w:after="0"/>
      </w:pPr>
      <w:r>
        <w:t xml:space="preserve">{{PLZ}} </w:t>
      </w:r>
      <w:r w:rsidR="00E27088">
        <w:t>{{</w:t>
      </w:r>
      <w:r>
        <w:t>Ort}}</w:t>
      </w:r>
    </w:p>
    <w:p w14:paraId="5E0D6F44" w14:textId="77777777" w:rsidR="0020756E" w:rsidRDefault="0020756E" w:rsidP="0020756E">
      <w:pPr>
        <w:spacing w:after="0"/>
      </w:pPr>
    </w:p>
    <w:p w14:paraId="75D9C85E" w14:textId="77777777" w:rsidR="0020756E" w:rsidRDefault="0020756E" w:rsidP="0020756E">
      <w:pPr>
        <w:spacing w:after="0"/>
      </w:pPr>
    </w:p>
    <w:p w14:paraId="48B4DCBF" w14:textId="0703615C" w:rsidR="0020756E" w:rsidRDefault="00271936" w:rsidP="00655A39">
      <w:pPr>
        <w:spacing w:after="0"/>
        <w:jc w:val="right"/>
      </w:pPr>
      <w:r>
        <w:t>Berlin</w:t>
      </w:r>
      <w:r w:rsidR="00655A39">
        <w:t>, {{</w:t>
      </w:r>
      <w:proofErr w:type="spellStart"/>
      <w:r w:rsidR="00655A39">
        <w:t>document_date</w:t>
      </w:r>
      <w:r w:rsidR="008015B3">
        <w:t>|j</w:t>
      </w:r>
      <w:proofErr w:type="spellEnd"/>
      <w:r w:rsidR="008015B3">
        <w:t>. F</w:t>
      </w:r>
      <w:r w:rsidR="00C067C5">
        <w:t xml:space="preserve"> Y</w:t>
      </w:r>
      <w:r w:rsidR="00655A39">
        <w:t>}}</w:t>
      </w:r>
    </w:p>
    <w:p w14:paraId="6AD26345" w14:textId="77777777" w:rsidR="00655A39" w:rsidRDefault="00655A39" w:rsidP="00655A39">
      <w:pPr>
        <w:spacing w:after="0"/>
        <w:jc w:val="right"/>
      </w:pPr>
    </w:p>
    <w:p w14:paraId="6FC4A9FF" w14:textId="77777777" w:rsidR="00655A39" w:rsidRDefault="00655A39" w:rsidP="00655A39">
      <w:pPr>
        <w:spacing w:after="0"/>
        <w:jc w:val="right"/>
      </w:pPr>
    </w:p>
    <w:p w14:paraId="24372E6D" w14:textId="5243ABC9" w:rsidR="00655A39" w:rsidRDefault="00655A39" w:rsidP="00655A39">
      <w:pPr>
        <w:spacing w:after="0"/>
      </w:pPr>
      <w:r>
        <w:t>Betreff: {{Betreff</w:t>
      </w:r>
      <w:r w:rsidR="00E27088">
        <w:t>}}</w:t>
      </w:r>
      <w:bookmarkStart w:id="0" w:name="_GoBack"/>
      <w:bookmarkEnd w:id="0"/>
    </w:p>
    <w:p w14:paraId="5D857483" w14:textId="77777777" w:rsidR="0020756E" w:rsidRDefault="0020756E" w:rsidP="0020756E">
      <w:pPr>
        <w:spacing w:after="0"/>
      </w:pPr>
    </w:p>
    <w:p w14:paraId="36D6EFD1" w14:textId="008BC780" w:rsidR="00271936" w:rsidRPr="00271936" w:rsidRDefault="00C067C5" w:rsidP="00271936">
      <w:pPr>
        <w:spacing w:after="0"/>
      </w:pPr>
      <w:r>
        <w:t>||</w:t>
      </w:r>
      <w:r w:rsidR="00271936" w:rsidRPr="00271936">
        <w:t>Sehr geehrt</w:t>
      </w:r>
      <w:r>
        <w:t xml:space="preserve">er </w:t>
      </w:r>
      <w:proofErr w:type="spellStart"/>
      <w:r>
        <w:t>Herr</w:t>
      </w:r>
      <w:r w:rsidR="00271936" w:rsidRPr="00271936">
        <w:t>|</w:t>
      </w:r>
      <w:r>
        <w:t>Sehr</w:t>
      </w:r>
      <w:proofErr w:type="spellEnd"/>
      <w:r>
        <w:t xml:space="preserve"> geehrt</w:t>
      </w:r>
      <w:r w:rsidR="00271936" w:rsidRPr="00271936">
        <w:t>e</w:t>
      </w:r>
      <w:r>
        <w:t xml:space="preserve"> Frau</w:t>
      </w:r>
      <w:r w:rsidR="00271936" w:rsidRPr="00271936">
        <w:t>|| {{</w:t>
      </w:r>
      <w:proofErr w:type="spellStart"/>
      <w:r w:rsidR="00271936" w:rsidRPr="00271936">
        <w:t>last_name</w:t>
      </w:r>
      <w:proofErr w:type="spellEnd"/>
      <w:r w:rsidR="00271936" w:rsidRPr="00271936">
        <w:t>}},</w:t>
      </w:r>
    </w:p>
    <w:p w14:paraId="4EC9CC09" w14:textId="77777777" w:rsidR="00BA3F14" w:rsidRDefault="00BA3F14" w:rsidP="00D958C5">
      <w:pPr>
        <w:spacing w:after="0"/>
      </w:pPr>
    </w:p>
    <w:p w14:paraId="66D0FC2D" w14:textId="2C15D4CE" w:rsidR="00655A39" w:rsidRDefault="00C067C5" w:rsidP="00D958C5">
      <w:pPr>
        <w:spacing w:after="0"/>
      </w:pPr>
      <w:r>
        <w:t>{{Inhalt Abschnitt 1}}</w:t>
      </w:r>
    </w:p>
    <w:p w14:paraId="5C91B8B4" w14:textId="5D67B15F" w:rsidR="00C067C5" w:rsidRDefault="00C067C5" w:rsidP="00D958C5">
      <w:pPr>
        <w:spacing w:after="0"/>
      </w:pPr>
    </w:p>
    <w:p w14:paraId="7037783B" w14:textId="5DF1F7C4" w:rsidR="00C067C5" w:rsidRDefault="00C067C5" w:rsidP="00C067C5">
      <w:pPr>
        <w:spacing w:after="0"/>
      </w:pPr>
      <w:r>
        <w:t>{{Inhalt Abschnitt 2}}</w:t>
      </w:r>
    </w:p>
    <w:p w14:paraId="6E0C7D80" w14:textId="77777777" w:rsidR="00C067C5" w:rsidRDefault="00C067C5" w:rsidP="00D958C5">
      <w:pPr>
        <w:spacing w:after="0"/>
      </w:pPr>
    </w:p>
    <w:p w14:paraId="1B0C5C75" w14:textId="7059E46B" w:rsidR="00C067C5" w:rsidRDefault="00C067C5" w:rsidP="00C067C5">
      <w:pPr>
        <w:spacing w:after="0"/>
      </w:pPr>
      <w:r>
        <w:t>{{Inhalt Abschnitt 2}}</w:t>
      </w:r>
    </w:p>
    <w:p w14:paraId="40A7F3DC" w14:textId="77777777" w:rsidR="00271936" w:rsidRDefault="00271936" w:rsidP="00C067C5">
      <w:pPr>
        <w:spacing w:after="0"/>
        <w:jc w:val="both"/>
      </w:pPr>
    </w:p>
    <w:p w14:paraId="173B4C13" w14:textId="77777777" w:rsidR="00C55291" w:rsidRDefault="00C55291" w:rsidP="00D958C5">
      <w:pPr>
        <w:spacing w:after="0"/>
      </w:pPr>
    </w:p>
    <w:p w14:paraId="50E5CA5E" w14:textId="28A1EB6A" w:rsidR="00515F2F" w:rsidRDefault="00655A39" w:rsidP="00A31327">
      <w:pPr>
        <w:spacing w:after="0"/>
      </w:pPr>
      <w:r>
        <w:t>Mit freundlichen Grüßen,</w:t>
      </w:r>
    </w:p>
    <w:p w14:paraId="754267DE" w14:textId="77777777" w:rsidR="00C66FF7" w:rsidRDefault="00C66FF7" w:rsidP="00A31327">
      <w:pPr>
        <w:spacing w:after="0"/>
      </w:pPr>
    </w:p>
    <w:p w14:paraId="500C9139" w14:textId="77777777" w:rsidR="003F19F5" w:rsidRDefault="003F19F5" w:rsidP="00C66FF7">
      <w:pPr>
        <w:spacing w:after="120"/>
      </w:pPr>
    </w:p>
    <w:p w14:paraId="17947078" w14:textId="77777777" w:rsidR="00C66FF7" w:rsidRPr="00271936" w:rsidRDefault="00C66FF7" w:rsidP="00C66FF7">
      <w:pPr>
        <w:spacing w:after="120"/>
      </w:pPr>
      <w:r w:rsidRPr="00271936">
        <w:t>_________________________________________</w:t>
      </w:r>
    </w:p>
    <w:p w14:paraId="34AB70E7" w14:textId="2A9189E7" w:rsidR="00C66FF7" w:rsidRPr="00271936" w:rsidRDefault="00C66FF7" w:rsidP="00C66FF7">
      <w:r w:rsidRPr="00271936">
        <w:t>{{</w:t>
      </w:r>
      <w:proofErr w:type="spellStart"/>
      <w:r w:rsidRPr="00271936">
        <w:t>first_name</w:t>
      </w:r>
      <w:proofErr w:type="spellEnd"/>
      <w:r w:rsidRPr="00271936">
        <w:t>}} {{</w:t>
      </w:r>
      <w:proofErr w:type="spellStart"/>
      <w:r w:rsidRPr="00271936">
        <w:t>last_name</w:t>
      </w:r>
      <w:proofErr w:type="spellEnd"/>
      <w:r w:rsidRPr="00271936">
        <w:t>}}</w:t>
      </w:r>
      <w:r w:rsidRPr="00271936">
        <w:br/>
      </w:r>
      <w:r w:rsidR="003F19F5" w:rsidRPr="00271936">
        <w:rPr>
          <w:sz w:val="18"/>
        </w:rPr>
        <w:t>{{</w:t>
      </w:r>
      <w:proofErr w:type="spellStart"/>
      <w:r w:rsidRPr="00271936">
        <w:rPr>
          <w:sz w:val="18"/>
        </w:rPr>
        <w:t>position</w:t>
      </w:r>
      <w:proofErr w:type="spellEnd"/>
      <w:r w:rsidRPr="00271936">
        <w:rPr>
          <w:sz w:val="18"/>
        </w:rPr>
        <w:t>}}</w:t>
      </w:r>
      <w:r w:rsidR="003F19F5" w:rsidRPr="00271936">
        <w:rPr>
          <w:sz w:val="18"/>
        </w:rPr>
        <w:t>, Demo Daten GmbH</w:t>
      </w:r>
    </w:p>
    <w:p w14:paraId="4A7E41B7" w14:textId="77777777" w:rsidR="00C66FF7" w:rsidRPr="00271936" w:rsidRDefault="00C66FF7" w:rsidP="00A31327">
      <w:pPr>
        <w:spacing w:after="0"/>
      </w:pPr>
    </w:p>
    <w:sectPr w:rsidR="00C66FF7" w:rsidRPr="002719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340D" w14:textId="77777777" w:rsidR="00C100C0" w:rsidRDefault="00C100C0" w:rsidP="002D6B6D">
      <w:pPr>
        <w:spacing w:after="0" w:line="240" w:lineRule="auto"/>
      </w:pPr>
      <w:r>
        <w:separator/>
      </w:r>
    </w:p>
  </w:endnote>
  <w:endnote w:type="continuationSeparator" w:id="0">
    <w:p w14:paraId="57E5072F" w14:textId="77777777" w:rsidR="00C100C0" w:rsidRDefault="00C100C0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18" w:type="pct"/>
      <w:tblBorders>
        <w:top w:val="none" w:sz="0" w:space="0" w:color="auto"/>
        <w:left w:val="single" w:sz="4" w:space="0" w:color="BFBFBF" w:themeColor="background1" w:themeShade="BF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098"/>
      <w:gridCol w:w="3214"/>
      <w:gridCol w:w="2783"/>
    </w:tblGrid>
    <w:tr w:rsidR="00081988" w14:paraId="4C9A78BF" w14:textId="77777777" w:rsidTr="00E24CCE">
      <w:tc>
        <w:tcPr>
          <w:tcW w:w="1703" w:type="pct"/>
        </w:tcPr>
        <w:p w14:paraId="5BE19CAA" w14:textId="3583F556" w:rsidR="00081988" w:rsidRPr="00A42E48" w:rsidRDefault="0004465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>
            <w:rPr>
              <w:rFonts w:ascii="Open Sans" w:hAnsi="Open Sans"/>
              <w:b/>
              <w:sz w:val="16"/>
              <w:szCs w:val="16"/>
              <w:lang w:val="de-DE"/>
            </w:rPr>
            <w:t>DEMO DATEN GMBH</w:t>
          </w:r>
        </w:p>
        <w:p w14:paraId="79440BBB" w14:textId="50DC8993" w:rsidR="00081988" w:rsidRPr="00A42E48" w:rsidRDefault="0004465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proofErr w:type="spellStart"/>
          <w:r>
            <w:rPr>
              <w:rFonts w:ascii="Open Sans" w:hAnsi="Open Sans"/>
              <w:sz w:val="16"/>
              <w:szCs w:val="16"/>
              <w:lang w:val="de-DE"/>
            </w:rPr>
            <w:t>Genslerstr</w:t>
          </w:r>
          <w:proofErr w:type="spellEnd"/>
          <w:r>
            <w:rPr>
              <w:rFonts w:ascii="Open Sans" w:hAnsi="Open Sans"/>
              <w:sz w:val="16"/>
              <w:szCs w:val="16"/>
              <w:lang w:val="de-DE"/>
            </w:rPr>
            <w:t>.</w:t>
          </w:r>
          <w:r w:rsidR="00081988" w:rsidRPr="00A42E48">
            <w:rPr>
              <w:rFonts w:ascii="Open Sans" w:hAnsi="Open Sans"/>
              <w:sz w:val="16"/>
              <w:szCs w:val="16"/>
              <w:lang w:val="de-DE"/>
            </w:rPr>
            <w:t xml:space="preserve"> </w:t>
          </w:r>
          <w:r>
            <w:rPr>
              <w:rFonts w:ascii="Open Sans" w:hAnsi="Open Sans"/>
              <w:sz w:val="16"/>
              <w:szCs w:val="16"/>
              <w:lang w:val="de-DE"/>
            </w:rPr>
            <w:t>84</w:t>
          </w:r>
        </w:p>
        <w:p w14:paraId="42830D4E" w14:textId="1DA25C37" w:rsidR="00081988" w:rsidRPr="00A42E48" w:rsidRDefault="0004465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13359</w:t>
          </w:r>
          <w:r w:rsidR="00081988" w:rsidRPr="00A42E48">
            <w:rPr>
              <w:rFonts w:ascii="Open Sans" w:hAnsi="Open Sans"/>
              <w:sz w:val="16"/>
              <w:szCs w:val="16"/>
              <w:lang w:val="de-DE"/>
            </w:rPr>
            <w:t xml:space="preserve"> </w:t>
          </w:r>
          <w:r>
            <w:rPr>
              <w:rFonts w:ascii="Open Sans" w:hAnsi="Open Sans"/>
              <w:sz w:val="16"/>
              <w:szCs w:val="16"/>
              <w:lang w:val="de-DE"/>
            </w:rPr>
            <w:t>Berlin</w:t>
          </w:r>
        </w:p>
        <w:p w14:paraId="38A2334A" w14:textId="57360FC5" w:rsidR="00081988" w:rsidRPr="00A42E48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sz w:val="16"/>
              <w:szCs w:val="16"/>
              <w:lang w:val="de-DE"/>
            </w:rPr>
            <w:t xml:space="preserve">Geschäftsführer: </w:t>
          </w:r>
          <w:r w:rsidR="0004465A">
            <w:rPr>
              <w:rFonts w:ascii="Open Sans" w:hAnsi="Open Sans"/>
              <w:sz w:val="16"/>
              <w:szCs w:val="16"/>
              <w:lang w:val="de-DE"/>
            </w:rPr>
            <w:t>Max Mustermann</w:t>
          </w:r>
        </w:p>
        <w:p w14:paraId="41968270" w14:textId="0435E967" w:rsidR="00081988" w:rsidRPr="0004465A" w:rsidRDefault="00081988" w:rsidP="000446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04465A">
            <w:rPr>
              <w:rFonts w:ascii="Open Sans" w:hAnsi="Open Sans"/>
              <w:sz w:val="16"/>
              <w:szCs w:val="16"/>
              <w:lang w:val="de-DE"/>
            </w:rPr>
            <w:t xml:space="preserve">Amtsgericht </w:t>
          </w:r>
          <w:r w:rsidR="0004465A">
            <w:rPr>
              <w:rFonts w:ascii="Open Sans" w:hAnsi="Open Sans"/>
              <w:sz w:val="16"/>
              <w:szCs w:val="16"/>
              <w:lang w:val="de-DE"/>
            </w:rPr>
            <w:t>Berlin - HRB 123456</w:t>
          </w:r>
        </w:p>
      </w:tc>
      <w:tc>
        <w:tcPr>
          <w:tcW w:w="1767" w:type="pct"/>
        </w:tcPr>
        <w:p w14:paraId="4616D363" w14:textId="77777777" w:rsidR="00081988" w:rsidRPr="00A42E48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b/>
              <w:sz w:val="16"/>
              <w:szCs w:val="16"/>
              <w:lang w:val="de-DE"/>
            </w:rPr>
            <w:t>BANKVERBINDUNG</w:t>
          </w:r>
        </w:p>
        <w:p w14:paraId="74B8487D" w14:textId="322EBD96" w:rsidR="00081988" w:rsidRPr="00A42E48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sz w:val="16"/>
              <w:szCs w:val="16"/>
              <w:lang w:val="de-DE"/>
            </w:rPr>
            <w:t xml:space="preserve">IBAN: </w:t>
          </w:r>
          <w:r w:rsidR="0004465A" w:rsidRPr="0004465A">
            <w:rPr>
              <w:rFonts w:ascii="Open Sans" w:hAnsi="Open Sans"/>
              <w:sz w:val="16"/>
              <w:szCs w:val="16"/>
              <w:lang w:val="de-DE"/>
            </w:rPr>
            <w:t>DE12345678901234567</w:t>
          </w:r>
        </w:p>
        <w:p w14:paraId="5CC1E735" w14:textId="1F9FC331" w:rsidR="00081988" w:rsidRPr="00A42E48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sz w:val="16"/>
              <w:szCs w:val="16"/>
              <w:lang w:val="de-DE"/>
            </w:rPr>
            <w:t xml:space="preserve">BIC: </w:t>
          </w:r>
          <w:r w:rsidR="0004465A">
            <w:rPr>
              <w:rFonts w:ascii="Open Sans" w:hAnsi="Open Sans"/>
              <w:sz w:val="16"/>
              <w:szCs w:val="16"/>
              <w:lang w:val="de-DE"/>
            </w:rPr>
            <w:t>ABCDEFG123</w:t>
          </w:r>
        </w:p>
        <w:p w14:paraId="15CFC994" w14:textId="332E6403" w:rsidR="00081988" w:rsidRPr="00A42E48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sz w:val="16"/>
              <w:szCs w:val="16"/>
              <w:lang w:val="de-DE"/>
            </w:rPr>
            <w:t xml:space="preserve">Bank: Postbank </w:t>
          </w:r>
          <w:r w:rsidR="0004465A">
            <w:rPr>
              <w:rFonts w:ascii="Open Sans" w:hAnsi="Open Sans"/>
              <w:sz w:val="16"/>
              <w:szCs w:val="16"/>
              <w:lang w:val="de-DE"/>
            </w:rPr>
            <w:t>Berlin</w:t>
          </w:r>
        </w:p>
        <w:p w14:paraId="5F74E6C4" w14:textId="72F2631D" w:rsidR="00081988" w:rsidRDefault="00081988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proofErr w:type="spellStart"/>
          <w:r w:rsidRPr="00356162">
            <w:rPr>
              <w:rFonts w:ascii="Open Sans" w:hAnsi="Open Sans"/>
              <w:sz w:val="16"/>
              <w:szCs w:val="16"/>
            </w:rPr>
            <w:t>Ust-IdNr</w:t>
          </w:r>
          <w:proofErr w:type="spellEnd"/>
          <w:r w:rsidRPr="00356162">
            <w:rPr>
              <w:rFonts w:ascii="Open Sans" w:hAnsi="Open Sans"/>
              <w:sz w:val="16"/>
              <w:szCs w:val="16"/>
            </w:rPr>
            <w:t xml:space="preserve">.: </w:t>
          </w:r>
          <w:r w:rsidR="0004465A">
            <w:rPr>
              <w:rFonts w:ascii="Open Sans" w:hAnsi="Open Sans"/>
              <w:sz w:val="16"/>
              <w:szCs w:val="16"/>
            </w:rPr>
            <w:t>DE123456789</w:t>
          </w:r>
        </w:p>
      </w:tc>
      <w:tc>
        <w:tcPr>
          <w:tcW w:w="1530" w:type="pct"/>
          <w:tcBorders>
            <w:top w:val="nil"/>
            <w:bottom w:val="nil"/>
            <w:right w:val="single" w:sz="4" w:space="0" w:color="BFBFBF" w:themeColor="background1" w:themeShade="BF"/>
          </w:tcBorders>
        </w:tcPr>
        <w:p w14:paraId="22C5C94B" w14:textId="77777777" w:rsidR="00081988" w:rsidRPr="00A42E48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b/>
              <w:sz w:val="16"/>
              <w:szCs w:val="16"/>
              <w:lang w:val="de-DE"/>
            </w:rPr>
            <w:t>KONTAKT</w:t>
          </w:r>
        </w:p>
        <w:p w14:paraId="18C7FECA" w14:textId="1CFB2793" w:rsidR="00081988" w:rsidRPr="00271936" w:rsidRDefault="00081988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271936">
            <w:rPr>
              <w:rFonts w:ascii="Open Sans" w:hAnsi="Open Sans"/>
              <w:sz w:val="16"/>
              <w:szCs w:val="16"/>
              <w:lang w:val="de-DE"/>
            </w:rPr>
            <w:t xml:space="preserve">Email: </w:t>
          </w:r>
          <w:r w:rsidR="0004465A" w:rsidRPr="00271936">
            <w:rPr>
              <w:rFonts w:ascii="Open Sans" w:hAnsi="Open Sans"/>
              <w:sz w:val="16"/>
              <w:szCs w:val="16"/>
              <w:lang w:val="de-DE"/>
            </w:rPr>
            <w:t>support</w:t>
          </w:r>
          <w:r w:rsidRPr="00271936">
            <w:rPr>
              <w:rFonts w:ascii="Open Sans" w:hAnsi="Open Sans"/>
              <w:sz w:val="16"/>
              <w:szCs w:val="16"/>
              <w:lang w:val="de-DE"/>
            </w:rPr>
            <w:t>@</w:t>
          </w:r>
          <w:r w:rsidR="0004465A" w:rsidRPr="00271936">
            <w:rPr>
              <w:rFonts w:ascii="Open Sans" w:hAnsi="Open Sans"/>
              <w:sz w:val="16"/>
              <w:szCs w:val="16"/>
              <w:lang w:val="de-DE"/>
            </w:rPr>
            <w:t>demodatengmbh</w:t>
          </w:r>
          <w:r w:rsidRPr="00271936">
            <w:rPr>
              <w:rFonts w:ascii="Open Sans" w:hAnsi="Open Sans"/>
              <w:sz w:val="16"/>
              <w:szCs w:val="16"/>
              <w:lang w:val="de-DE"/>
            </w:rPr>
            <w:t>.de</w:t>
          </w:r>
        </w:p>
        <w:p w14:paraId="4B865C3B" w14:textId="66926152" w:rsidR="00081988" w:rsidRPr="00271936" w:rsidRDefault="0004465A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271936">
            <w:rPr>
              <w:rFonts w:ascii="Open Sans" w:hAnsi="Open Sans"/>
              <w:sz w:val="16"/>
              <w:szCs w:val="16"/>
              <w:lang w:val="de-DE"/>
            </w:rPr>
            <w:t>Tel: +49 (0)30</w:t>
          </w:r>
          <w:r w:rsidR="00081988" w:rsidRPr="00271936">
            <w:rPr>
              <w:rFonts w:ascii="Open Sans" w:hAnsi="Open Sans"/>
              <w:sz w:val="16"/>
              <w:szCs w:val="16"/>
              <w:lang w:val="de-DE"/>
            </w:rPr>
            <w:t xml:space="preserve"> </w:t>
          </w:r>
          <w:r w:rsidRPr="00271936">
            <w:rPr>
              <w:rFonts w:ascii="Open Sans" w:hAnsi="Open Sans"/>
              <w:sz w:val="16"/>
              <w:szCs w:val="16"/>
              <w:lang w:val="de-DE"/>
            </w:rPr>
            <w:t>1234567</w:t>
          </w:r>
        </w:p>
        <w:p w14:paraId="7C8D1CE5" w14:textId="0BA71053" w:rsidR="00081988" w:rsidRDefault="00081988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56162">
            <w:rPr>
              <w:rFonts w:ascii="Open Sans" w:hAnsi="Open Sans"/>
              <w:sz w:val="16"/>
              <w:szCs w:val="16"/>
            </w:rPr>
            <w:t>www.</w:t>
          </w:r>
          <w:r w:rsidR="0004465A">
            <w:rPr>
              <w:rFonts w:ascii="Open Sans" w:hAnsi="Open Sans"/>
              <w:sz w:val="16"/>
              <w:szCs w:val="16"/>
            </w:rPr>
            <w:t>demodatengmbh</w:t>
          </w:r>
          <w:r w:rsidRPr="00356162">
            <w:rPr>
              <w:rFonts w:ascii="Open Sans" w:hAnsi="Open Sans"/>
              <w:sz w:val="16"/>
              <w:szCs w:val="16"/>
            </w:rPr>
            <w:t>.de</w:t>
          </w:r>
        </w:p>
      </w:tc>
    </w:tr>
  </w:tbl>
  <w:p w14:paraId="47A41070" w14:textId="77777777" w:rsidR="00081988" w:rsidRPr="00081988" w:rsidRDefault="00081988" w:rsidP="00081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75E0" w14:textId="77777777" w:rsidR="00C100C0" w:rsidRDefault="00C100C0" w:rsidP="002D6B6D">
      <w:pPr>
        <w:spacing w:after="0" w:line="240" w:lineRule="auto"/>
      </w:pPr>
      <w:r>
        <w:separator/>
      </w:r>
    </w:p>
  </w:footnote>
  <w:footnote w:type="continuationSeparator" w:id="0">
    <w:p w14:paraId="77D7C68F" w14:textId="77777777" w:rsidR="00C100C0" w:rsidRDefault="00C100C0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A8DD" w14:textId="3BDCE51F" w:rsidR="00D90703" w:rsidRDefault="00AA3DAE" w:rsidP="00D9070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6458BB" wp14:editId="529511E8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465B"/>
    <w:multiLevelType w:val="multilevel"/>
    <w:tmpl w:val="913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6"/>
    <w:rsid w:val="00004092"/>
    <w:rsid w:val="000331FD"/>
    <w:rsid w:val="0004465A"/>
    <w:rsid w:val="00081988"/>
    <w:rsid w:val="001300CE"/>
    <w:rsid w:val="0020756E"/>
    <w:rsid w:val="00257CD2"/>
    <w:rsid w:val="00271936"/>
    <w:rsid w:val="002D0880"/>
    <w:rsid w:val="002D6B6D"/>
    <w:rsid w:val="00337882"/>
    <w:rsid w:val="003C6BDA"/>
    <w:rsid w:val="003F19F5"/>
    <w:rsid w:val="00411CFF"/>
    <w:rsid w:val="004F4986"/>
    <w:rsid w:val="004F58B0"/>
    <w:rsid w:val="00515F2F"/>
    <w:rsid w:val="00524A17"/>
    <w:rsid w:val="00547855"/>
    <w:rsid w:val="00553131"/>
    <w:rsid w:val="00603AF3"/>
    <w:rsid w:val="006209AF"/>
    <w:rsid w:val="00624D58"/>
    <w:rsid w:val="00627D4B"/>
    <w:rsid w:val="00655A39"/>
    <w:rsid w:val="006615CD"/>
    <w:rsid w:val="006900E4"/>
    <w:rsid w:val="006C0DAA"/>
    <w:rsid w:val="00713AA0"/>
    <w:rsid w:val="008015B3"/>
    <w:rsid w:val="008055C2"/>
    <w:rsid w:val="00862BAD"/>
    <w:rsid w:val="00883E1D"/>
    <w:rsid w:val="00897CE8"/>
    <w:rsid w:val="00911DCC"/>
    <w:rsid w:val="009507CC"/>
    <w:rsid w:val="009F349B"/>
    <w:rsid w:val="00A0392C"/>
    <w:rsid w:val="00A31327"/>
    <w:rsid w:val="00AA3DAE"/>
    <w:rsid w:val="00AE2B89"/>
    <w:rsid w:val="00AE7D9D"/>
    <w:rsid w:val="00AF5A74"/>
    <w:rsid w:val="00B1221E"/>
    <w:rsid w:val="00B618D6"/>
    <w:rsid w:val="00B84418"/>
    <w:rsid w:val="00BA3F14"/>
    <w:rsid w:val="00BC0A98"/>
    <w:rsid w:val="00C067C5"/>
    <w:rsid w:val="00C100C0"/>
    <w:rsid w:val="00C30371"/>
    <w:rsid w:val="00C55291"/>
    <w:rsid w:val="00C66FF7"/>
    <w:rsid w:val="00CB1181"/>
    <w:rsid w:val="00CD6172"/>
    <w:rsid w:val="00D260A2"/>
    <w:rsid w:val="00D63278"/>
    <w:rsid w:val="00D90703"/>
    <w:rsid w:val="00D958C5"/>
    <w:rsid w:val="00DA0485"/>
    <w:rsid w:val="00DC4536"/>
    <w:rsid w:val="00DD04E2"/>
    <w:rsid w:val="00DE2D91"/>
    <w:rsid w:val="00E05107"/>
    <w:rsid w:val="00E172D9"/>
    <w:rsid w:val="00E27088"/>
    <w:rsid w:val="00EF2F40"/>
    <w:rsid w:val="00F06163"/>
    <w:rsid w:val="00F81582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1988"/>
    <w:rPr>
      <w:rFonts w:cs="Calibri"/>
      <w:color w:val="000000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0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088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Viktoria Gunacker</cp:lastModifiedBy>
  <cp:revision>4</cp:revision>
  <cp:lastPrinted>2016-07-20T12:12:00Z</cp:lastPrinted>
  <dcterms:created xsi:type="dcterms:W3CDTF">2017-10-10T10:06:00Z</dcterms:created>
  <dcterms:modified xsi:type="dcterms:W3CDTF">2019-05-28T09:42:00Z</dcterms:modified>
</cp:coreProperties>
</file>