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697B7" w14:textId="77777777" w:rsidR="00980955" w:rsidRPr="00E5207E" w:rsidRDefault="00000000" w:rsidP="008571F8">
      <w:pPr>
        <w:spacing w:after="0" w:line="240" w:lineRule="auto"/>
        <w:rPr>
          <w:rFonts w:asciiTheme="minorHAnsi" w:eastAsiaTheme="minorHAnsi" w:hAnsiTheme="minorHAnsi" w:cstheme="minorHAnsi"/>
        </w:rPr>
      </w:pPr>
    </w:p>
    <w:p w14:paraId="39473421" w14:textId="77777777" w:rsidR="0020756E" w:rsidRPr="00E5207E" w:rsidRDefault="006620C4" w:rsidP="00980955">
      <w:pPr>
        <w:spacing w:after="0"/>
        <w:rPr>
          <w:rFonts w:asciiTheme="minorHAnsi" w:eastAsiaTheme="minorHAnsi" w:hAnsiTheme="minorHAnsi" w:cstheme="minorHAnsi"/>
          <w:lang w:val="de-DE"/>
        </w:rPr>
      </w:pPr>
      <w:r w:rsidRPr="00E5207E">
        <w:rPr>
          <w:rFonts w:asciiTheme="minorHAnsi" w:hAnsiTheme="minorHAnsi" w:cstheme="minorHAnsi"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40A849B6" wp14:editId="1320B2D2">
            <wp:simplePos x="0" y="0"/>
            <wp:positionH relativeFrom="column">
              <wp:posOffset>3886835</wp:posOffset>
            </wp:positionH>
            <wp:positionV relativeFrom="page">
              <wp:posOffset>455930</wp:posOffset>
            </wp:positionV>
            <wp:extent cx="2260600" cy="457200"/>
            <wp:effectExtent l="0" t="0" r="0" b="0"/>
            <wp:wrapThrough wrapText="bothSides">
              <wp:wrapPolygon edited="0">
                <wp:start x="971" y="0"/>
                <wp:lineTo x="0" y="16800"/>
                <wp:lineTo x="0" y="20400"/>
                <wp:lineTo x="18688" y="20400"/>
                <wp:lineTo x="21357" y="18000"/>
                <wp:lineTo x="21357" y="2400"/>
                <wp:lineTo x="11164" y="0"/>
                <wp:lineTo x="971" y="0"/>
              </wp:wrapPolygon>
            </wp:wrapThrough>
            <wp:docPr id="5" name="Bild 5" descr="../Documents/Personio/01_Onboarding/02_Self%20Service/Webdemo%20GmbH/logo-demoda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0444574" name="Picture 5" descr="../Documents/Personio/01_Onboarding/02_Self%20Service/Webdemo%20GmbH/logo-demodate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207E">
        <w:rPr>
          <w:rFonts w:asciiTheme="minorHAnsi" w:eastAsiaTheme="minorHAnsi" w:hAnsiTheme="minorHAnsi" w:cstheme="minorHAnsi"/>
          <w:lang w:val="de-DE"/>
        </w:rPr>
        <w:t>Demo Daten GmbH</w:t>
      </w:r>
    </w:p>
    <w:p w14:paraId="7BA79826" w14:textId="77777777" w:rsidR="0020756E" w:rsidRPr="00E5207E" w:rsidRDefault="006620C4" w:rsidP="00980955">
      <w:pPr>
        <w:spacing w:after="0"/>
        <w:rPr>
          <w:rFonts w:asciiTheme="minorHAnsi" w:eastAsiaTheme="minorHAnsi" w:hAnsiTheme="minorHAnsi" w:cstheme="minorHAnsi"/>
          <w:lang w:val="de-DE"/>
        </w:rPr>
      </w:pPr>
      <w:proofErr w:type="spellStart"/>
      <w:r w:rsidRPr="00E5207E">
        <w:rPr>
          <w:rFonts w:asciiTheme="minorHAnsi" w:eastAsiaTheme="minorHAnsi" w:hAnsiTheme="minorHAnsi" w:cstheme="minorHAnsi"/>
          <w:lang w:val="de-DE"/>
        </w:rPr>
        <w:t>Genslerstraße</w:t>
      </w:r>
      <w:proofErr w:type="spellEnd"/>
      <w:r w:rsidRPr="00E5207E">
        <w:rPr>
          <w:rFonts w:asciiTheme="minorHAnsi" w:eastAsiaTheme="minorHAnsi" w:hAnsiTheme="minorHAnsi" w:cstheme="minorHAnsi"/>
          <w:lang w:val="de-DE"/>
        </w:rPr>
        <w:t xml:space="preserve"> 84</w:t>
      </w:r>
    </w:p>
    <w:p w14:paraId="6784D28D" w14:textId="77777777" w:rsidR="0020756E" w:rsidRPr="00E5207E" w:rsidRDefault="006620C4" w:rsidP="00980955">
      <w:pPr>
        <w:spacing w:after="0"/>
        <w:rPr>
          <w:rFonts w:asciiTheme="minorHAnsi" w:eastAsiaTheme="minorHAnsi" w:hAnsiTheme="minorHAnsi" w:cstheme="minorHAnsi"/>
          <w:lang w:val="de-DE"/>
        </w:rPr>
      </w:pPr>
      <w:r w:rsidRPr="00E5207E">
        <w:rPr>
          <w:rFonts w:asciiTheme="minorHAnsi" w:eastAsiaTheme="minorHAnsi" w:hAnsiTheme="minorHAnsi" w:cstheme="minorHAnsi"/>
          <w:lang w:val="de-DE"/>
        </w:rPr>
        <w:t>13359 Berlin</w:t>
      </w:r>
    </w:p>
    <w:p w14:paraId="6D8E6906" w14:textId="77777777" w:rsidR="0020756E" w:rsidRPr="00E5207E" w:rsidRDefault="00000000" w:rsidP="00980955">
      <w:pPr>
        <w:spacing w:after="0"/>
        <w:rPr>
          <w:rFonts w:asciiTheme="minorHAnsi" w:eastAsiaTheme="minorHAnsi" w:hAnsiTheme="minorHAnsi" w:cstheme="minorHAnsi"/>
          <w:lang w:val="de-DE"/>
        </w:rPr>
      </w:pPr>
    </w:p>
    <w:p w14:paraId="7E7C221A" w14:textId="77777777" w:rsidR="0020756E" w:rsidRPr="00E5207E" w:rsidRDefault="00000000" w:rsidP="00980955">
      <w:pPr>
        <w:spacing w:after="0"/>
        <w:rPr>
          <w:rFonts w:asciiTheme="minorHAnsi" w:eastAsiaTheme="minorHAnsi" w:hAnsiTheme="minorHAnsi" w:cstheme="minorHAnsi"/>
          <w:lang w:val="de-DE"/>
        </w:rPr>
      </w:pPr>
    </w:p>
    <w:p w14:paraId="7B3535FB" w14:textId="77777777" w:rsidR="0020756E" w:rsidRPr="00E5207E" w:rsidRDefault="00000000" w:rsidP="00980955">
      <w:pPr>
        <w:spacing w:after="0"/>
        <w:rPr>
          <w:rFonts w:asciiTheme="minorHAnsi" w:eastAsiaTheme="minorHAnsi" w:hAnsiTheme="minorHAnsi" w:cstheme="minorHAnsi"/>
          <w:lang w:val="de-DE"/>
        </w:rPr>
      </w:pPr>
    </w:p>
    <w:p w14:paraId="4364C5CF" w14:textId="77777777" w:rsidR="0020756E" w:rsidRPr="00E5207E" w:rsidRDefault="006620C4" w:rsidP="00980955">
      <w:pPr>
        <w:spacing w:after="0"/>
        <w:rPr>
          <w:rFonts w:asciiTheme="minorHAnsi" w:eastAsiaTheme="minorHAnsi" w:hAnsiTheme="minorHAnsi" w:cstheme="minorHAnsi"/>
          <w:lang w:val="de-DE"/>
        </w:rPr>
      </w:pPr>
      <w:r w:rsidRPr="00E5207E">
        <w:rPr>
          <w:rFonts w:asciiTheme="minorHAnsi" w:eastAsiaTheme="minorHAnsi" w:hAnsiTheme="minorHAnsi" w:cstheme="minorHAnsi"/>
          <w:lang w:val="de-DE"/>
        </w:rPr>
        <w:t>{{</w:t>
      </w:r>
      <w:proofErr w:type="spellStart"/>
      <w:r w:rsidRPr="00E5207E">
        <w:rPr>
          <w:rFonts w:asciiTheme="minorHAnsi" w:eastAsiaTheme="minorHAnsi" w:hAnsiTheme="minorHAnsi" w:cstheme="minorHAnsi"/>
          <w:lang w:val="de-DE"/>
        </w:rPr>
        <w:t>first_name</w:t>
      </w:r>
      <w:proofErr w:type="spellEnd"/>
      <w:r w:rsidRPr="00E5207E">
        <w:rPr>
          <w:rFonts w:asciiTheme="minorHAnsi" w:eastAsiaTheme="minorHAnsi" w:hAnsiTheme="minorHAnsi" w:cstheme="minorHAnsi"/>
          <w:lang w:val="de-DE"/>
        </w:rPr>
        <w:t>}} {{</w:t>
      </w:r>
      <w:proofErr w:type="spellStart"/>
      <w:r w:rsidRPr="00E5207E">
        <w:rPr>
          <w:rFonts w:asciiTheme="minorHAnsi" w:eastAsiaTheme="minorHAnsi" w:hAnsiTheme="minorHAnsi" w:cstheme="minorHAnsi"/>
          <w:lang w:val="de-DE"/>
        </w:rPr>
        <w:t>last_name</w:t>
      </w:r>
      <w:proofErr w:type="spellEnd"/>
      <w:r w:rsidRPr="00E5207E">
        <w:rPr>
          <w:rFonts w:asciiTheme="minorHAnsi" w:eastAsiaTheme="minorHAnsi" w:hAnsiTheme="minorHAnsi" w:cstheme="minorHAnsi"/>
          <w:lang w:val="de-DE"/>
        </w:rPr>
        <w:t>}}</w:t>
      </w:r>
    </w:p>
    <w:p w14:paraId="652E2FC0" w14:textId="77777777" w:rsidR="00EA0861" w:rsidRPr="00E5207E" w:rsidRDefault="00EA0861" w:rsidP="00EA0861">
      <w:pPr>
        <w:spacing w:after="0"/>
        <w:rPr>
          <w:rFonts w:asciiTheme="minorHAnsi" w:hAnsiTheme="minorHAnsi" w:cstheme="minorHAnsi"/>
        </w:rPr>
      </w:pPr>
      <w:r w:rsidRPr="00E5207E">
        <w:rPr>
          <w:rFonts w:asciiTheme="minorHAnsi" w:hAnsiTheme="minorHAnsi" w:cstheme="minorHAnsi"/>
        </w:rPr>
        <w:t>{{Street and house number}}</w:t>
      </w:r>
    </w:p>
    <w:p w14:paraId="37EAD19C" w14:textId="77777777" w:rsidR="00EA0861" w:rsidRPr="00E5207E" w:rsidRDefault="00EA0861" w:rsidP="00EA0861">
      <w:pPr>
        <w:spacing w:after="0"/>
        <w:rPr>
          <w:rFonts w:asciiTheme="minorHAnsi" w:hAnsiTheme="minorHAnsi" w:cstheme="minorHAnsi"/>
        </w:rPr>
      </w:pPr>
      <w:r w:rsidRPr="00E5207E">
        <w:rPr>
          <w:rFonts w:asciiTheme="minorHAnsi" w:hAnsiTheme="minorHAnsi" w:cstheme="minorHAnsi"/>
        </w:rPr>
        <w:t>{{Postcode}} {{City}}</w:t>
      </w:r>
    </w:p>
    <w:p w14:paraId="62F3A8B6" w14:textId="77777777" w:rsidR="00C55291" w:rsidRPr="00E5207E" w:rsidRDefault="00000000" w:rsidP="00980955">
      <w:pPr>
        <w:spacing w:after="0"/>
        <w:rPr>
          <w:rFonts w:asciiTheme="minorHAnsi" w:eastAsiaTheme="minorHAnsi" w:hAnsiTheme="minorHAnsi" w:cstheme="minorHAnsi"/>
        </w:rPr>
      </w:pPr>
    </w:p>
    <w:p w14:paraId="389C4029" w14:textId="77777777" w:rsidR="00BA3F14" w:rsidRPr="00E5207E" w:rsidRDefault="00000000" w:rsidP="00980955">
      <w:pPr>
        <w:spacing w:after="0"/>
        <w:rPr>
          <w:rFonts w:asciiTheme="minorHAnsi" w:eastAsiaTheme="minorHAnsi" w:hAnsiTheme="minorHAnsi" w:cstheme="minorHAnsi"/>
        </w:rPr>
      </w:pPr>
    </w:p>
    <w:p w14:paraId="5D5629E7" w14:textId="77777777" w:rsidR="00C55291" w:rsidRPr="00E5207E" w:rsidRDefault="00000000" w:rsidP="00980955">
      <w:pPr>
        <w:spacing w:after="0"/>
        <w:rPr>
          <w:rFonts w:asciiTheme="minorHAnsi" w:eastAsiaTheme="minorHAnsi" w:hAnsiTheme="minorHAnsi" w:cstheme="minorHAnsi"/>
        </w:rPr>
      </w:pPr>
    </w:p>
    <w:p w14:paraId="4D9267EC" w14:textId="2FFDAC0D" w:rsidR="0020756E" w:rsidRPr="00E5207E" w:rsidRDefault="006620C4" w:rsidP="00980955">
      <w:pPr>
        <w:spacing w:after="0"/>
        <w:jc w:val="right"/>
        <w:rPr>
          <w:rFonts w:asciiTheme="minorHAnsi" w:eastAsiaTheme="minorHAnsi" w:hAnsiTheme="minorHAnsi" w:cstheme="minorHAnsi"/>
        </w:rPr>
      </w:pPr>
      <w:r w:rsidRPr="00E5207E">
        <w:rPr>
          <w:rFonts w:asciiTheme="minorHAnsi" w:eastAsiaTheme="minorHAnsi" w:hAnsiTheme="minorHAnsi" w:cstheme="minorHAnsi"/>
        </w:rPr>
        <w:t>{{location (</w:t>
      </w:r>
      <w:proofErr w:type="spellStart"/>
      <w:r w:rsidRPr="00E5207E">
        <w:rPr>
          <w:rFonts w:asciiTheme="minorHAnsi" w:eastAsiaTheme="minorHAnsi" w:hAnsiTheme="minorHAnsi" w:cstheme="minorHAnsi"/>
        </w:rPr>
        <w:t>letter_heading</w:t>
      </w:r>
      <w:proofErr w:type="spellEnd"/>
      <w:r w:rsidRPr="00E5207E">
        <w:rPr>
          <w:rFonts w:asciiTheme="minorHAnsi" w:eastAsiaTheme="minorHAnsi" w:hAnsiTheme="minorHAnsi" w:cstheme="minorHAnsi"/>
        </w:rPr>
        <w:t>)}}, {{</w:t>
      </w:r>
      <w:proofErr w:type="spellStart"/>
      <w:r w:rsidRPr="00E5207E">
        <w:rPr>
          <w:rFonts w:asciiTheme="minorHAnsi" w:eastAsiaTheme="minorHAnsi" w:hAnsiTheme="minorHAnsi" w:cstheme="minorHAnsi"/>
        </w:rPr>
        <w:t>document_date|</w:t>
      </w:r>
      <w:r w:rsidR="006C2F97" w:rsidRPr="00E5207E">
        <w:rPr>
          <w:rFonts w:asciiTheme="minorHAnsi" w:eastAsiaTheme="minorHAnsi" w:hAnsiTheme="minorHAnsi" w:cstheme="minorHAnsi"/>
        </w:rPr>
        <w:t>F</w:t>
      </w:r>
      <w:proofErr w:type="spellEnd"/>
      <w:r w:rsidR="006C2F97" w:rsidRPr="00E5207E">
        <w:rPr>
          <w:rFonts w:asciiTheme="minorHAnsi" w:eastAsiaTheme="minorHAnsi" w:hAnsiTheme="minorHAnsi" w:cstheme="minorHAnsi"/>
        </w:rPr>
        <w:t xml:space="preserve"> j, Y</w:t>
      </w:r>
      <w:r w:rsidRPr="00E5207E">
        <w:rPr>
          <w:rFonts w:asciiTheme="minorHAnsi" w:eastAsiaTheme="minorHAnsi" w:hAnsiTheme="minorHAnsi" w:cstheme="minorHAnsi"/>
        </w:rPr>
        <w:t>}}</w:t>
      </w:r>
    </w:p>
    <w:p w14:paraId="04A99CE2" w14:textId="77777777" w:rsidR="00072B83" w:rsidRPr="00E5207E" w:rsidRDefault="00000000" w:rsidP="00980955">
      <w:pPr>
        <w:spacing w:after="0"/>
        <w:jc w:val="right"/>
        <w:rPr>
          <w:rFonts w:asciiTheme="minorHAnsi" w:eastAsiaTheme="minorHAnsi" w:hAnsiTheme="minorHAnsi" w:cstheme="minorHAnsi"/>
        </w:rPr>
      </w:pPr>
    </w:p>
    <w:p w14:paraId="79F43CE6" w14:textId="77777777" w:rsidR="0020756E" w:rsidRPr="00E5207E" w:rsidRDefault="00000000" w:rsidP="00980955">
      <w:pPr>
        <w:spacing w:after="0"/>
        <w:rPr>
          <w:rFonts w:asciiTheme="minorHAnsi" w:eastAsiaTheme="minorHAnsi" w:hAnsiTheme="minorHAnsi" w:cstheme="minorHAnsi"/>
        </w:rPr>
      </w:pPr>
    </w:p>
    <w:p w14:paraId="29D1499A" w14:textId="1C91066E" w:rsidR="00A31327" w:rsidRPr="00E5207E" w:rsidRDefault="001F3AC4" w:rsidP="00A504D4">
      <w:pPr>
        <w:spacing w:after="0"/>
        <w:jc w:val="both"/>
        <w:rPr>
          <w:rFonts w:asciiTheme="minorHAnsi" w:eastAsiaTheme="minorHAnsi" w:hAnsiTheme="minorHAnsi" w:cstheme="minorHAnsi"/>
          <w:b/>
        </w:rPr>
      </w:pPr>
      <w:r w:rsidRPr="00E5207E">
        <w:rPr>
          <w:rFonts w:asciiTheme="minorHAnsi" w:eastAsiaTheme="minorHAnsi" w:hAnsiTheme="minorHAnsi" w:cstheme="minorHAnsi"/>
          <w:b/>
        </w:rPr>
        <w:t>Reference</w:t>
      </w:r>
      <w:r w:rsidR="006620C4" w:rsidRPr="00E5207E">
        <w:rPr>
          <w:rFonts w:asciiTheme="minorHAnsi" w:eastAsiaTheme="minorHAnsi" w:hAnsiTheme="minorHAnsi" w:cstheme="minorHAnsi"/>
          <w:b/>
        </w:rPr>
        <w:t xml:space="preserve"> for {{</w:t>
      </w:r>
      <w:proofErr w:type="spellStart"/>
      <w:r w:rsidR="006620C4" w:rsidRPr="00E5207E">
        <w:rPr>
          <w:rFonts w:asciiTheme="minorHAnsi" w:eastAsiaTheme="minorHAnsi" w:hAnsiTheme="minorHAnsi" w:cstheme="minorHAnsi"/>
          <w:b/>
        </w:rPr>
        <w:t>first_name</w:t>
      </w:r>
      <w:proofErr w:type="spellEnd"/>
      <w:r w:rsidR="006620C4" w:rsidRPr="00E5207E">
        <w:rPr>
          <w:rFonts w:asciiTheme="minorHAnsi" w:eastAsiaTheme="minorHAnsi" w:hAnsiTheme="minorHAnsi" w:cstheme="minorHAnsi"/>
          <w:b/>
        </w:rPr>
        <w:t>}} {{</w:t>
      </w:r>
      <w:proofErr w:type="spellStart"/>
      <w:r w:rsidR="006620C4" w:rsidRPr="00E5207E">
        <w:rPr>
          <w:rFonts w:asciiTheme="minorHAnsi" w:eastAsiaTheme="minorHAnsi" w:hAnsiTheme="minorHAnsi" w:cstheme="minorHAnsi"/>
          <w:b/>
        </w:rPr>
        <w:t>last_name</w:t>
      </w:r>
      <w:proofErr w:type="spellEnd"/>
      <w:r w:rsidR="006620C4" w:rsidRPr="00E5207E">
        <w:rPr>
          <w:rFonts w:asciiTheme="minorHAnsi" w:eastAsiaTheme="minorHAnsi" w:hAnsiTheme="minorHAnsi" w:cstheme="minorHAnsi"/>
          <w:b/>
        </w:rPr>
        <w:t>}}</w:t>
      </w:r>
    </w:p>
    <w:p w14:paraId="5D017122" w14:textId="77777777" w:rsidR="00A31327" w:rsidRPr="00E5207E" w:rsidRDefault="00000000" w:rsidP="00A504D4">
      <w:pPr>
        <w:spacing w:after="0"/>
        <w:jc w:val="both"/>
        <w:rPr>
          <w:rFonts w:asciiTheme="minorHAnsi" w:eastAsiaTheme="minorHAnsi" w:hAnsiTheme="minorHAnsi" w:cstheme="minorHAnsi"/>
        </w:rPr>
      </w:pPr>
    </w:p>
    <w:p w14:paraId="1B5E1D8A" w14:textId="02B07438" w:rsidR="004B41B2" w:rsidRPr="00E5207E" w:rsidRDefault="006620C4" w:rsidP="00A504D4">
      <w:pPr>
        <w:spacing w:after="0"/>
        <w:jc w:val="both"/>
        <w:rPr>
          <w:rFonts w:asciiTheme="minorHAnsi" w:eastAsiaTheme="minorHAnsi" w:hAnsiTheme="minorHAnsi" w:cstheme="minorHAnsi"/>
        </w:rPr>
      </w:pPr>
      <w:r w:rsidRPr="00E5207E">
        <w:rPr>
          <w:rFonts w:asciiTheme="minorHAnsi" w:eastAsiaTheme="minorHAnsi" w:hAnsiTheme="minorHAnsi" w:cstheme="minorHAnsi"/>
        </w:rPr>
        <w:t>{{</w:t>
      </w:r>
      <w:proofErr w:type="spellStart"/>
      <w:r w:rsidRPr="00E5207E">
        <w:rPr>
          <w:rFonts w:asciiTheme="minorHAnsi" w:eastAsiaTheme="minorHAnsi" w:hAnsiTheme="minorHAnsi" w:cstheme="minorHAnsi"/>
        </w:rPr>
        <w:t>first_name</w:t>
      </w:r>
      <w:proofErr w:type="spellEnd"/>
      <w:r w:rsidRPr="00E5207E">
        <w:rPr>
          <w:rFonts w:asciiTheme="minorHAnsi" w:eastAsiaTheme="minorHAnsi" w:hAnsiTheme="minorHAnsi" w:cstheme="minorHAnsi"/>
        </w:rPr>
        <w:t>}} {{</w:t>
      </w:r>
      <w:proofErr w:type="spellStart"/>
      <w:r w:rsidRPr="00E5207E">
        <w:rPr>
          <w:rFonts w:asciiTheme="minorHAnsi" w:eastAsiaTheme="minorHAnsi" w:hAnsiTheme="minorHAnsi" w:cstheme="minorHAnsi"/>
        </w:rPr>
        <w:t>last_name</w:t>
      </w:r>
      <w:proofErr w:type="spellEnd"/>
      <w:r w:rsidRPr="00E5207E">
        <w:rPr>
          <w:rFonts w:asciiTheme="minorHAnsi" w:eastAsiaTheme="minorHAnsi" w:hAnsiTheme="minorHAnsi" w:cstheme="minorHAnsi"/>
        </w:rPr>
        <w:t>}}, born on {{</w:t>
      </w:r>
      <w:r w:rsidR="006C2F97" w:rsidRPr="00E5207E">
        <w:rPr>
          <w:rFonts w:asciiTheme="minorHAnsi" w:eastAsiaTheme="minorHAnsi" w:hAnsiTheme="minorHAnsi" w:cstheme="minorHAnsi"/>
        </w:rPr>
        <w:t>Birthday</w:t>
      </w:r>
      <w:r w:rsidRPr="00E5207E">
        <w:rPr>
          <w:rFonts w:asciiTheme="minorHAnsi" w:eastAsiaTheme="minorHAnsi" w:hAnsiTheme="minorHAnsi" w:cstheme="minorHAnsi"/>
        </w:rPr>
        <w:t>}} in {{</w:t>
      </w:r>
      <w:proofErr w:type="spellStart"/>
      <w:r w:rsidR="006C2F97" w:rsidRPr="00E5207E">
        <w:rPr>
          <w:rFonts w:asciiTheme="minorHAnsi" w:eastAsiaTheme="minorHAnsi" w:hAnsiTheme="minorHAnsi" w:cstheme="minorHAnsi"/>
        </w:rPr>
        <w:t>Place_of_birth</w:t>
      </w:r>
      <w:proofErr w:type="spellEnd"/>
      <w:r w:rsidRPr="00E5207E">
        <w:rPr>
          <w:rFonts w:asciiTheme="minorHAnsi" w:eastAsiaTheme="minorHAnsi" w:hAnsiTheme="minorHAnsi" w:cstheme="minorHAnsi"/>
        </w:rPr>
        <w:t xml:space="preserve">}}, </w:t>
      </w:r>
      <w:r w:rsidR="001F3AC4" w:rsidRPr="00E5207E">
        <w:rPr>
          <w:rFonts w:asciiTheme="minorHAnsi" w:eastAsiaTheme="minorHAnsi" w:hAnsiTheme="minorHAnsi" w:cstheme="minorHAnsi"/>
        </w:rPr>
        <w:t xml:space="preserve">was employed by our company as {{position}} </w:t>
      </w:r>
      <w:r w:rsidRPr="00E5207E">
        <w:rPr>
          <w:rFonts w:asciiTheme="minorHAnsi" w:eastAsiaTheme="minorHAnsi" w:hAnsiTheme="minorHAnsi" w:cstheme="minorHAnsi"/>
        </w:rPr>
        <w:t>from {{</w:t>
      </w:r>
      <w:proofErr w:type="spellStart"/>
      <w:r w:rsidRPr="00E5207E">
        <w:rPr>
          <w:rFonts w:asciiTheme="minorHAnsi" w:eastAsiaTheme="minorHAnsi" w:hAnsiTheme="minorHAnsi" w:cstheme="minorHAnsi"/>
        </w:rPr>
        <w:t>hire_date</w:t>
      </w:r>
      <w:proofErr w:type="spellEnd"/>
      <w:r w:rsidRPr="00E5207E">
        <w:rPr>
          <w:rFonts w:asciiTheme="minorHAnsi" w:eastAsiaTheme="minorHAnsi" w:hAnsiTheme="minorHAnsi" w:cstheme="minorHAnsi"/>
        </w:rPr>
        <w:t>}} to {{</w:t>
      </w:r>
      <w:proofErr w:type="spellStart"/>
      <w:r w:rsidRPr="00E5207E">
        <w:rPr>
          <w:rFonts w:asciiTheme="minorHAnsi" w:eastAsiaTheme="minorHAnsi" w:hAnsiTheme="minorHAnsi" w:cstheme="minorHAnsi"/>
        </w:rPr>
        <w:t>termination_date</w:t>
      </w:r>
      <w:proofErr w:type="spellEnd"/>
      <w:r w:rsidRPr="00E5207E">
        <w:rPr>
          <w:rFonts w:asciiTheme="minorHAnsi" w:eastAsiaTheme="minorHAnsi" w:hAnsiTheme="minorHAnsi" w:cstheme="minorHAnsi"/>
        </w:rPr>
        <w:t xml:space="preserve">}}. </w:t>
      </w:r>
    </w:p>
    <w:p w14:paraId="049FF819" w14:textId="77777777" w:rsidR="004B41B2" w:rsidRPr="00E5207E" w:rsidRDefault="00000000" w:rsidP="00A504D4">
      <w:pPr>
        <w:spacing w:after="0"/>
        <w:jc w:val="both"/>
        <w:rPr>
          <w:rFonts w:asciiTheme="minorHAnsi" w:eastAsiaTheme="minorHAnsi" w:hAnsiTheme="minorHAnsi" w:cstheme="minorHAnsi"/>
        </w:rPr>
      </w:pPr>
    </w:p>
    <w:p w14:paraId="07FD9D12" w14:textId="4DCA8B5D" w:rsidR="004B41B2" w:rsidRPr="00E5207E" w:rsidRDefault="00E5207E" w:rsidP="00E5207E">
      <w:pPr>
        <w:rPr>
          <w:rFonts w:asciiTheme="minorHAnsi" w:hAnsiTheme="minorHAnsi" w:cstheme="minorHAnsi"/>
        </w:rPr>
      </w:pPr>
      <w:r w:rsidRPr="0065067B">
        <w:rPr>
          <w:rFonts w:asciiTheme="minorHAnsi" w:eastAsiaTheme="minorHAnsi" w:hAnsiTheme="minorHAnsi" w:cstheme="minorHAnsi"/>
        </w:rPr>
        <w:t>{{</w:t>
      </w:r>
      <w:proofErr w:type="spellStart"/>
      <w:r w:rsidRPr="0065067B">
        <w:rPr>
          <w:rFonts w:asciiTheme="minorHAnsi" w:eastAsiaTheme="minorHAnsi" w:hAnsiTheme="minorHAnsi" w:cstheme="minorHAnsi"/>
        </w:rPr>
        <w:t>first_name</w:t>
      </w:r>
      <w:proofErr w:type="spellEnd"/>
      <w:r w:rsidRPr="0065067B">
        <w:rPr>
          <w:rFonts w:asciiTheme="minorHAnsi" w:eastAsiaTheme="minorHAnsi" w:hAnsiTheme="minorHAnsi" w:cstheme="minorHAnsi"/>
        </w:rPr>
        <w:t>}}</w:t>
      </w:r>
      <w:r w:rsidRPr="0065067B">
        <w:rPr>
          <w:rFonts w:asciiTheme="minorHAnsi" w:hAnsiTheme="minorHAnsi" w:cstheme="minorHAnsi"/>
        </w:rPr>
        <w:t>’s</w:t>
      </w:r>
      <w:r>
        <w:rPr>
          <w:rFonts w:asciiTheme="minorHAnsi" w:hAnsiTheme="minorHAnsi" w:cstheme="minorHAnsi"/>
        </w:rPr>
        <w:t xml:space="preserve"> </w:t>
      </w:r>
      <w:r w:rsidR="001F3AC4" w:rsidRPr="00E5207E">
        <w:rPr>
          <w:rFonts w:asciiTheme="minorHAnsi" w:eastAsiaTheme="minorHAnsi" w:hAnsiTheme="minorHAnsi" w:cstheme="minorHAnsi"/>
        </w:rPr>
        <w:t>tasks included the following:</w:t>
      </w:r>
    </w:p>
    <w:p w14:paraId="10E6ED63" w14:textId="77777777" w:rsidR="00B166AB" w:rsidRPr="00E5207E" w:rsidRDefault="00B166AB" w:rsidP="00B166AB">
      <w:pPr>
        <w:pStyle w:val="ListParagraph"/>
        <w:numPr>
          <w:ilvl w:val="0"/>
          <w:numId w:val="4"/>
        </w:numPr>
        <w:spacing w:before="240" w:after="0"/>
        <w:ind w:left="714" w:hanging="357"/>
        <w:jc w:val="both"/>
        <w:rPr>
          <w:rFonts w:asciiTheme="minorHAnsi" w:eastAsiaTheme="minorHAnsi" w:hAnsiTheme="minorHAnsi" w:cstheme="minorHAnsi"/>
        </w:rPr>
      </w:pPr>
      <w:r w:rsidRPr="00E5207E">
        <w:rPr>
          <w:rFonts w:asciiTheme="minorHAnsi" w:eastAsiaTheme="minorHAnsi" w:hAnsiTheme="minorHAnsi" w:cstheme="minorHAnsi"/>
        </w:rPr>
        <w:t>{{Task 1}}</w:t>
      </w:r>
    </w:p>
    <w:p w14:paraId="062DA18C" w14:textId="77777777" w:rsidR="00B166AB" w:rsidRPr="00E5207E" w:rsidRDefault="00B166AB" w:rsidP="00B166AB">
      <w:pPr>
        <w:pStyle w:val="ListParagraph"/>
        <w:numPr>
          <w:ilvl w:val="0"/>
          <w:numId w:val="4"/>
        </w:numPr>
        <w:spacing w:after="0"/>
        <w:jc w:val="both"/>
        <w:rPr>
          <w:rFonts w:asciiTheme="minorHAnsi" w:eastAsiaTheme="minorHAnsi" w:hAnsiTheme="minorHAnsi" w:cstheme="minorHAnsi"/>
        </w:rPr>
      </w:pPr>
      <w:r w:rsidRPr="00E5207E">
        <w:rPr>
          <w:rFonts w:asciiTheme="minorHAnsi" w:eastAsiaTheme="minorHAnsi" w:hAnsiTheme="minorHAnsi" w:cstheme="minorHAnsi"/>
        </w:rPr>
        <w:t>{{Task 2}}</w:t>
      </w:r>
    </w:p>
    <w:p w14:paraId="1F9B1C47" w14:textId="77777777" w:rsidR="00B166AB" w:rsidRPr="00E5207E" w:rsidRDefault="00B166AB" w:rsidP="00B166AB">
      <w:pPr>
        <w:pStyle w:val="ListParagraph"/>
        <w:numPr>
          <w:ilvl w:val="0"/>
          <w:numId w:val="4"/>
        </w:numPr>
        <w:spacing w:after="0"/>
        <w:jc w:val="both"/>
        <w:rPr>
          <w:rFonts w:asciiTheme="minorHAnsi" w:eastAsiaTheme="minorHAnsi" w:hAnsiTheme="minorHAnsi" w:cstheme="minorHAnsi"/>
        </w:rPr>
      </w:pPr>
      <w:r w:rsidRPr="00E5207E">
        <w:rPr>
          <w:rFonts w:asciiTheme="minorHAnsi" w:eastAsiaTheme="minorHAnsi" w:hAnsiTheme="minorHAnsi" w:cstheme="minorHAnsi"/>
        </w:rPr>
        <w:t>{{Task 3}}</w:t>
      </w:r>
    </w:p>
    <w:p w14:paraId="5FC0486C" w14:textId="77777777" w:rsidR="0067482F" w:rsidRPr="00E5207E" w:rsidRDefault="00000000" w:rsidP="00A504D4">
      <w:pPr>
        <w:spacing w:after="0"/>
        <w:jc w:val="both"/>
        <w:rPr>
          <w:rFonts w:asciiTheme="minorHAnsi" w:eastAsiaTheme="minorHAnsi" w:hAnsiTheme="minorHAnsi" w:cstheme="minorHAnsi"/>
        </w:rPr>
      </w:pPr>
    </w:p>
    <w:p w14:paraId="6EA72DED" w14:textId="2DB551DF" w:rsidR="00BA3F14" w:rsidRPr="00E5207E" w:rsidRDefault="006620C4" w:rsidP="00A504D4">
      <w:pPr>
        <w:spacing w:after="0"/>
        <w:jc w:val="both"/>
        <w:rPr>
          <w:rFonts w:asciiTheme="minorHAnsi" w:eastAsiaTheme="minorHAnsi" w:hAnsiTheme="minorHAnsi" w:cstheme="minorHAnsi"/>
        </w:rPr>
      </w:pPr>
      <w:r w:rsidRPr="00E5207E">
        <w:rPr>
          <w:rFonts w:asciiTheme="minorHAnsi" w:eastAsiaTheme="minorHAnsi" w:hAnsiTheme="minorHAnsi" w:cstheme="minorHAnsi"/>
        </w:rPr>
        <w:t>[[</w:t>
      </w:r>
      <w:r w:rsidR="00EE3F5F" w:rsidRPr="00E5207E">
        <w:rPr>
          <w:rFonts w:asciiTheme="minorHAnsi" w:eastAsiaTheme="minorHAnsi" w:hAnsiTheme="minorHAnsi" w:cstheme="minorHAnsi"/>
          <w:b/>
        </w:rPr>
        <w:t>Performance Evaluation</w:t>
      </w:r>
    </w:p>
    <w:p w14:paraId="0AF4BC63" w14:textId="472C10F3" w:rsidR="002B25D5" w:rsidRPr="00E5207E" w:rsidRDefault="006620C4" w:rsidP="00E5207E">
      <w:pPr>
        <w:rPr>
          <w:rFonts w:asciiTheme="minorHAnsi" w:hAnsiTheme="minorHAnsi" w:cstheme="minorHAnsi"/>
        </w:rPr>
      </w:pPr>
      <w:r w:rsidRPr="00E5207E">
        <w:rPr>
          <w:rFonts w:asciiTheme="minorHAnsi" w:eastAsiaTheme="minorHAnsi" w:hAnsiTheme="minorHAnsi" w:cstheme="minorHAnsi"/>
        </w:rPr>
        <w:t>[</w:t>
      </w:r>
      <w:r w:rsidRPr="00E5207E">
        <w:rPr>
          <w:rFonts w:asciiTheme="minorHAnsi" w:eastAsiaTheme="minorHAnsi" w:hAnsiTheme="minorHAnsi" w:cstheme="minorHAnsi"/>
          <w:b/>
        </w:rPr>
        <w:t>Excellent</w:t>
      </w:r>
      <w:r w:rsidRPr="00E5207E">
        <w:rPr>
          <w:rFonts w:asciiTheme="minorHAnsi" w:eastAsiaTheme="minorHAnsi" w:hAnsiTheme="minorHAnsi" w:cstheme="minorHAnsi"/>
        </w:rPr>
        <w:t xml:space="preserve">: </w:t>
      </w:r>
      <w:r w:rsidR="00E5207E" w:rsidRPr="0065067B">
        <w:rPr>
          <w:rFonts w:asciiTheme="minorHAnsi" w:eastAsiaTheme="minorHAnsi" w:hAnsiTheme="minorHAnsi" w:cstheme="minorHAnsi"/>
        </w:rPr>
        <w:t>{{</w:t>
      </w:r>
      <w:proofErr w:type="spellStart"/>
      <w:r w:rsidR="00E5207E" w:rsidRPr="0065067B">
        <w:rPr>
          <w:rFonts w:asciiTheme="minorHAnsi" w:eastAsiaTheme="minorHAnsi" w:hAnsiTheme="minorHAnsi" w:cstheme="minorHAnsi"/>
        </w:rPr>
        <w:t>first_name</w:t>
      </w:r>
      <w:proofErr w:type="spellEnd"/>
      <w:r w:rsidR="00E5207E" w:rsidRPr="0065067B">
        <w:rPr>
          <w:rFonts w:asciiTheme="minorHAnsi" w:eastAsiaTheme="minorHAnsi" w:hAnsiTheme="minorHAnsi" w:cstheme="minorHAnsi"/>
        </w:rPr>
        <w:t>}}</w:t>
      </w:r>
      <w:r w:rsidRPr="00E5207E">
        <w:rPr>
          <w:rFonts w:asciiTheme="minorHAnsi" w:eastAsiaTheme="minorHAnsi" w:hAnsiTheme="minorHAnsi" w:cstheme="minorHAnsi"/>
        </w:rPr>
        <w:t xml:space="preserve"> </w:t>
      </w:r>
      <w:r w:rsidR="00EE3F5F" w:rsidRPr="00E5207E">
        <w:rPr>
          <w:rFonts w:asciiTheme="minorHAnsi" w:eastAsiaTheme="minorHAnsi" w:hAnsiTheme="minorHAnsi" w:cstheme="minorHAnsi"/>
        </w:rPr>
        <w:t>consistently performed the above tasks autonomously to our fullest satisfaction.</w:t>
      </w:r>
      <w:r w:rsidR="00E5207E">
        <w:rPr>
          <w:rFonts w:asciiTheme="minorHAnsi" w:eastAsiaTheme="minorHAnsi" w:hAnsiTheme="minorHAnsi" w:cstheme="minorHAnsi"/>
        </w:rPr>
        <w:t xml:space="preserve"> </w:t>
      </w:r>
      <w:r w:rsidR="00EE3F5F" w:rsidRPr="00E5207E">
        <w:rPr>
          <w:rFonts w:asciiTheme="minorHAnsi" w:eastAsiaTheme="minorHAnsi" w:hAnsiTheme="minorHAnsi" w:cstheme="minorHAnsi"/>
        </w:rPr>
        <w:t xml:space="preserve">We appreciated </w:t>
      </w:r>
      <w:r w:rsidR="00E5207E" w:rsidRPr="0065067B">
        <w:rPr>
          <w:rFonts w:asciiTheme="minorHAnsi" w:eastAsiaTheme="minorHAnsi" w:hAnsiTheme="minorHAnsi" w:cstheme="minorHAnsi"/>
        </w:rPr>
        <w:t>||</w:t>
      </w:r>
      <w:proofErr w:type="spellStart"/>
      <w:r w:rsidR="00E5207E" w:rsidRPr="0065067B">
        <w:rPr>
          <w:rFonts w:asciiTheme="minorHAnsi" w:eastAsiaTheme="minorHAnsi" w:hAnsiTheme="minorHAnsi" w:cstheme="minorHAnsi"/>
        </w:rPr>
        <w:t>him|her|them|them</w:t>
      </w:r>
      <w:proofErr w:type="spellEnd"/>
      <w:r w:rsidR="00E5207E" w:rsidRPr="0065067B">
        <w:rPr>
          <w:rFonts w:asciiTheme="minorHAnsi" w:eastAsiaTheme="minorHAnsi" w:hAnsiTheme="minorHAnsi" w:cstheme="minorHAnsi"/>
        </w:rPr>
        <w:t>||</w:t>
      </w:r>
      <w:r w:rsidR="00EE3F5F" w:rsidRPr="00E5207E">
        <w:rPr>
          <w:rFonts w:asciiTheme="minorHAnsi" w:eastAsiaTheme="minorHAnsi" w:hAnsiTheme="minorHAnsi" w:cstheme="minorHAnsi"/>
        </w:rPr>
        <w:t xml:space="preserve"> as a highly valuable member of our team.</w:t>
      </w:r>
      <w:r w:rsidRPr="00E5207E">
        <w:rPr>
          <w:rFonts w:asciiTheme="minorHAnsi" w:eastAsiaTheme="minorHAnsi" w:hAnsiTheme="minorHAnsi" w:cstheme="minorHAnsi"/>
        </w:rPr>
        <w:t>]</w:t>
      </w:r>
    </w:p>
    <w:p w14:paraId="190EAEB7" w14:textId="64485B93" w:rsidR="00072B83" w:rsidRPr="00E5207E" w:rsidRDefault="006620C4" w:rsidP="00A504D4">
      <w:pPr>
        <w:spacing w:after="0"/>
        <w:jc w:val="both"/>
        <w:rPr>
          <w:rFonts w:asciiTheme="minorHAnsi" w:eastAsiaTheme="minorHAnsi" w:hAnsiTheme="minorHAnsi" w:cstheme="minorHAnsi"/>
        </w:rPr>
      </w:pPr>
      <w:r w:rsidRPr="00E5207E">
        <w:rPr>
          <w:rFonts w:asciiTheme="minorHAnsi" w:eastAsiaTheme="minorHAnsi" w:hAnsiTheme="minorHAnsi" w:cstheme="minorHAnsi"/>
        </w:rPr>
        <w:t>[</w:t>
      </w:r>
      <w:r w:rsidRPr="00E5207E">
        <w:rPr>
          <w:rFonts w:asciiTheme="minorHAnsi" w:eastAsiaTheme="minorHAnsi" w:hAnsiTheme="minorHAnsi" w:cstheme="minorHAnsi"/>
          <w:b/>
        </w:rPr>
        <w:t>Good</w:t>
      </w:r>
      <w:r w:rsidRPr="00E5207E">
        <w:rPr>
          <w:rFonts w:asciiTheme="minorHAnsi" w:eastAsiaTheme="minorHAnsi" w:hAnsiTheme="minorHAnsi" w:cstheme="minorHAnsi"/>
        </w:rPr>
        <w:t xml:space="preserve">: </w:t>
      </w:r>
      <w:r w:rsidR="00E5207E" w:rsidRPr="0065067B">
        <w:rPr>
          <w:rFonts w:asciiTheme="minorHAnsi" w:eastAsiaTheme="minorHAnsi" w:hAnsiTheme="minorHAnsi" w:cstheme="minorHAnsi"/>
        </w:rPr>
        <w:t>{{</w:t>
      </w:r>
      <w:proofErr w:type="spellStart"/>
      <w:r w:rsidR="00E5207E" w:rsidRPr="0065067B">
        <w:rPr>
          <w:rFonts w:asciiTheme="minorHAnsi" w:eastAsiaTheme="minorHAnsi" w:hAnsiTheme="minorHAnsi" w:cstheme="minorHAnsi"/>
        </w:rPr>
        <w:t>first_name</w:t>
      </w:r>
      <w:proofErr w:type="spellEnd"/>
      <w:r w:rsidR="00E5207E" w:rsidRPr="0065067B">
        <w:rPr>
          <w:rFonts w:asciiTheme="minorHAnsi" w:eastAsiaTheme="minorHAnsi" w:hAnsiTheme="minorHAnsi" w:cstheme="minorHAnsi"/>
        </w:rPr>
        <w:t>}}</w:t>
      </w:r>
      <w:r w:rsidRPr="00E5207E">
        <w:rPr>
          <w:rFonts w:asciiTheme="minorHAnsi" w:eastAsiaTheme="minorHAnsi" w:hAnsiTheme="minorHAnsi" w:cstheme="minorHAnsi"/>
        </w:rPr>
        <w:t xml:space="preserve"> </w:t>
      </w:r>
      <w:r w:rsidR="00EE3F5F" w:rsidRPr="00E5207E">
        <w:rPr>
          <w:rFonts w:asciiTheme="minorHAnsi" w:eastAsiaTheme="minorHAnsi" w:hAnsiTheme="minorHAnsi" w:cstheme="minorHAnsi"/>
        </w:rPr>
        <w:t>performed the above tasks autonomously to our fullest satisfaction.</w:t>
      </w:r>
      <w:r w:rsidR="00E5207E">
        <w:rPr>
          <w:rFonts w:asciiTheme="minorHAnsi" w:eastAsiaTheme="minorHAnsi" w:hAnsiTheme="minorHAnsi" w:cstheme="minorHAnsi"/>
        </w:rPr>
        <w:t xml:space="preserve"> </w:t>
      </w:r>
      <w:r w:rsidR="00EE3F5F" w:rsidRPr="00E5207E">
        <w:rPr>
          <w:rFonts w:asciiTheme="minorHAnsi" w:eastAsiaTheme="minorHAnsi" w:hAnsiTheme="minorHAnsi" w:cstheme="minorHAnsi"/>
        </w:rPr>
        <w:t xml:space="preserve">We appreciated </w:t>
      </w:r>
      <w:r w:rsidR="00E5207E" w:rsidRPr="0065067B">
        <w:rPr>
          <w:rFonts w:asciiTheme="minorHAnsi" w:eastAsiaTheme="minorHAnsi" w:hAnsiTheme="minorHAnsi" w:cstheme="minorHAnsi"/>
        </w:rPr>
        <w:t>||</w:t>
      </w:r>
      <w:proofErr w:type="spellStart"/>
      <w:r w:rsidR="00E5207E" w:rsidRPr="0065067B">
        <w:rPr>
          <w:rFonts w:asciiTheme="minorHAnsi" w:eastAsiaTheme="minorHAnsi" w:hAnsiTheme="minorHAnsi" w:cstheme="minorHAnsi"/>
        </w:rPr>
        <w:t>him|her|them|them</w:t>
      </w:r>
      <w:proofErr w:type="spellEnd"/>
      <w:r w:rsidR="00E5207E" w:rsidRPr="0065067B">
        <w:rPr>
          <w:rFonts w:asciiTheme="minorHAnsi" w:eastAsiaTheme="minorHAnsi" w:hAnsiTheme="minorHAnsi" w:cstheme="minorHAnsi"/>
        </w:rPr>
        <w:t>||</w:t>
      </w:r>
      <w:r w:rsidR="00EE3F5F" w:rsidRPr="00E5207E">
        <w:rPr>
          <w:rFonts w:asciiTheme="minorHAnsi" w:eastAsiaTheme="minorHAnsi" w:hAnsiTheme="minorHAnsi" w:cstheme="minorHAnsi"/>
        </w:rPr>
        <w:t xml:space="preserve"> as a highly valuable member of our team.</w:t>
      </w:r>
      <w:r w:rsidRPr="00E5207E">
        <w:rPr>
          <w:rFonts w:asciiTheme="minorHAnsi" w:eastAsiaTheme="minorHAnsi" w:hAnsiTheme="minorHAnsi" w:cstheme="minorHAnsi"/>
        </w:rPr>
        <w:t>]</w:t>
      </w:r>
    </w:p>
    <w:p w14:paraId="437DBC9D" w14:textId="46068E94" w:rsidR="002B25D5" w:rsidRPr="00E5207E" w:rsidRDefault="006620C4" w:rsidP="00A504D4">
      <w:pPr>
        <w:spacing w:after="0"/>
        <w:jc w:val="both"/>
        <w:rPr>
          <w:rFonts w:asciiTheme="minorHAnsi" w:eastAsiaTheme="minorHAnsi" w:hAnsiTheme="minorHAnsi" w:cstheme="minorHAnsi"/>
        </w:rPr>
      </w:pPr>
      <w:r w:rsidRPr="00E5207E">
        <w:rPr>
          <w:rFonts w:asciiTheme="minorHAnsi" w:eastAsiaTheme="minorHAnsi" w:hAnsiTheme="minorHAnsi" w:cstheme="minorHAnsi"/>
        </w:rPr>
        <w:t>[</w:t>
      </w:r>
      <w:r w:rsidRPr="00E5207E">
        <w:rPr>
          <w:rFonts w:asciiTheme="minorHAnsi" w:eastAsiaTheme="minorHAnsi" w:hAnsiTheme="minorHAnsi" w:cstheme="minorHAnsi"/>
          <w:b/>
        </w:rPr>
        <w:t>Satisfactory</w:t>
      </w:r>
      <w:r w:rsidRPr="00E5207E">
        <w:rPr>
          <w:rFonts w:asciiTheme="minorHAnsi" w:eastAsiaTheme="minorHAnsi" w:hAnsiTheme="minorHAnsi" w:cstheme="minorHAnsi"/>
        </w:rPr>
        <w:t xml:space="preserve">: </w:t>
      </w:r>
      <w:r w:rsidR="00E5207E" w:rsidRPr="0065067B">
        <w:rPr>
          <w:rFonts w:asciiTheme="minorHAnsi" w:eastAsiaTheme="minorHAnsi" w:hAnsiTheme="minorHAnsi" w:cstheme="minorHAnsi"/>
        </w:rPr>
        <w:t>{{</w:t>
      </w:r>
      <w:proofErr w:type="spellStart"/>
      <w:r w:rsidR="00E5207E" w:rsidRPr="0065067B">
        <w:rPr>
          <w:rFonts w:asciiTheme="minorHAnsi" w:eastAsiaTheme="minorHAnsi" w:hAnsiTheme="minorHAnsi" w:cstheme="minorHAnsi"/>
        </w:rPr>
        <w:t>first_name</w:t>
      </w:r>
      <w:proofErr w:type="spellEnd"/>
      <w:r w:rsidR="00E5207E" w:rsidRPr="0065067B">
        <w:rPr>
          <w:rFonts w:asciiTheme="minorHAnsi" w:eastAsiaTheme="minorHAnsi" w:hAnsiTheme="minorHAnsi" w:cstheme="minorHAnsi"/>
        </w:rPr>
        <w:t>}}</w:t>
      </w:r>
      <w:r w:rsidRPr="00E5207E">
        <w:rPr>
          <w:rFonts w:asciiTheme="minorHAnsi" w:eastAsiaTheme="minorHAnsi" w:hAnsiTheme="minorHAnsi" w:cstheme="minorHAnsi"/>
        </w:rPr>
        <w:t xml:space="preserve"> </w:t>
      </w:r>
      <w:r w:rsidR="00983CE3" w:rsidRPr="00E5207E">
        <w:rPr>
          <w:rFonts w:asciiTheme="minorHAnsi" w:eastAsiaTheme="minorHAnsi" w:hAnsiTheme="minorHAnsi" w:cstheme="minorHAnsi"/>
        </w:rPr>
        <w:t>performed the above tasks autonomously to our full satisfaction</w:t>
      </w:r>
      <w:r w:rsidRPr="00E5207E">
        <w:rPr>
          <w:rFonts w:asciiTheme="minorHAnsi" w:eastAsiaTheme="minorHAnsi" w:hAnsiTheme="minorHAnsi" w:cstheme="minorHAnsi"/>
        </w:rPr>
        <w:t>.</w:t>
      </w:r>
      <w:r w:rsidR="00E5207E">
        <w:rPr>
          <w:rFonts w:asciiTheme="minorHAnsi" w:eastAsiaTheme="minorHAnsi" w:hAnsiTheme="minorHAnsi" w:cstheme="minorHAnsi"/>
        </w:rPr>
        <w:t xml:space="preserve"> </w:t>
      </w:r>
      <w:r w:rsidR="00983CE3" w:rsidRPr="00E5207E">
        <w:rPr>
          <w:rFonts w:asciiTheme="minorHAnsi" w:eastAsiaTheme="minorHAnsi" w:hAnsiTheme="minorHAnsi" w:cstheme="minorHAnsi"/>
        </w:rPr>
        <w:t xml:space="preserve">We appreciated </w:t>
      </w:r>
      <w:r w:rsidR="00E5207E" w:rsidRPr="0065067B">
        <w:rPr>
          <w:rFonts w:asciiTheme="minorHAnsi" w:eastAsiaTheme="minorHAnsi" w:hAnsiTheme="minorHAnsi" w:cstheme="minorHAnsi"/>
        </w:rPr>
        <w:t>||</w:t>
      </w:r>
      <w:proofErr w:type="spellStart"/>
      <w:r w:rsidR="00E5207E" w:rsidRPr="0065067B">
        <w:rPr>
          <w:rFonts w:asciiTheme="minorHAnsi" w:eastAsiaTheme="minorHAnsi" w:hAnsiTheme="minorHAnsi" w:cstheme="minorHAnsi"/>
        </w:rPr>
        <w:t>him|her|them|them</w:t>
      </w:r>
      <w:proofErr w:type="spellEnd"/>
      <w:r w:rsidR="00E5207E" w:rsidRPr="0065067B">
        <w:rPr>
          <w:rFonts w:asciiTheme="minorHAnsi" w:eastAsiaTheme="minorHAnsi" w:hAnsiTheme="minorHAnsi" w:cstheme="minorHAnsi"/>
        </w:rPr>
        <w:t>||</w:t>
      </w:r>
      <w:r w:rsidR="00983CE3" w:rsidRPr="00E5207E">
        <w:rPr>
          <w:rFonts w:asciiTheme="minorHAnsi" w:eastAsiaTheme="minorHAnsi" w:hAnsiTheme="minorHAnsi" w:cstheme="minorHAnsi"/>
        </w:rPr>
        <w:t xml:space="preserve"> as a highly valuable member of our team.</w:t>
      </w:r>
      <w:r w:rsidRPr="00E5207E">
        <w:rPr>
          <w:rFonts w:asciiTheme="minorHAnsi" w:eastAsiaTheme="minorHAnsi" w:hAnsiTheme="minorHAnsi" w:cstheme="minorHAnsi"/>
        </w:rPr>
        <w:t>]</w:t>
      </w:r>
    </w:p>
    <w:p w14:paraId="0B315D9B" w14:textId="0C6C6A2C" w:rsidR="00983CE3" w:rsidRPr="00E5207E" w:rsidRDefault="006620C4" w:rsidP="00A504D4">
      <w:pPr>
        <w:spacing w:after="0"/>
        <w:jc w:val="both"/>
        <w:rPr>
          <w:rFonts w:asciiTheme="minorHAnsi" w:eastAsiaTheme="minorHAnsi" w:hAnsiTheme="minorHAnsi" w:cstheme="minorHAnsi"/>
        </w:rPr>
      </w:pPr>
      <w:r w:rsidRPr="00E5207E">
        <w:rPr>
          <w:rFonts w:asciiTheme="minorHAnsi" w:eastAsiaTheme="minorHAnsi" w:hAnsiTheme="minorHAnsi" w:cstheme="minorHAnsi"/>
        </w:rPr>
        <w:t>[</w:t>
      </w:r>
      <w:r w:rsidRPr="00E5207E">
        <w:rPr>
          <w:rFonts w:asciiTheme="minorHAnsi" w:eastAsiaTheme="minorHAnsi" w:hAnsiTheme="minorHAnsi" w:cstheme="minorHAnsi"/>
          <w:b/>
        </w:rPr>
        <w:t>Adequate</w:t>
      </w:r>
      <w:r w:rsidRPr="00E5207E">
        <w:rPr>
          <w:rFonts w:asciiTheme="minorHAnsi" w:eastAsiaTheme="minorHAnsi" w:hAnsiTheme="minorHAnsi" w:cstheme="minorHAnsi"/>
        </w:rPr>
        <w:t xml:space="preserve">: </w:t>
      </w:r>
      <w:r w:rsidR="00E5207E" w:rsidRPr="0065067B">
        <w:rPr>
          <w:rFonts w:asciiTheme="minorHAnsi" w:eastAsiaTheme="minorHAnsi" w:hAnsiTheme="minorHAnsi" w:cstheme="minorHAnsi"/>
        </w:rPr>
        <w:t>{{</w:t>
      </w:r>
      <w:proofErr w:type="spellStart"/>
      <w:r w:rsidR="00E5207E" w:rsidRPr="0065067B">
        <w:rPr>
          <w:rFonts w:asciiTheme="minorHAnsi" w:eastAsiaTheme="minorHAnsi" w:hAnsiTheme="minorHAnsi" w:cstheme="minorHAnsi"/>
        </w:rPr>
        <w:t>first_name</w:t>
      </w:r>
      <w:proofErr w:type="spellEnd"/>
      <w:r w:rsidR="00E5207E" w:rsidRPr="0065067B">
        <w:rPr>
          <w:rFonts w:asciiTheme="minorHAnsi" w:eastAsiaTheme="minorHAnsi" w:hAnsiTheme="minorHAnsi" w:cstheme="minorHAnsi"/>
        </w:rPr>
        <w:t>}}</w:t>
      </w:r>
      <w:r w:rsidR="00983CE3" w:rsidRPr="00E5207E">
        <w:rPr>
          <w:rFonts w:asciiTheme="minorHAnsi" w:eastAsiaTheme="minorHAnsi" w:hAnsiTheme="minorHAnsi" w:cstheme="minorHAnsi"/>
        </w:rPr>
        <w:t xml:space="preserve"> performed the above tasks autonomously to our satisfaction.</w:t>
      </w:r>
      <w:r w:rsidRPr="00E5207E">
        <w:rPr>
          <w:rFonts w:asciiTheme="minorHAnsi" w:eastAsiaTheme="minorHAnsi" w:hAnsiTheme="minorHAnsi" w:cstheme="minorHAnsi"/>
        </w:rPr>
        <w:t>]</w:t>
      </w:r>
    </w:p>
    <w:p w14:paraId="6E29A826" w14:textId="2F61DC84" w:rsidR="00983CE3" w:rsidRPr="00E5207E" w:rsidRDefault="00983CE3" w:rsidP="00A504D4">
      <w:pPr>
        <w:spacing w:after="0"/>
        <w:jc w:val="both"/>
        <w:rPr>
          <w:rFonts w:asciiTheme="minorHAnsi" w:eastAsiaTheme="minorHAnsi" w:hAnsiTheme="minorHAnsi" w:cstheme="minorHAnsi"/>
        </w:rPr>
      </w:pPr>
      <w:r w:rsidRPr="00E5207E">
        <w:rPr>
          <w:rFonts w:asciiTheme="minorHAnsi" w:eastAsiaTheme="minorHAnsi" w:hAnsiTheme="minorHAnsi" w:cstheme="minorHAnsi"/>
        </w:rPr>
        <w:t>[</w:t>
      </w:r>
      <w:r w:rsidRPr="00E5207E">
        <w:rPr>
          <w:rFonts w:asciiTheme="minorHAnsi" w:eastAsiaTheme="minorHAnsi" w:hAnsiTheme="minorHAnsi" w:cstheme="minorHAnsi"/>
          <w:b/>
        </w:rPr>
        <w:t>Poor</w:t>
      </w:r>
      <w:r w:rsidRPr="00E5207E">
        <w:rPr>
          <w:rFonts w:asciiTheme="minorHAnsi" w:eastAsiaTheme="minorHAnsi" w:hAnsiTheme="minorHAnsi" w:cstheme="minorHAnsi"/>
        </w:rPr>
        <w:t xml:space="preserve">: </w:t>
      </w:r>
      <w:r w:rsidR="00E5207E" w:rsidRPr="0065067B">
        <w:rPr>
          <w:rFonts w:asciiTheme="minorHAnsi" w:eastAsiaTheme="minorHAnsi" w:hAnsiTheme="minorHAnsi" w:cstheme="minorHAnsi"/>
        </w:rPr>
        <w:t>{{</w:t>
      </w:r>
      <w:proofErr w:type="spellStart"/>
      <w:r w:rsidR="00E5207E" w:rsidRPr="0065067B">
        <w:rPr>
          <w:rFonts w:asciiTheme="minorHAnsi" w:eastAsiaTheme="minorHAnsi" w:hAnsiTheme="minorHAnsi" w:cstheme="minorHAnsi"/>
        </w:rPr>
        <w:t>first_name</w:t>
      </w:r>
      <w:proofErr w:type="spellEnd"/>
      <w:r w:rsidR="00E5207E" w:rsidRPr="0065067B">
        <w:rPr>
          <w:rFonts w:asciiTheme="minorHAnsi" w:eastAsiaTheme="minorHAnsi" w:hAnsiTheme="minorHAnsi" w:cstheme="minorHAnsi"/>
        </w:rPr>
        <w:t>}}</w:t>
      </w:r>
      <w:r w:rsidRPr="00E5207E">
        <w:rPr>
          <w:rFonts w:asciiTheme="minorHAnsi" w:eastAsiaTheme="minorHAnsi" w:hAnsiTheme="minorHAnsi" w:cstheme="minorHAnsi"/>
        </w:rPr>
        <w:t xml:space="preserve"> generally performed the above tasks to our satisfaction.]</w:t>
      </w:r>
    </w:p>
    <w:p w14:paraId="73F5F5DD" w14:textId="77777777" w:rsidR="00536AF5" w:rsidRPr="00E5207E" w:rsidRDefault="006620C4" w:rsidP="00A504D4">
      <w:pPr>
        <w:spacing w:after="0"/>
        <w:jc w:val="both"/>
        <w:rPr>
          <w:rFonts w:asciiTheme="minorHAnsi" w:eastAsiaTheme="minorHAnsi" w:hAnsiTheme="minorHAnsi" w:cstheme="minorHAnsi"/>
        </w:rPr>
      </w:pPr>
      <w:r w:rsidRPr="00E5207E">
        <w:rPr>
          <w:rFonts w:asciiTheme="minorHAnsi" w:eastAsiaTheme="minorHAnsi" w:hAnsiTheme="minorHAnsi" w:cstheme="minorHAnsi"/>
        </w:rPr>
        <w:t>]]</w:t>
      </w:r>
    </w:p>
    <w:p w14:paraId="3DE606FD" w14:textId="77777777" w:rsidR="004B41B2" w:rsidRPr="00E5207E" w:rsidRDefault="00000000" w:rsidP="00A504D4">
      <w:pPr>
        <w:spacing w:after="0"/>
        <w:jc w:val="both"/>
        <w:rPr>
          <w:rFonts w:asciiTheme="minorHAnsi" w:eastAsiaTheme="minorHAnsi" w:hAnsiTheme="minorHAnsi" w:cstheme="minorHAnsi"/>
        </w:rPr>
      </w:pPr>
    </w:p>
    <w:p w14:paraId="3CA6DA5F" w14:textId="5D54DF86" w:rsidR="00BE1D24" w:rsidRPr="00E5207E" w:rsidRDefault="006620C4" w:rsidP="00A504D4">
      <w:pPr>
        <w:spacing w:after="0"/>
        <w:jc w:val="both"/>
        <w:rPr>
          <w:rFonts w:asciiTheme="minorHAnsi" w:eastAsiaTheme="minorHAnsi" w:hAnsiTheme="minorHAnsi" w:cstheme="minorHAnsi"/>
        </w:rPr>
      </w:pPr>
      <w:r w:rsidRPr="00E5207E">
        <w:rPr>
          <w:rFonts w:asciiTheme="minorHAnsi" w:eastAsiaTheme="minorHAnsi" w:hAnsiTheme="minorHAnsi" w:cstheme="minorHAnsi"/>
        </w:rPr>
        <w:t>[[</w:t>
      </w:r>
      <w:r w:rsidRPr="00E5207E">
        <w:rPr>
          <w:rFonts w:asciiTheme="minorHAnsi" w:eastAsiaTheme="minorHAnsi" w:hAnsiTheme="minorHAnsi" w:cstheme="minorHAnsi"/>
          <w:b/>
        </w:rPr>
        <w:t xml:space="preserve">Evaluation of </w:t>
      </w:r>
      <w:r w:rsidR="002A2F18" w:rsidRPr="00E5207E">
        <w:rPr>
          <w:rFonts w:asciiTheme="minorHAnsi" w:eastAsiaTheme="minorHAnsi" w:hAnsiTheme="minorHAnsi" w:cstheme="minorHAnsi"/>
          <w:b/>
        </w:rPr>
        <w:t>expertise</w:t>
      </w:r>
    </w:p>
    <w:p w14:paraId="6DD20EBC" w14:textId="78167EC8" w:rsidR="00BE1D24" w:rsidRPr="00E5207E" w:rsidRDefault="006620C4" w:rsidP="00E5207E">
      <w:pPr>
        <w:rPr>
          <w:rFonts w:asciiTheme="minorHAnsi" w:hAnsiTheme="minorHAnsi" w:cstheme="minorHAnsi"/>
        </w:rPr>
      </w:pPr>
      <w:r w:rsidRPr="00E5207E">
        <w:rPr>
          <w:rFonts w:asciiTheme="minorHAnsi" w:eastAsiaTheme="minorHAnsi" w:hAnsiTheme="minorHAnsi" w:cstheme="minorHAnsi"/>
        </w:rPr>
        <w:t>[</w:t>
      </w:r>
      <w:r w:rsidRPr="00E5207E">
        <w:rPr>
          <w:rFonts w:asciiTheme="minorHAnsi" w:eastAsiaTheme="minorHAnsi" w:hAnsiTheme="minorHAnsi" w:cstheme="minorHAnsi"/>
          <w:b/>
        </w:rPr>
        <w:t>Excellent</w:t>
      </w:r>
      <w:r w:rsidRPr="00E5207E">
        <w:rPr>
          <w:rFonts w:asciiTheme="minorHAnsi" w:eastAsiaTheme="minorHAnsi" w:hAnsiTheme="minorHAnsi" w:cstheme="minorHAnsi"/>
        </w:rPr>
        <w:t xml:space="preserve">: </w:t>
      </w:r>
      <w:r w:rsidR="00E5207E" w:rsidRPr="0065067B">
        <w:rPr>
          <w:rFonts w:asciiTheme="minorHAnsi" w:eastAsiaTheme="minorHAnsi" w:hAnsiTheme="minorHAnsi" w:cstheme="minorHAnsi"/>
        </w:rPr>
        <w:t>{{</w:t>
      </w:r>
      <w:proofErr w:type="spellStart"/>
      <w:r w:rsidR="00E5207E" w:rsidRPr="0065067B">
        <w:rPr>
          <w:rFonts w:asciiTheme="minorHAnsi" w:eastAsiaTheme="minorHAnsi" w:hAnsiTheme="minorHAnsi" w:cstheme="minorHAnsi"/>
        </w:rPr>
        <w:t>first_name</w:t>
      </w:r>
      <w:proofErr w:type="spellEnd"/>
      <w:r w:rsidR="00E5207E" w:rsidRPr="0065067B">
        <w:rPr>
          <w:rFonts w:asciiTheme="minorHAnsi" w:eastAsiaTheme="minorHAnsi" w:hAnsiTheme="minorHAnsi" w:cstheme="minorHAnsi"/>
        </w:rPr>
        <w:t>}}</w:t>
      </w:r>
      <w:r w:rsidRPr="00E5207E">
        <w:rPr>
          <w:rFonts w:asciiTheme="minorHAnsi" w:eastAsiaTheme="minorHAnsi" w:hAnsiTheme="minorHAnsi" w:cstheme="minorHAnsi"/>
        </w:rPr>
        <w:t xml:space="preserve"> </w:t>
      </w:r>
      <w:r w:rsidR="002A2F18" w:rsidRPr="00E5207E">
        <w:rPr>
          <w:rFonts w:asciiTheme="minorHAnsi" w:eastAsiaTheme="minorHAnsi" w:hAnsiTheme="minorHAnsi" w:cstheme="minorHAnsi"/>
        </w:rPr>
        <w:t xml:space="preserve">has extensive experience and sound specialist knowledge. </w:t>
      </w:r>
      <w:r w:rsidR="00E5207E" w:rsidRPr="0065067B">
        <w:rPr>
          <w:rFonts w:asciiTheme="minorHAnsi" w:eastAsiaTheme="minorHAnsi" w:hAnsiTheme="minorHAnsi" w:cstheme="minorHAnsi"/>
        </w:rPr>
        <w:t>||</w:t>
      </w:r>
      <w:proofErr w:type="spellStart"/>
      <w:r w:rsidR="00E5207E" w:rsidRPr="0065067B">
        <w:rPr>
          <w:rFonts w:asciiTheme="minorHAnsi" w:eastAsiaTheme="minorHAnsi" w:hAnsiTheme="minorHAnsi" w:cstheme="minorHAnsi"/>
        </w:rPr>
        <w:t>He|She|They|They</w:t>
      </w:r>
      <w:proofErr w:type="spellEnd"/>
      <w:r w:rsidR="00E5207E" w:rsidRPr="0065067B">
        <w:rPr>
          <w:rFonts w:asciiTheme="minorHAnsi" w:eastAsiaTheme="minorHAnsi" w:hAnsiTheme="minorHAnsi" w:cstheme="minorHAnsi"/>
        </w:rPr>
        <w:t>||</w:t>
      </w:r>
      <w:r w:rsidR="00E5207E">
        <w:rPr>
          <w:rFonts w:cstheme="minorHAnsi"/>
        </w:rPr>
        <w:t xml:space="preserve"> </w:t>
      </w:r>
      <w:r w:rsidR="002A2F18" w:rsidRPr="00E5207E">
        <w:rPr>
          <w:rFonts w:asciiTheme="minorHAnsi" w:eastAsiaTheme="minorHAnsi" w:hAnsiTheme="minorHAnsi" w:cstheme="minorHAnsi"/>
        </w:rPr>
        <w:t xml:space="preserve">demonstrated comprehensive, in-depth knowledge and </w:t>
      </w:r>
      <w:proofErr w:type="gramStart"/>
      <w:r w:rsidR="002A2F18" w:rsidRPr="00E5207E">
        <w:rPr>
          <w:rFonts w:asciiTheme="minorHAnsi" w:eastAsiaTheme="minorHAnsi" w:hAnsiTheme="minorHAnsi" w:cstheme="minorHAnsi"/>
        </w:rPr>
        <w:t xml:space="preserve">understanding of </w:t>
      </w:r>
      <w:r w:rsidR="00E5207E" w:rsidRPr="0065067B">
        <w:rPr>
          <w:rFonts w:asciiTheme="minorHAnsi" w:eastAsiaTheme="minorHAnsi" w:hAnsiTheme="minorHAnsi" w:cstheme="minorHAnsi"/>
        </w:rPr>
        <w:t>||</w:t>
      </w:r>
      <w:proofErr w:type="spellStart"/>
      <w:r w:rsidR="00E5207E" w:rsidRPr="0065067B">
        <w:rPr>
          <w:rFonts w:asciiTheme="minorHAnsi" w:eastAsiaTheme="minorHAnsi" w:hAnsiTheme="minorHAnsi" w:cstheme="minorHAnsi"/>
        </w:rPr>
        <w:t>his|her|their|their</w:t>
      </w:r>
      <w:proofErr w:type="spellEnd"/>
      <w:r w:rsidR="00E5207E" w:rsidRPr="0065067B">
        <w:rPr>
          <w:rFonts w:asciiTheme="minorHAnsi" w:eastAsiaTheme="minorHAnsi" w:hAnsiTheme="minorHAnsi" w:cstheme="minorHAnsi"/>
        </w:rPr>
        <w:t>||</w:t>
      </w:r>
      <w:r w:rsidR="002A2F18" w:rsidRPr="00E5207E">
        <w:rPr>
          <w:rFonts w:asciiTheme="minorHAnsi" w:eastAsiaTheme="minorHAnsi" w:hAnsiTheme="minorHAnsi" w:cstheme="minorHAnsi"/>
        </w:rPr>
        <w:t xml:space="preserve"> field at all times</w:t>
      </w:r>
      <w:proofErr w:type="gramEnd"/>
      <w:r w:rsidR="002A2F18" w:rsidRPr="00E5207E">
        <w:rPr>
          <w:rFonts w:asciiTheme="minorHAnsi" w:eastAsiaTheme="minorHAnsi" w:hAnsiTheme="minorHAnsi" w:cstheme="minorHAnsi"/>
        </w:rPr>
        <w:t>, frequently contributed fresh ideas and found optimal solutions.]</w:t>
      </w:r>
    </w:p>
    <w:p w14:paraId="53DD7152" w14:textId="489DD859" w:rsidR="00BE1D24" w:rsidRPr="00E5207E" w:rsidRDefault="006620C4" w:rsidP="00E5207E">
      <w:pPr>
        <w:rPr>
          <w:rFonts w:asciiTheme="minorHAnsi" w:hAnsiTheme="minorHAnsi" w:cstheme="minorHAnsi"/>
        </w:rPr>
      </w:pPr>
      <w:r w:rsidRPr="00E5207E">
        <w:rPr>
          <w:rFonts w:asciiTheme="minorHAnsi" w:eastAsiaTheme="minorHAnsi" w:hAnsiTheme="minorHAnsi" w:cstheme="minorHAnsi"/>
        </w:rPr>
        <w:lastRenderedPageBreak/>
        <w:t>[</w:t>
      </w:r>
      <w:r w:rsidRPr="00E5207E">
        <w:rPr>
          <w:rFonts w:asciiTheme="minorHAnsi" w:eastAsiaTheme="minorHAnsi" w:hAnsiTheme="minorHAnsi" w:cstheme="minorHAnsi"/>
          <w:b/>
        </w:rPr>
        <w:t>Good</w:t>
      </w:r>
      <w:r w:rsidRPr="00E5207E">
        <w:rPr>
          <w:rFonts w:asciiTheme="minorHAnsi" w:eastAsiaTheme="minorHAnsi" w:hAnsiTheme="minorHAnsi" w:cstheme="minorHAnsi"/>
        </w:rPr>
        <w:t xml:space="preserve">: </w:t>
      </w:r>
      <w:r w:rsidR="00E5207E" w:rsidRPr="0065067B">
        <w:rPr>
          <w:rFonts w:asciiTheme="minorHAnsi" w:eastAsiaTheme="minorHAnsi" w:hAnsiTheme="minorHAnsi" w:cstheme="minorHAnsi"/>
        </w:rPr>
        <w:t>{{</w:t>
      </w:r>
      <w:proofErr w:type="spellStart"/>
      <w:r w:rsidR="00E5207E" w:rsidRPr="0065067B">
        <w:rPr>
          <w:rFonts w:asciiTheme="minorHAnsi" w:eastAsiaTheme="minorHAnsi" w:hAnsiTheme="minorHAnsi" w:cstheme="minorHAnsi"/>
        </w:rPr>
        <w:t>first_name</w:t>
      </w:r>
      <w:proofErr w:type="spellEnd"/>
      <w:r w:rsidR="00E5207E" w:rsidRPr="0065067B">
        <w:rPr>
          <w:rFonts w:asciiTheme="minorHAnsi" w:eastAsiaTheme="minorHAnsi" w:hAnsiTheme="minorHAnsi" w:cstheme="minorHAnsi"/>
        </w:rPr>
        <w:t>}}</w:t>
      </w:r>
      <w:r w:rsidRPr="00E5207E">
        <w:rPr>
          <w:rFonts w:asciiTheme="minorHAnsi" w:eastAsiaTheme="minorHAnsi" w:hAnsiTheme="minorHAnsi" w:cstheme="minorHAnsi"/>
        </w:rPr>
        <w:t xml:space="preserve"> </w:t>
      </w:r>
      <w:r w:rsidR="002A2F18" w:rsidRPr="00E5207E">
        <w:rPr>
          <w:rFonts w:asciiTheme="minorHAnsi" w:eastAsiaTheme="minorHAnsi" w:hAnsiTheme="minorHAnsi" w:cstheme="minorHAnsi"/>
        </w:rPr>
        <w:t xml:space="preserve">has extensive </w:t>
      </w:r>
      <w:r w:rsidR="00C43444" w:rsidRPr="00E5207E">
        <w:rPr>
          <w:rFonts w:asciiTheme="minorHAnsi" w:eastAsiaTheme="minorHAnsi" w:hAnsiTheme="minorHAnsi" w:cstheme="minorHAnsi"/>
        </w:rPr>
        <w:t>experience</w:t>
      </w:r>
      <w:r w:rsidRPr="00E5207E">
        <w:rPr>
          <w:rFonts w:asciiTheme="minorHAnsi" w:eastAsiaTheme="minorHAnsi" w:hAnsiTheme="minorHAnsi" w:cstheme="minorHAnsi"/>
        </w:rPr>
        <w:t>.</w:t>
      </w:r>
      <w:r w:rsidR="00C43444" w:rsidRPr="00E5207E">
        <w:rPr>
          <w:rFonts w:asciiTheme="minorHAnsi" w:eastAsiaTheme="minorHAnsi" w:hAnsiTheme="minorHAnsi" w:cstheme="minorHAnsi"/>
        </w:rPr>
        <w:t xml:space="preserve"> </w:t>
      </w:r>
      <w:r w:rsidR="00E5207E" w:rsidRPr="0065067B">
        <w:rPr>
          <w:rFonts w:asciiTheme="minorHAnsi" w:eastAsiaTheme="minorHAnsi" w:hAnsiTheme="minorHAnsi" w:cstheme="minorHAnsi"/>
        </w:rPr>
        <w:t>||</w:t>
      </w:r>
      <w:proofErr w:type="spellStart"/>
      <w:r w:rsidR="00E5207E" w:rsidRPr="0065067B">
        <w:rPr>
          <w:rFonts w:asciiTheme="minorHAnsi" w:eastAsiaTheme="minorHAnsi" w:hAnsiTheme="minorHAnsi" w:cstheme="minorHAnsi"/>
        </w:rPr>
        <w:t>He|She|They|They</w:t>
      </w:r>
      <w:proofErr w:type="spellEnd"/>
      <w:r w:rsidR="00E5207E" w:rsidRPr="0065067B">
        <w:rPr>
          <w:rFonts w:asciiTheme="minorHAnsi" w:eastAsiaTheme="minorHAnsi" w:hAnsiTheme="minorHAnsi" w:cstheme="minorHAnsi"/>
        </w:rPr>
        <w:t>||</w:t>
      </w:r>
      <w:r w:rsidR="00E5207E">
        <w:rPr>
          <w:rFonts w:asciiTheme="minorHAnsi" w:eastAsiaTheme="minorHAnsi" w:hAnsiTheme="minorHAnsi" w:cstheme="minorHAnsi"/>
        </w:rPr>
        <w:t xml:space="preserve"> </w:t>
      </w:r>
      <w:r w:rsidR="00EE3F5F" w:rsidRPr="00E5207E">
        <w:rPr>
          <w:rFonts w:asciiTheme="minorHAnsi" w:eastAsiaTheme="minorHAnsi" w:hAnsiTheme="minorHAnsi" w:cstheme="minorHAnsi"/>
        </w:rPr>
        <w:t xml:space="preserve">demonstrated comprehensive, above-average knowledge and understanding of </w:t>
      </w:r>
      <w:r w:rsidR="00E5207E" w:rsidRPr="0065067B">
        <w:rPr>
          <w:rFonts w:asciiTheme="minorHAnsi" w:eastAsiaTheme="minorHAnsi" w:hAnsiTheme="minorHAnsi" w:cstheme="minorHAnsi"/>
        </w:rPr>
        <w:t>||</w:t>
      </w:r>
      <w:proofErr w:type="spellStart"/>
      <w:r w:rsidR="00E5207E" w:rsidRPr="0065067B">
        <w:rPr>
          <w:rFonts w:asciiTheme="minorHAnsi" w:eastAsiaTheme="minorHAnsi" w:hAnsiTheme="minorHAnsi" w:cstheme="minorHAnsi"/>
        </w:rPr>
        <w:t>his|her|their|their</w:t>
      </w:r>
      <w:proofErr w:type="spellEnd"/>
      <w:r w:rsidR="00E5207E" w:rsidRPr="0065067B">
        <w:rPr>
          <w:rFonts w:asciiTheme="minorHAnsi" w:eastAsiaTheme="minorHAnsi" w:hAnsiTheme="minorHAnsi" w:cstheme="minorHAnsi"/>
        </w:rPr>
        <w:t>||</w:t>
      </w:r>
      <w:r w:rsidR="00EE3F5F" w:rsidRPr="00E5207E">
        <w:rPr>
          <w:rFonts w:asciiTheme="minorHAnsi" w:eastAsiaTheme="minorHAnsi" w:hAnsiTheme="minorHAnsi" w:cstheme="minorHAnsi"/>
        </w:rPr>
        <w:t xml:space="preserve"> field, found good solutions and contributed new ideas.</w:t>
      </w:r>
      <w:r w:rsidRPr="00E5207E">
        <w:rPr>
          <w:rFonts w:asciiTheme="minorHAnsi" w:eastAsiaTheme="minorHAnsi" w:hAnsiTheme="minorHAnsi" w:cstheme="minorHAnsi"/>
        </w:rPr>
        <w:t>]</w:t>
      </w:r>
    </w:p>
    <w:p w14:paraId="540273CE" w14:textId="4588CDF5" w:rsidR="00BE1D24" w:rsidRPr="00E5207E" w:rsidRDefault="006620C4" w:rsidP="00E5207E">
      <w:pPr>
        <w:rPr>
          <w:rFonts w:asciiTheme="minorHAnsi" w:hAnsiTheme="minorHAnsi" w:cstheme="minorHAnsi"/>
        </w:rPr>
      </w:pPr>
      <w:r w:rsidRPr="00E5207E">
        <w:rPr>
          <w:rFonts w:asciiTheme="minorHAnsi" w:eastAsiaTheme="minorHAnsi" w:hAnsiTheme="minorHAnsi" w:cstheme="minorHAnsi"/>
        </w:rPr>
        <w:t>[</w:t>
      </w:r>
      <w:r w:rsidRPr="00E5207E">
        <w:rPr>
          <w:rFonts w:asciiTheme="minorHAnsi" w:eastAsiaTheme="minorHAnsi" w:hAnsiTheme="minorHAnsi" w:cstheme="minorHAnsi"/>
          <w:b/>
        </w:rPr>
        <w:t>Satisfactory</w:t>
      </w:r>
      <w:r w:rsidRPr="00E5207E">
        <w:rPr>
          <w:rFonts w:asciiTheme="minorHAnsi" w:eastAsiaTheme="minorHAnsi" w:hAnsiTheme="minorHAnsi" w:cstheme="minorHAnsi"/>
        </w:rPr>
        <w:t xml:space="preserve">: </w:t>
      </w:r>
      <w:r w:rsidR="00E5207E" w:rsidRPr="0065067B">
        <w:rPr>
          <w:rFonts w:asciiTheme="minorHAnsi" w:eastAsiaTheme="minorHAnsi" w:hAnsiTheme="minorHAnsi" w:cstheme="minorHAnsi"/>
        </w:rPr>
        <w:t>{{</w:t>
      </w:r>
      <w:proofErr w:type="spellStart"/>
      <w:r w:rsidR="00E5207E" w:rsidRPr="0065067B">
        <w:rPr>
          <w:rFonts w:asciiTheme="minorHAnsi" w:eastAsiaTheme="minorHAnsi" w:hAnsiTheme="minorHAnsi" w:cstheme="minorHAnsi"/>
        </w:rPr>
        <w:t>first_name</w:t>
      </w:r>
      <w:proofErr w:type="spellEnd"/>
      <w:r w:rsidR="00E5207E" w:rsidRPr="0065067B">
        <w:rPr>
          <w:rFonts w:asciiTheme="minorHAnsi" w:eastAsiaTheme="minorHAnsi" w:hAnsiTheme="minorHAnsi" w:cstheme="minorHAnsi"/>
        </w:rPr>
        <w:t>}}</w:t>
      </w:r>
      <w:r w:rsidRPr="00E5207E">
        <w:rPr>
          <w:rFonts w:asciiTheme="minorHAnsi" w:eastAsiaTheme="minorHAnsi" w:hAnsiTheme="minorHAnsi" w:cstheme="minorHAnsi"/>
        </w:rPr>
        <w:t xml:space="preserve"> </w:t>
      </w:r>
      <w:r w:rsidR="00EE3F5F" w:rsidRPr="00E5207E">
        <w:rPr>
          <w:rFonts w:asciiTheme="minorHAnsi" w:eastAsiaTheme="minorHAnsi" w:hAnsiTheme="minorHAnsi" w:cstheme="minorHAnsi"/>
        </w:rPr>
        <w:t xml:space="preserve">demonstrated comprehensive knowledge and understanding of </w:t>
      </w:r>
      <w:r w:rsidR="00E5207E" w:rsidRPr="0065067B">
        <w:rPr>
          <w:rFonts w:asciiTheme="minorHAnsi" w:eastAsiaTheme="minorHAnsi" w:hAnsiTheme="minorHAnsi" w:cstheme="minorHAnsi"/>
        </w:rPr>
        <w:t>||</w:t>
      </w:r>
      <w:proofErr w:type="spellStart"/>
      <w:r w:rsidR="00E5207E" w:rsidRPr="0065067B">
        <w:rPr>
          <w:rFonts w:asciiTheme="minorHAnsi" w:eastAsiaTheme="minorHAnsi" w:hAnsiTheme="minorHAnsi" w:cstheme="minorHAnsi"/>
        </w:rPr>
        <w:t>his|her|their|their</w:t>
      </w:r>
      <w:proofErr w:type="spellEnd"/>
      <w:r w:rsidR="00E5207E" w:rsidRPr="0065067B">
        <w:rPr>
          <w:rFonts w:asciiTheme="minorHAnsi" w:eastAsiaTheme="minorHAnsi" w:hAnsiTheme="minorHAnsi" w:cstheme="minorHAnsi"/>
        </w:rPr>
        <w:t>||</w:t>
      </w:r>
      <w:r w:rsidR="00EE3F5F" w:rsidRPr="00E5207E">
        <w:rPr>
          <w:rFonts w:asciiTheme="minorHAnsi" w:eastAsiaTheme="minorHAnsi" w:hAnsiTheme="minorHAnsi" w:cstheme="minorHAnsi"/>
        </w:rPr>
        <w:t xml:space="preserve"> field and found workable solutions</w:t>
      </w:r>
      <w:r w:rsidRPr="00E5207E">
        <w:rPr>
          <w:rFonts w:asciiTheme="minorHAnsi" w:eastAsiaTheme="minorHAnsi" w:hAnsiTheme="minorHAnsi" w:cstheme="minorHAnsi"/>
        </w:rPr>
        <w:t>.]</w:t>
      </w:r>
    </w:p>
    <w:p w14:paraId="7D218238" w14:textId="6A4AA253" w:rsidR="00BE1D24" w:rsidRPr="00E5207E" w:rsidRDefault="006620C4" w:rsidP="00E5207E">
      <w:pPr>
        <w:rPr>
          <w:rFonts w:asciiTheme="minorHAnsi" w:hAnsiTheme="minorHAnsi" w:cstheme="minorHAnsi"/>
        </w:rPr>
      </w:pPr>
      <w:r w:rsidRPr="00E5207E">
        <w:rPr>
          <w:rFonts w:asciiTheme="minorHAnsi" w:eastAsiaTheme="minorHAnsi" w:hAnsiTheme="minorHAnsi" w:cstheme="minorHAnsi"/>
        </w:rPr>
        <w:t>[</w:t>
      </w:r>
      <w:r w:rsidRPr="00E5207E">
        <w:rPr>
          <w:rFonts w:asciiTheme="minorHAnsi" w:eastAsiaTheme="minorHAnsi" w:hAnsiTheme="minorHAnsi" w:cstheme="minorHAnsi"/>
          <w:b/>
        </w:rPr>
        <w:t>Adequate</w:t>
      </w:r>
      <w:r w:rsidRPr="00E5207E">
        <w:rPr>
          <w:rFonts w:asciiTheme="minorHAnsi" w:eastAsiaTheme="minorHAnsi" w:hAnsiTheme="minorHAnsi" w:cstheme="minorHAnsi"/>
        </w:rPr>
        <w:t xml:space="preserve">: </w:t>
      </w:r>
      <w:r w:rsidR="00E5207E" w:rsidRPr="0065067B">
        <w:rPr>
          <w:rFonts w:asciiTheme="minorHAnsi" w:eastAsiaTheme="minorHAnsi" w:hAnsiTheme="minorHAnsi" w:cstheme="minorHAnsi"/>
        </w:rPr>
        <w:t>{{</w:t>
      </w:r>
      <w:proofErr w:type="spellStart"/>
      <w:r w:rsidR="00E5207E" w:rsidRPr="0065067B">
        <w:rPr>
          <w:rFonts w:asciiTheme="minorHAnsi" w:eastAsiaTheme="minorHAnsi" w:hAnsiTheme="minorHAnsi" w:cstheme="minorHAnsi"/>
        </w:rPr>
        <w:t>first_name</w:t>
      </w:r>
      <w:proofErr w:type="spellEnd"/>
      <w:r w:rsidR="00E5207E" w:rsidRPr="0065067B">
        <w:rPr>
          <w:rFonts w:asciiTheme="minorHAnsi" w:eastAsiaTheme="minorHAnsi" w:hAnsiTheme="minorHAnsi" w:cstheme="minorHAnsi"/>
        </w:rPr>
        <w:t>}}</w:t>
      </w:r>
      <w:r w:rsidR="00EE3F5F" w:rsidRPr="00E5207E">
        <w:rPr>
          <w:rFonts w:asciiTheme="minorHAnsi" w:eastAsiaTheme="minorHAnsi" w:hAnsiTheme="minorHAnsi" w:cstheme="minorHAnsi"/>
        </w:rPr>
        <w:t xml:space="preserve">’s knowledge and understanding of </w:t>
      </w:r>
      <w:r w:rsidR="00E5207E" w:rsidRPr="0065067B">
        <w:rPr>
          <w:rFonts w:asciiTheme="minorHAnsi" w:eastAsiaTheme="minorHAnsi" w:hAnsiTheme="minorHAnsi" w:cstheme="minorHAnsi"/>
        </w:rPr>
        <w:t>||</w:t>
      </w:r>
      <w:proofErr w:type="spellStart"/>
      <w:r w:rsidR="00E5207E" w:rsidRPr="0065067B">
        <w:rPr>
          <w:rFonts w:asciiTheme="minorHAnsi" w:eastAsiaTheme="minorHAnsi" w:hAnsiTheme="minorHAnsi" w:cstheme="minorHAnsi"/>
        </w:rPr>
        <w:t>his|her|their|their</w:t>
      </w:r>
      <w:proofErr w:type="spellEnd"/>
      <w:r w:rsidR="00E5207E" w:rsidRPr="0065067B">
        <w:rPr>
          <w:rFonts w:asciiTheme="minorHAnsi" w:eastAsiaTheme="minorHAnsi" w:hAnsiTheme="minorHAnsi" w:cstheme="minorHAnsi"/>
        </w:rPr>
        <w:t>||</w:t>
      </w:r>
      <w:r w:rsidR="00E5207E">
        <w:rPr>
          <w:rFonts w:asciiTheme="minorHAnsi" w:hAnsiTheme="minorHAnsi" w:cstheme="minorHAnsi"/>
        </w:rPr>
        <w:t xml:space="preserve"> </w:t>
      </w:r>
      <w:r w:rsidR="00EE3F5F" w:rsidRPr="00E5207E">
        <w:rPr>
          <w:rFonts w:asciiTheme="minorHAnsi" w:eastAsiaTheme="minorHAnsi" w:hAnsiTheme="minorHAnsi" w:cstheme="minorHAnsi"/>
        </w:rPr>
        <w:t>field met our requirement</w:t>
      </w:r>
      <w:r w:rsidR="00F260D9" w:rsidRPr="00E5207E">
        <w:rPr>
          <w:rFonts w:asciiTheme="minorHAnsi" w:eastAsiaTheme="minorHAnsi" w:hAnsiTheme="minorHAnsi" w:cstheme="minorHAnsi"/>
        </w:rPr>
        <w:t>s</w:t>
      </w:r>
      <w:r w:rsidRPr="00E5207E">
        <w:rPr>
          <w:rFonts w:asciiTheme="minorHAnsi" w:eastAsiaTheme="minorHAnsi" w:hAnsiTheme="minorHAnsi" w:cstheme="minorHAnsi"/>
        </w:rPr>
        <w:t>.]</w:t>
      </w:r>
    </w:p>
    <w:p w14:paraId="098D9D20" w14:textId="77777777" w:rsidR="00BE1D24" w:rsidRPr="00E5207E" w:rsidRDefault="006620C4" w:rsidP="00A504D4">
      <w:pPr>
        <w:spacing w:after="0"/>
        <w:jc w:val="both"/>
        <w:rPr>
          <w:rFonts w:asciiTheme="minorHAnsi" w:eastAsiaTheme="minorHAnsi" w:hAnsiTheme="minorHAnsi" w:cstheme="minorHAnsi"/>
        </w:rPr>
      </w:pPr>
      <w:r w:rsidRPr="00E5207E">
        <w:rPr>
          <w:rFonts w:asciiTheme="minorHAnsi" w:eastAsiaTheme="minorHAnsi" w:hAnsiTheme="minorHAnsi" w:cstheme="minorHAnsi"/>
        </w:rPr>
        <w:t>]]</w:t>
      </w:r>
    </w:p>
    <w:p w14:paraId="18D194FE" w14:textId="77777777" w:rsidR="004B41B2" w:rsidRPr="00E5207E" w:rsidRDefault="00000000" w:rsidP="00A504D4">
      <w:pPr>
        <w:spacing w:after="0"/>
        <w:jc w:val="both"/>
        <w:rPr>
          <w:rFonts w:asciiTheme="minorHAnsi" w:eastAsiaTheme="minorHAnsi" w:hAnsiTheme="minorHAnsi" w:cstheme="minorHAnsi"/>
        </w:rPr>
      </w:pPr>
    </w:p>
    <w:p w14:paraId="3B4D88E0" w14:textId="77777777" w:rsidR="007C0489" w:rsidRPr="00E5207E" w:rsidRDefault="006620C4" w:rsidP="00A504D4">
      <w:pPr>
        <w:spacing w:after="0"/>
        <w:jc w:val="both"/>
        <w:rPr>
          <w:rFonts w:asciiTheme="minorHAnsi" w:eastAsiaTheme="minorHAnsi" w:hAnsiTheme="minorHAnsi" w:cstheme="minorHAnsi"/>
        </w:rPr>
      </w:pPr>
      <w:r w:rsidRPr="00E5207E">
        <w:rPr>
          <w:rFonts w:asciiTheme="minorHAnsi" w:eastAsiaTheme="minorHAnsi" w:hAnsiTheme="minorHAnsi" w:cstheme="minorHAnsi"/>
        </w:rPr>
        <w:t>[[</w:t>
      </w:r>
      <w:r w:rsidRPr="00E5207E">
        <w:rPr>
          <w:rFonts w:asciiTheme="minorHAnsi" w:eastAsiaTheme="minorHAnsi" w:hAnsiTheme="minorHAnsi" w:cstheme="minorHAnsi"/>
          <w:b/>
        </w:rPr>
        <w:t>Evaluation of conduct</w:t>
      </w:r>
    </w:p>
    <w:p w14:paraId="214D16FC" w14:textId="692483A4" w:rsidR="007C0489" w:rsidRPr="00E5207E" w:rsidRDefault="006620C4" w:rsidP="00E5207E">
      <w:pPr>
        <w:rPr>
          <w:rFonts w:asciiTheme="minorHAnsi" w:hAnsiTheme="minorHAnsi" w:cstheme="minorHAnsi"/>
        </w:rPr>
      </w:pPr>
      <w:r w:rsidRPr="00E5207E">
        <w:rPr>
          <w:rFonts w:asciiTheme="minorHAnsi" w:eastAsiaTheme="minorHAnsi" w:hAnsiTheme="minorHAnsi" w:cstheme="minorHAnsi"/>
        </w:rPr>
        <w:t>[</w:t>
      </w:r>
      <w:r w:rsidRPr="00E5207E">
        <w:rPr>
          <w:rFonts w:asciiTheme="minorHAnsi" w:eastAsiaTheme="minorHAnsi" w:hAnsiTheme="minorHAnsi" w:cstheme="minorHAnsi"/>
          <w:b/>
        </w:rPr>
        <w:t>Excellent</w:t>
      </w:r>
      <w:r w:rsidRPr="00E5207E">
        <w:rPr>
          <w:rFonts w:asciiTheme="minorHAnsi" w:eastAsiaTheme="minorHAnsi" w:hAnsiTheme="minorHAnsi" w:cstheme="minorHAnsi"/>
        </w:rPr>
        <w:t xml:space="preserve">: </w:t>
      </w:r>
      <w:r w:rsidR="00E5207E" w:rsidRPr="0065067B">
        <w:rPr>
          <w:rFonts w:asciiTheme="minorHAnsi" w:eastAsiaTheme="minorHAnsi" w:hAnsiTheme="minorHAnsi" w:cstheme="minorHAnsi"/>
        </w:rPr>
        <w:t>{{</w:t>
      </w:r>
      <w:proofErr w:type="spellStart"/>
      <w:r w:rsidR="00E5207E" w:rsidRPr="0065067B">
        <w:rPr>
          <w:rFonts w:asciiTheme="minorHAnsi" w:eastAsiaTheme="minorHAnsi" w:hAnsiTheme="minorHAnsi" w:cstheme="minorHAnsi"/>
        </w:rPr>
        <w:t>first_name</w:t>
      </w:r>
      <w:proofErr w:type="spellEnd"/>
      <w:r w:rsidR="00E5207E" w:rsidRPr="0065067B">
        <w:rPr>
          <w:rFonts w:asciiTheme="minorHAnsi" w:eastAsiaTheme="minorHAnsi" w:hAnsiTheme="minorHAnsi" w:cstheme="minorHAnsi"/>
        </w:rPr>
        <w:t>}}</w:t>
      </w:r>
      <w:r w:rsidR="00E5207E" w:rsidRPr="0065067B">
        <w:rPr>
          <w:rFonts w:asciiTheme="minorHAnsi" w:hAnsiTheme="minorHAnsi" w:cstheme="minorHAnsi"/>
        </w:rPr>
        <w:t>’s</w:t>
      </w:r>
      <w:r w:rsidR="00396C03" w:rsidRPr="00E5207E">
        <w:rPr>
          <w:rFonts w:asciiTheme="minorHAnsi" w:eastAsiaTheme="minorHAnsi" w:hAnsiTheme="minorHAnsi" w:cstheme="minorHAnsi"/>
        </w:rPr>
        <w:t xml:space="preserve"> helpful, friendly manner was highly appreciated by </w:t>
      </w:r>
      <w:r w:rsidR="00E5207E" w:rsidRPr="0065067B">
        <w:rPr>
          <w:rFonts w:asciiTheme="minorHAnsi" w:eastAsiaTheme="minorHAnsi" w:hAnsiTheme="minorHAnsi" w:cstheme="minorHAnsi"/>
        </w:rPr>
        <w:t>||</w:t>
      </w:r>
      <w:proofErr w:type="spellStart"/>
      <w:r w:rsidR="00E5207E" w:rsidRPr="0065067B">
        <w:rPr>
          <w:rFonts w:asciiTheme="minorHAnsi" w:eastAsiaTheme="minorHAnsi" w:hAnsiTheme="minorHAnsi" w:cstheme="minorHAnsi"/>
        </w:rPr>
        <w:t>his|her|their|their</w:t>
      </w:r>
      <w:proofErr w:type="spellEnd"/>
      <w:r w:rsidR="00E5207E" w:rsidRPr="0065067B">
        <w:rPr>
          <w:rFonts w:asciiTheme="minorHAnsi" w:eastAsiaTheme="minorHAnsi" w:hAnsiTheme="minorHAnsi" w:cstheme="minorHAnsi"/>
        </w:rPr>
        <w:t>||</w:t>
      </w:r>
      <w:r w:rsidR="00E5207E">
        <w:rPr>
          <w:rFonts w:asciiTheme="minorHAnsi" w:hAnsiTheme="minorHAnsi" w:cstheme="minorHAnsi"/>
        </w:rPr>
        <w:t xml:space="preserve"> </w:t>
      </w:r>
      <w:r w:rsidR="00396C03" w:rsidRPr="00E5207E">
        <w:rPr>
          <w:rFonts w:asciiTheme="minorHAnsi" w:eastAsiaTheme="minorHAnsi" w:hAnsiTheme="minorHAnsi" w:cstheme="minorHAnsi"/>
        </w:rPr>
        <w:t xml:space="preserve">supervisors, colleagues and clients. </w:t>
      </w:r>
      <w:r w:rsidR="00E5207E" w:rsidRPr="0065067B">
        <w:rPr>
          <w:rFonts w:asciiTheme="minorHAnsi" w:eastAsiaTheme="minorHAnsi" w:hAnsiTheme="minorHAnsi" w:cstheme="minorHAnsi"/>
        </w:rPr>
        <w:t>||</w:t>
      </w:r>
      <w:proofErr w:type="spellStart"/>
      <w:r w:rsidR="00E5207E" w:rsidRPr="0065067B">
        <w:rPr>
          <w:rFonts w:asciiTheme="minorHAnsi" w:eastAsiaTheme="minorHAnsi" w:hAnsiTheme="minorHAnsi" w:cstheme="minorHAnsi"/>
        </w:rPr>
        <w:t>His|</w:t>
      </w:r>
      <w:r w:rsidR="00E5207E" w:rsidRPr="0065067B">
        <w:rPr>
          <w:rFonts w:asciiTheme="minorHAnsi" w:hAnsiTheme="minorHAnsi" w:cstheme="minorHAnsi"/>
        </w:rPr>
        <w:t>H</w:t>
      </w:r>
      <w:r w:rsidR="00E5207E" w:rsidRPr="0065067B">
        <w:rPr>
          <w:rFonts w:asciiTheme="minorHAnsi" w:eastAsiaTheme="minorHAnsi" w:hAnsiTheme="minorHAnsi" w:cstheme="minorHAnsi"/>
        </w:rPr>
        <w:t>er|</w:t>
      </w:r>
      <w:r w:rsidR="00E5207E" w:rsidRPr="0065067B">
        <w:rPr>
          <w:rFonts w:asciiTheme="minorHAnsi" w:hAnsiTheme="minorHAnsi" w:cstheme="minorHAnsi"/>
        </w:rPr>
        <w:t>T</w:t>
      </w:r>
      <w:r w:rsidR="00E5207E" w:rsidRPr="0065067B">
        <w:rPr>
          <w:rFonts w:asciiTheme="minorHAnsi" w:eastAsiaTheme="minorHAnsi" w:hAnsiTheme="minorHAnsi" w:cstheme="minorHAnsi"/>
        </w:rPr>
        <w:t>heir|</w:t>
      </w:r>
      <w:r w:rsidR="00E5207E" w:rsidRPr="0065067B">
        <w:rPr>
          <w:rFonts w:asciiTheme="minorHAnsi" w:hAnsiTheme="minorHAnsi" w:cstheme="minorHAnsi"/>
        </w:rPr>
        <w:t>T</w:t>
      </w:r>
      <w:r w:rsidR="00E5207E" w:rsidRPr="0065067B">
        <w:rPr>
          <w:rFonts w:asciiTheme="minorHAnsi" w:eastAsiaTheme="minorHAnsi" w:hAnsiTheme="minorHAnsi" w:cstheme="minorHAnsi"/>
        </w:rPr>
        <w:t>heir</w:t>
      </w:r>
      <w:proofErr w:type="spellEnd"/>
      <w:r w:rsidR="00E5207E" w:rsidRPr="0065067B">
        <w:rPr>
          <w:rFonts w:asciiTheme="minorHAnsi" w:eastAsiaTheme="minorHAnsi" w:hAnsiTheme="minorHAnsi" w:cstheme="minorHAnsi"/>
        </w:rPr>
        <w:t>||</w:t>
      </w:r>
      <w:r w:rsidR="00E5207E">
        <w:rPr>
          <w:rFonts w:asciiTheme="minorHAnsi" w:hAnsiTheme="minorHAnsi" w:cstheme="minorHAnsi"/>
        </w:rPr>
        <w:t xml:space="preserve"> </w:t>
      </w:r>
      <w:r w:rsidR="00396C03" w:rsidRPr="00E5207E">
        <w:rPr>
          <w:rFonts w:asciiTheme="minorHAnsi" w:eastAsiaTheme="minorHAnsi" w:hAnsiTheme="minorHAnsi" w:cstheme="minorHAnsi"/>
        </w:rPr>
        <w:t xml:space="preserve">conduct </w:t>
      </w:r>
      <w:proofErr w:type="gramStart"/>
      <w:r w:rsidR="00396C03" w:rsidRPr="00E5207E">
        <w:rPr>
          <w:rFonts w:asciiTheme="minorHAnsi" w:eastAsiaTheme="minorHAnsi" w:hAnsiTheme="minorHAnsi" w:cstheme="minorHAnsi"/>
        </w:rPr>
        <w:t>was exemplary at all times</w:t>
      </w:r>
      <w:proofErr w:type="gramEnd"/>
      <w:r w:rsidR="00396C03" w:rsidRPr="00E5207E">
        <w:rPr>
          <w:rFonts w:asciiTheme="minorHAnsi" w:eastAsiaTheme="minorHAnsi" w:hAnsiTheme="minorHAnsi" w:cstheme="minorHAnsi"/>
        </w:rPr>
        <w:t>.]</w:t>
      </w:r>
    </w:p>
    <w:p w14:paraId="77AB00FB" w14:textId="0B9CE392" w:rsidR="007C0489" w:rsidRPr="00E5207E" w:rsidRDefault="006620C4" w:rsidP="00E5207E">
      <w:pPr>
        <w:rPr>
          <w:rFonts w:asciiTheme="minorHAnsi" w:hAnsiTheme="minorHAnsi" w:cstheme="minorHAnsi"/>
        </w:rPr>
      </w:pPr>
      <w:r w:rsidRPr="00E5207E">
        <w:rPr>
          <w:rFonts w:asciiTheme="minorHAnsi" w:eastAsiaTheme="minorHAnsi" w:hAnsiTheme="minorHAnsi" w:cstheme="minorHAnsi"/>
        </w:rPr>
        <w:t>[</w:t>
      </w:r>
      <w:r w:rsidRPr="00E5207E">
        <w:rPr>
          <w:rFonts w:asciiTheme="minorHAnsi" w:eastAsiaTheme="minorHAnsi" w:hAnsiTheme="minorHAnsi" w:cstheme="minorHAnsi"/>
          <w:b/>
        </w:rPr>
        <w:t>Good</w:t>
      </w:r>
      <w:r w:rsidRPr="00E5207E">
        <w:rPr>
          <w:rFonts w:asciiTheme="minorHAnsi" w:eastAsiaTheme="minorHAnsi" w:hAnsiTheme="minorHAnsi" w:cstheme="minorHAnsi"/>
        </w:rPr>
        <w:t xml:space="preserve">: </w:t>
      </w:r>
      <w:r w:rsidR="00E5207E" w:rsidRPr="0065067B">
        <w:rPr>
          <w:rFonts w:asciiTheme="minorHAnsi" w:eastAsiaTheme="minorHAnsi" w:hAnsiTheme="minorHAnsi" w:cstheme="minorHAnsi"/>
        </w:rPr>
        <w:t>{{</w:t>
      </w:r>
      <w:proofErr w:type="spellStart"/>
      <w:r w:rsidR="00E5207E" w:rsidRPr="0065067B">
        <w:rPr>
          <w:rFonts w:asciiTheme="minorHAnsi" w:eastAsiaTheme="minorHAnsi" w:hAnsiTheme="minorHAnsi" w:cstheme="minorHAnsi"/>
        </w:rPr>
        <w:t>first_name</w:t>
      </w:r>
      <w:proofErr w:type="spellEnd"/>
      <w:r w:rsidR="00E5207E" w:rsidRPr="0065067B">
        <w:rPr>
          <w:rFonts w:asciiTheme="minorHAnsi" w:eastAsiaTheme="minorHAnsi" w:hAnsiTheme="minorHAnsi" w:cstheme="minorHAnsi"/>
        </w:rPr>
        <w:t>}}</w:t>
      </w:r>
      <w:r w:rsidR="00E5207E" w:rsidRPr="0065067B">
        <w:rPr>
          <w:rFonts w:asciiTheme="minorHAnsi" w:hAnsiTheme="minorHAnsi" w:cstheme="minorHAnsi"/>
        </w:rPr>
        <w:t>’s</w:t>
      </w:r>
      <w:r w:rsidR="00396C03" w:rsidRPr="00E5207E">
        <w:rPr>
          <w:rFonts w:asciiTheme="minorHAnsi" w:eastAsiaTheme="minorHAnsi" w:hAnsiTheme="minorHAnsi" w:cstheme="minorHAnsi"/>
        </w:rPr>
        <w:t xml:space="preserve"> helpful, friendly manner was highly appreciated by </w:t>
      </w:r>
      <w:r w:rsidR="00E5207E" w:rsidRPr="0065067B">
        <w:rPr>
          <w:rFonts w:asciiTheme="minorHAnsi" w:eastAsiaTheme="minorHAnsi" w:hAnsiTheme="minorHAnsi" w:cstheme="minorHAnsi"/>
        </w:rPr>
        <w:t>||</w:t>
      </w:r>
      <w:proofErr w:type="spellStart"/>
      <w:r w:rsidR="00E5207E" w:rsidRPr="0065067B">
        <w:rPr>
          <w:rFonts w:asciiTheme="minorHAnsi" w:eastAsiaTheme="minorHAnsi" w:hAnsiTheme="minorHAnsi" w:cstheme="minorHAnsi"/>
        </w:rPr>
        <w:t>his|her|their|their</w:t>
      </w:r>
      <w:proofErr w:type="spellEnd"/>
      <w:r w:rsidR="00E5207E" w:rsidRPr="0065067B">
        <w:rPr>
          <w:rFonts w:asciiTheme="minorHAnsi" w:eastAsiaTheme="minorHAnsi" w:hAnsiTheme="minorHAnsi" w:cstheme="minorHAnsi"/>
        </w:rPr>
        <w:t>||</w:t>
      </w:r>
      <w:r w:rsidR="00E5207E">
        <w:rPr>
          <w:rFonts w:asciiTheme="minorHAnsi" w:hAnsiTheme="minorHAnsi" w:cstheme="minorHAnsi"/>
        </w:rPr>
        <w:t xml:space="preserve"> </w:t>
      </w:r>
      <w:r w:rsidR="00396C03" w:rsidRPr="00E5207E">
        <w:rPr>
          <w:rFonts w:asciiTheme="minorHAnsi" w:eastAsiaTheme="minorHAnsi" w:hAnsiTheme="minorHAnsi" w:cstheme="minorHAnsi"/>
        </w:rPr>
        <w:t xml:space="preserve">supervisors, colleagues and clients. </w:t>
      </w:r>
      <w:r w:rsidR="00E5207E" w:rsidRPr="0065067B">
        <w:rPr>
          <w:rFonts w:asciiTheme="minorHAnsi" w:eastAsiaTheme="minorHAnsi" w:hAnsiTheme="minorHAnsi" w:cstheme="minorHAnsi"/>
        </w:rPr>
        <w:t>||</w:t>
      </w:r>
      <w:proofErr w:type="spellStart"/>
      <w:r w:rsidR="00E5207E" w:rsidRPr="0065067B">
        <w:rPr>
          <w:rFonts w:asciiTheme="minorHAnsi" w:eastAsiaTheme="minorHAnsi" w:hAnsiTheme="minorHAnsi" w:cstheme="minorHAnsi"/>
        </w:rPr>
        <w:t>His|</w:t>
      </w:r>
      <w:r w:rsidR="00E5207E" w:rsidRPr="0065067B">
        <w:rPr>
          <w:rFonts w:asciiTheme="minorHAnsi" w:hAnsiTheme="minorHAnsi" w:cstheme="minorHAnsi"/>
        </w:rPr>
        <w:t>H</w:t>
      </w:r>
      <w:r w:rsidR="00E5207E" w:rsidRPr="0065067B">
        <w:rPr>
          <w:rFonts w:asciiTheme="minorHAnsi" w:eastAsiaTheme="minorHAnsi" w:hAnsiTheme="minorHAnsi" w:cstheme="minorHAnsi"/>
        </w:rPr>
        <w:t>er|</w:t>
      </w:r>
      <w:r w:rsidR="00E5207E" w:rsidRPr="0065067B">
        <w:rPr>
          <w:rFonts w:asciiTheme="minorHAnsi" w:hAnsiTheme="minorHAnsi" w:cstheme="minorHAnsi"/>
        </w:rPr>
        <w:t>T</w:t>
      </w:r>
      <w:r w:rsidR="00E5207E" w:rsidRPr="0065067B">
        <w:rPr>
          <w:rFonts w:asciiTheme="minorHAnsi" w:eastAsiaTheme="minorHAnsi" w:hAnsiTheme="minorHAnsi" w:cstheme="minorHAnsi"/>
        </w:rPr>
        <w:t>heir|</w:t>
      </w:r>
      <w:r w:rsidR="00E5207E" w:rsidRPr="0065067B">
        <w:rPr>
          <w:rFonts w:asciiTheme="minorHAnsi" w:hAnsiTheme="minorHAnsi" w:cstheme="minorHAnsi"/>
        </w:rPr>
        <w:t>T</w:t>
      </w:r>
      <w:r w:rsidR="00E5207E" w:rsidRPr="0065067B">
        <w:rPr>
          <w:rFonts w:asciiTheme="minorHAnsi" w:eastAsiaTheme="minorHAnsi" w:hAnsiTheme="minorHAnsi" w:cstheme="minorHAnsi"/>
        </w:rPr>
        <w:t>heir</w:t>
      </w:r>
      <w:proofErr w:type="spellEnd"/>
      <w:r w:rsidR="00E5207E" w:rsidRPr="0065067B">
        <w:rPr>
          <w:rFonts w:asciiTheme="minorHAnsi" w:eastAsiaTheme="minorHAnsi" w:hAnsiTheme="minorHAnsi" w:cstheme="minorHAnsi"/>
        </w:rPr>
        <w:t>||</w:t>
      </w:r>
      <w:r w:rsidR="00E5207E">
        <w:rPr>
          <w:rFonts w:asciiTheme="minorHAnsi" w:hAnsiTheme="minorHAnsi" w:cstheme="minorHAnsi"/>
        </w:rPr>
        <w:t xml:space="preserve"> </w:t>
      </w:r>
      <w:r w:rsidR="00396C03" w:rsidRPr="00E5207E">
        <w:rPr>
          <w:rFonts w:asciiTheme="minorHAnsi" w:eastAsiaTheme="minorHAnsi" w:hAnsiTheme="minorHAnsi" w:cstheme="minorHAnsi"/>
        </w:rPr>
        <w:t>conduct was impeccable</w:t>
      </w:r>
      <w:r w:rsidRPr="00E5207E">
        <w:rPr>
          <w:rFonts w:asciiTheme="minorHAnsi" w:eastAsiaTheme="minorHAnsi" w:hAnsiTheme="minorHAnsi" w:cstheme="minorHAnsi"/>
        </w:rPr>
        <w:t>.]</w:t>
      </w:r>
    </w:p>
    <w:p w14:paraId="31A88C63" w14:textId="7FA68FFD" w:rsidR="007C0489" w:rsidRPr="00E5207E" w:rsidRDefault="006620C4" w:rsidP="00E5207E">
      <w:pPr>
        <w:rPr>
          <w:rFonts w:asciiTheme="minorHAnsi" w:hAnsiTheme="minorHAnsi" w:cstheme="minorHAnsi"/>
        </w:rPr>
      </w:pPr>
      <w:r w:rsidRPr="00E5207E">
        <w:rPr>
          <w:rFonts w:asciiTheme="minorHAnsi" w:eastAsiaTheme="minorHAnsi" w:hAnsiTheme="minorHAnsi" w:cstheme="minorHAnsi"/>
        </w:rPr>
        <w:t>[</w:t>
      </w:r>
      <w:r w:rsidRPr="00E5207E">
        <w:rPr>
          <w:rFonts w:asciiTheme="minorHAnsi" w:eastAsiaTheme="minorHAnsi" w:hAnsiTheme="minorHAnsi" w:cstheme="minorHAnsi"/>
          <w:b/>
        </w:rPr>
        <w:t>Satisfactory</w:t>
      </w:r>
      <w:r w:rsidRPr="00E5207E">
        <w:rPr>
          <w:rFonts w:asciiTheme="minorHAnsi" w:eastAsiaTheme="minorHAnsi" w:hAnsiTheme="minorHAnsi" w:cstheme="minorHAnsi"/>
        </w:rPr>
        <w:t xml:space="preserve">: </w:t>
      </w:r>
      <w:r w:rsidR="00E5207E" w:rsidRPr="0065067B">
        <w:rPr>
          <w:rFonts w:asciiTheme="minorHAnsi" w:eastAsiaTheme="minorHAnsi" w:hAnsiTheme="minorHAnsi" w:cstheme="minorHAnsi"/>
        </w:rPr>
        <w:t>{{</w:t>
      </w:r>
      <w:proofErr w:type="spellStart"/>
      <w:r w:rsidR="00E5207E" w:rsidRPr="0065067B">
        <w:rPr>
          <w:rFonts w:asciiTheme="minorHAnsi" w:eastAsiaTheme="minorHAnsi" w:hAnsiTheme="minorHAnsi" w:cstheme="minorHAnsi"/>
        </w:rPr>
        <w:t>first_name</w:t>
      </w:r>
      <w:proofErr w:type="spellEnd"/>
      <w:r w:rsidR="00E5207E" w:rsidRPr="0065067B">
        <w:rPr>
          <w:rFonts w:asciiTheme="minorHAnsi" w:eastAsiaTheme="minorHAnsi" w:hAnsiTheme="minorHAnsi" w:cstheme="minorHAnsi"/>
        </w:rPr>
        <w:t>}}</w:t>
      </w:r>
      <w:r w:rsidR="00E5207E" w:rsidRPr="0065067B">
        <w:rPr>
          <w:rFonts w:asciiTheme="minorHAnsi" w:hAnsiTheme="minorHAnsi" w:cstheme="minorHAnsi"/>
        </w:rPr>
        <w:t>’s</w:t>
      </w:r>
      <w:r w:rsidR="00396C03" w:rsidRPr="00E5207E">
        <w:rPr>
          <w:rFonts w:asciiTheme="minorHAnsi" w:eastAsiaTheme="minorHAnsi" w:hAnsiTheme="minorHAnsi" w:cstheme="minorHAnsi"/>
        </w:rPr>
        <w:t xml:space="preserve"> courteous manner was appreciated by</w:t>
      </w:r>
      <w:r w:rsidR="00E5207E">
        <w:rPr>
          <w:rFonts w:asciiTheme="minorHAnsi" w:eastAsiaTheme="minorHAnsi" w:hAnsiTheme="minorHAnsi" w:cstheme="minorHAnsi"/>
        </w:rPr>
        <w:t xml:space="preserve"> </w:t>
      </w:r>
      <w:r w:rsidR="00E5207E" w:rsidRPr="0065067B">
        <w:rPr>
          <w:rFonts w:asciiTheme="minorHAnsi" w:eastAsiaTheme="minorHAnsi" w:hAnsiTheme="minorHAnsi" w:cstheme="minorHAnsi"/>
        </w:rPr>
        <w:t>||</w:t>
      </w:r>
      <w:proofErr w:type="spellStart"/>
      <w:r w:rsidR="00E5207E" w:rsidRPr="0065067B">
        <w:rPr>
          <w:rFonts w:asciiTheme="minorHAnsi" w:eastAsiaTheme="minorHAnsi" w:hAnsiTheme="minorHAnsi" w:cstheme="minorHAnsi"/>
        </w:rPr>
        <w:t>his|her|their|their</w:t>
      </w:r>
      <w:proofErr w:type="spellEnd"/>
      <w:r w:rsidR="00E5207E" w:rsidRPr="0065067B">
        <w:rPr>
          <w:rFonts w:asciiTheme="minorHAnsi" w:eastAsiaTheme="minorHAnsi" w:hAnsiTheme="minorHAnsi" w:cstheme="minorHAnsi"/>
        </w:rPr>
        <w:t>||</w:t>
      </w:r>
      <w:r w:rsidR="00E5207E">
        <w:rPr>
          <w:rFonts w:asciiTheme="minorHAnsi" w:eastAsiaTheme="minorHAnsi" w:hAnsiTheme="minorHAnsi" w:cstheme="minorHAnsi"/>
        </w:rPr>
        <w:t xml:space="preserve"> </w:t>
      </w:r>
      <w:r w:rsidR="00396C03" w:rsidRPr="00E5207E">
        <w:rPr>
          <w:rFonts w:asciiTheme="minorHAnsi" w:eastAsiaTheme="minorHAnsi" w:hAnsiTheme="minorHAnsi" w:cstheme="minorHAnsi"/>
        </w:rPr>
        <w:t xml:space="preserve">supervisors, colleagues and clients. </w:t>
      </w:r>
      <w:r w:rsidR="00E5207E" w:rsidRPr="0065067B">
        <w:rPr>
          <w:rFonts w:asciiTheme="minorHAnsi" w:eastAsiaTheme="minorHAnsi" w:hAnsiTheme="minorHAnsi" w:cstheme="minorHAnsi"/>
        </w:rPr>
        <w:t>||</w:t>
      </w:r>
      <w:proofErr w:type="spellStart"/>
      <w:r w:rsidR="00E5207E" w:rsidRPr="0065067B">
        <w:rPr>
          <w:rFonts w:asciiTheme="minorHAnsi" w:eastAsiaTheme="minorHAnsi" w:hAnsiTheme="minorHAnsi" w:cstheme="minorHAnsi"/>
        </w:rPr>
        <w:t>His|</w:t>
      </w:r>
      <w:r w:rsidR="00E5207E" w:rsidRPr="0065067B">
        <w:rPr>
          <w:rFonts w:asciiTheme="minorHAnsi" w:hAnsiTheme="minorHAnsi" w:cstheme="minorHAnsi"/>
        </w:rPr>
        <w:t>H</w:t>
      </w:r>
      <w:r w:rsidR="00E5207E" w:rsidRPr="0065067B">
        <w:rPr>
          <w:rFonts w:asciiTheme="minorHAnsi" w:eastAsiaTheme="minorHAnsi" w:hAnsiTheme="minorHAnsi" w:cstheme="minorHAnsi"/>
        </w:rPr>
        <w:t>er|</w:t>
      </w:r>
      <w:r w:rsidR="00E5207E" w:rsidRPr="0065067B">
        <w:rPr>
          <w:rFonts w:asciiTheme="minorHAnsi" w:hAnsiTheme="minorHAnsi" w:cstheme="minorHAnsi"/>
        </w:rPr>
        <w:t>T</w:t>
      </w:r>
      <w:r w:rsidR="00E5207E" w:rsidRPr="0065067B">
        <w:rPr>
          <w:rFonts w:asciiTheme="minorHAnsi" w:eastAsiaTheme="minorHAnsi" w:hAnsiTheme="minorHAnsi" w:cstheme="minorHAnsi"/>
        </w:rPr>
        <w:t>heir|</w:t>
      </w:r>
      <w:r w:rsidR="00E5207E" w:rsidRPr="0065067B">
        <w:rPr>
          <w:rFonts w:asciiTheme="minorHAnsi" w:hAnsiTheme="minorHAnsi" w:cstheme="minorHAnsi"/>
        </w:rPr>
        <w:t>T</w:t>
      </w:r>
      <w:r w:rsidR="00E5207E" w:rsidRPr="0065067B">
        <w:rPr>
          <w:rFonts w:asciiTheme="minorHAnsi" w:eastAsiaTheme="minorHAnsi" w:hAnsiTheme="minorHAnsi" w:cstheme="minorHAnsi"/>
        </w:rPr>
        <w:t>heir</w:t>
      </w:r>
      <w:proofErr w:type="spellEnd"/>
      <w:r w:rsidR="00E5207E" w:rsidRPr="0065067B">
        <w:rPr>
          <w:rFonts w:asciiTheme="minorHAnsi" w:eastAsiaTheme="minorHAnsi" w:hAnsiTheme="minorHAnsi" w:cstheme="minorHAnsi"/>
        </w:rPr>
        <w:t>||</w:t>
      </w:r>
      <w:r w:rsidR="00E5207E">
        <w:rPr>
          <w:rFonts w:asciiTheme="minorHAnsi" w:hAnsiTheme="minorHAnsi" w:cstheme="minorHAnsi"/>
        </w:rPr>
        <w:t xml:space="preserve"> </w:t>
      </w:r>
      <w:r w:rsidR="00396C03" w:rsidRPr="00E5207E">
        <w:rPr>
          <w:rFonts w:asciiTheme="minorHAnsi" w:eastAsiaTheme="minorHAnsi" w:hAnsiTheme="minorHAnsi" w:cstheme="minorHAnsi"/>
        </w:rPr>
        <w:t>conduct was impeccable</w:t>
      </w:r>
      <w:r w:rsidRPr="00E5207E">
        <w:rPr>
          <w:rFonts w:asciiTheme="minorHAnsi" w:eastAsiaTheme="minorHAnsi" w:hAnsiTheme="minorHAnsi" w:cstheme="minorHAnsi"/>
        </w:rPr>
        <w:t>.]</w:t>
      </w:r>
    </w:p>
    <w:p w14:paraId="2A1E91F3" w14:textId="072CB67D" w:rsidR="00DC2E66" w:rsidRPr="00E5207E" w:rsidRDefault="006620C4" w:rsidP="00E5207E">
      <w:pPr>
        <w:rPr>
          <w:rFonts w:asciiTheme="minorHAnsi" w:hAnsiTheme="minorHAnsi" w:cstheme="minorHAnsi"/>
        </w:rPr>
      </w:pPr>
      <w:r w:rsidRPr="00E5207E">
        <w:rPr>
          <w:rFonts w:asciiTheme="minorHAnsi" w:eastAsiaTheme="minorHAnsi" w:hAnsiTheme="minorHAnsi" w:cstheme="minorHAnsi"/>
        </w:rPr>
        <w:t>[</w:t>
      </w:r>
      <w:r w:rsidRPr="00E5207E">
        <w:rPr>
          <w:rFonts w:asciiTheme="minorHAnsi" w:eastAsiaTheme="minorHAnsi" w:hAnsiTheme="minorHAnsi" w:cstheme="minorHAnsi"/>
          <w:b/>
        </w:rPr>
        <w:t>A</w:t>
      </w:r>
      <w:r w:rsidR="00396C03" w:rsidRPr="00E5207E">
        <w:rPr>
          <w:rFonts w:asciiTheme="minorHAnsi" w:eastAsiaTheme="minorHAnsi" w:hAnsiTheme="minorHAnsi" w:cstheme="minorHAnsi"/>
          <w:b/>
        </w:rPr>
        <w:t>dequate</w:t>
      </w:r>
      <w:r w:rsidRPr="00E5207E">
        <w:rPr>
          <w:rFonts w:asciiTheme="minorHAnsi" w:eastAsiaTheme="minorHAnsi" w:hAnsiTheme="minorHAnsi" w:cstheme="minorHAnsi"/>
        </w:rPr>
        <w:t xml:space="preserve">: </w:t>
      </w:r>
      <w:r w:rsidR="00E5207E" w:rsidRPr="0065067B">
        <w:rPr>
          <w:rFonts w:asciiTheme="minorHAnsi" w:eastAsiaTheme="minorHAnsi" w:hAnsiTheme="minorHAnsi" w:cstheme="minorHAnsi"/>
        </w:rPr>
        <w:t>{{</w:t>
      </w:r>
      <w:proofErr w:type="spellStart"/>
      <w:r w:rsidR="00E5207E" w:rsidRPr="0065067B">
        <w:rPr>
          <w:rFonts w:asciiTheme="minorHAnsi" w:eastAsiaTheme="minorHAnsi" w:hAnsiTheme="minorHAnsi" w:cstheme="minorHAnsi"/>
        </w:rPr>
        <w:t>first_name</w:t>
      </w:r>
      <w:proofErr w:type="spellEnd"/>
      <w:r w:rsidR="00E5207E" w:rsidRPr="0065067B">
        <w:rPr>
          <w:rFonts w:asciiTheme="minorHAnsi" w:eastAsiaTheme="minorHAnsi" w:hAnsiTheme="minorHAnsi" w:cstheme="minorHAnsi"/>
        </w:rPr>
        <w:t>}}</w:t>
      </w:r>
      <w:r w:rsidR="00E5207E" w:rsidRPr="0065067B">
        <w:rPr>
          <w:rFonts w:asciiTheme="minorHAnsi" w:hAnsiTheme="minorHAnsi" w:cstheme="minorHAnsi"/>
        </w:rPr>
        <w:t>’s</w:t>
      </w:r>
      <w:r w:rsidRPr="00E5207E">
        <w:rPr>
          <w:rFonts w:asciiTheme="minorHAnsi" w:eastAsiaTheme="minorHAnsi" w:hAnsiTheme="minorHAnsi" w:cstheme="minorHAnsi"/>
        </w:rPr>
        <w:t xml:space="preserve"> co</w:t>
      </w:r>
      <w:r w:rsidR="00396C03" w:rsidRPr="00E5207E">
        <w:rPr>
          <w:rFonts w:asciiTheme="minorHAnsi" w:eastAsiaTheme="minorHAnsi" w:hAnsiTheme="minorHAnsi" w:cstheme="minorHAnsi"/>
        </w:rPr>
        <w:t xml:space="preserve">nduct in relation to </w:t>
      </w:r>
      <w:r w:rsidR="00E5207E" w:rsidRPr="0065067B">
        <w:rPr>
          <w:rFonts w:asciiTheme="minorHAnsi" w:eastAsiaTheme="minorHAnsi" w:hAnsiTheme="minorHAnsi" w:cstheme="minorHAnsi"/>
        </w:rPr>
        <w:t>||</w:t>
      </w:r>
      <w:proofErr w:type="spellStart"/>
      <w:r w:rsidR="00E5207E" w:rsidRPr="0065067B">
        <w:rPr>
          <w:rFonts w:asciiTheme="minorHAnsi" w:eastAsiaTheme="minorHAnsi" w:hAnsiTheme="minorHAnsi" w:cstheme="minorHAnsi"/>
        </w:rPr>
        <w:t>his|her|their|their</w:t>
      </w:r>
      <w:proofErr w:type="spellEnd"/>
      <w:r w:rsidR="00E5207E" w:rsidRPr="0065067B">
        <w:rPr>
          <w:rFonts w:asciiTheme="minorHAnsi" w:eastAsiaTheme="minorHAnsi" w:hAnsiTheme="minorHAnsi" w:cstheme="minorHAnsi"/>
        </w:rPr>
        <w:t>||</w:t>
      </w:r>
      <w:r w:rsidR="00E5207E">
        <w:rPr>
          <w:rFonts w:asciiTheme="minorHAnsi" w:eastAsiaTheme="minorHAnsi" w:hAnsiTheme="minorHAnsi" w:cstheme="minorHAnsi"/>
        </w:rPr>
        <w:t xml:space="preserve"> </w:t>
      </w:r>
      <w:r w:rsidR="00396C03" w:rsidRPr="00E5207E">
        <w:rPr>
          <w:rFonts w:asciiTheme="minorHAnsi" w:eastAsiaTheme="minorHAnsi" w:hAnsiTheme="minorHAnsi" w:cstheme="minorHAnsi"/>
        </w:rPr>
        <w:t xml:space="preserve">team members </w:t>
      </w:r>
      <w:proofErr w:type="gramStart"/>
      <w:r w:rsidR="00396C03" w:rsidRPr="00E5207E">
        <w:rPr>
          <w:rFonts w:asciiTheme="minorHAnsi" w:eastAsiaTheme="minorHAnsi" w:hAnsiTheme="minorHAnsi" w:cstheme="minorHAnsi"/>
        </w:rPr>
        <w:t>was</w:t>
      </w:r>
      <w:proofErr w:type="gramEnd"/>
      <w:r w:rsidR="00396C03" w:rsidRPr="00E5207E">
        <w:rPr>
          <w:rFonts w:asciiTheme="minorHAnsi" w:eastAsiaTheme="minorHAnsi" w:hAnsiTheme="minorHAnsi" w:cstheme="minorHAnsi"/>
        </w:rPr>
        <w:t xml:space="preserve"> cooperative, and </w:t>
      </w:r>
      <w:r w:rsidR="00E5207E" w:rsidRPr="0065067B">
        <w:rPr>
          <w:rFonts w:asciiTheme="minorHAnsi" w:eastAsiaTheme="minorHAnsi" w:hAnsiTheme="minorHAnsi" w:cstheme="minorHAnsi"/>
        </w:rPr>
        <w:t>||</w:t>
      </w:r>
      <w:proofErr w:type="spellStart"/>
      <w:r w:rsidR="00E5207E" w:rsidRPr="0065067B">
        <w:rPr>
          <w:rFonts w:asciiTheme="minorHAnsi" w:eastAsiaTheme="minorHAnsi" w:hAnsiTheme="minorHAnsi" w:cstheme="minorHAnsi"/>
        </w:rPr>
        <w:t>his|her|their|their</w:t>
      </w:r>
      <w:proofErr w:type="spellEnd"/>
      <w:r w:rsidR="00E5207E" w:rsidRPr="0065067B">
        <w:rPr>
          <w:rFonts w:asciiTheme="minorHAnsi" w:eastAsiaTheme="minorHAnsi" w:hAnsiTheme="minorHAnsi" w:cstheme="minorHAnsi"/>
        </w:rPr>
        <w:t>||</w:t>
      </w:r>
      <w:r w:rsidR="00396C03" w:rsidRPr="00E5207E">
        <w:rPr>
          <w:rFonts w:asciiTheme="minorHAnsi" w:eastAsiaTheme="minorHAnsi" w:hAnsiTheme="minorHAnsi" w:cstheme="minorHAnsi"/>
        </w:rPr>
        <w:t xml:space="preserve"> conduct in relation to </w:t>
      </w:r>
      <w:r w:rsidR="00E5207E" w:rsidRPr="0065067B">
        <w:rPr>
          <w:rFonts w:asciiTheme="minorHAnsi" w:eastAsiaTheme="minorHAnsi" w:hAnsiTheme="minorHAnsi" w:cstheme="minorHAnsi"/>
        </w:rPr>
        <w:t>||</w:t>
      </w:r>
      <w:proofErr w:type="spellStart"/>
      <w:r w:rsidR="00E5207E" w:rsidRPr="0065067B">
        <w:rPr>
          <w:rFonts w:asciiTheme="minorHAnsi" w:eastAsiaTheme="minorHAnsi" w:hAnsiTheme="minorHAnsi" w:cstheme="minorHAnsi"/>
        </w:rPr>
        <w:t>his|her|their|their</w:t>
      </w:r>
      <w:proofErr w:type="spellEnd"/>
      <w:r w:rsidR="00E5207E" w:rsidRPr="0065067B">
        <w:rPr>
          <w:rFonts w:asciiTheme="minorHAnsi" w:eastAsiaTheme="minorHAnsi" w:hAnsiTheme="minorHAnsi" w:cstheme="minorHAnsi"/>
        </w:rPr>
        <w:t>||</w:t>
      </w:r>
      <w:r w:rsidR="00396C03" w:rsidRPr="00E5207E">
        <w:rPr>
          <w:rFonts w:asciiTheme="minorHAnsi" w:eastAsiaTheme="minorHAnsi" w:hAnsiTheme="minorHAnsi" w:cstheme="minorHAnsi"/>
        </w:rPr>
        <w:t xml:space="preserve"> supervisors overall gave no cause for complaint</w:t>
      </w:r>
      <w:r w:rsidRPr="00E5207E">
        <w:rPr>
          <w:rFonts w:asciiTheme="minorHAnsi" w:eastAsiaTheme="minorHAnsi" w:hAnsiTheme="minorHAnsi" w:cstheme="minorHAnsi"/>
        </w:rPr>
        <w:t>.]</w:t>
      </w:r>
    </w:p>
    <w:p w14:paraId="1DCC3002" w14:textId="653F822D" w:rsidR="0053686A" w:rsidRPr="00E5207E" w:rsidRDefault="006620C4" w:rsidP="0053686A">
      <w:pPr>
        <w:spacing w:after="0"/>
        <w:jc w:val="both"/>
        <w:rPr>
          <w:rFonts w:asciiTheme="minorHAnsi" w:eastAsiaTheme="minorHAnsi" w:hAnsiTheme="minorHAnsi" w:cstheme="minorHAnsi"/>
        </w:rPr>
      </w:pPr>
      <w:r w:rsidRPr="00E5207E">
        <w:rPr>
          <w:rFonts w:asciiTheme="minorHAnsi" w:eastAsiaTheme="minorHAnsi" w:hAnsiTheme="minorHAnsi" w:cstheme="minorHAnsi"/>
        </w:rPr>
        <w:t>]]</w:t>
      </w:r>
    </w:p>
    <w:p w14:paraId="5071F674" w14:textId="77777777" w:rsidR="00130900" w:rsidRPr="00E5207E" w:rsidRDefault="00130900" w:rsidP="0053686A">
      <w:pPr>
        <w:spacing w:after="0"/>
        <w:jc w:val="both"/>
        <w:rPr>
          <w:rFonts w:asciiTheme="minorHAnsi" w:eastAsiaTheme="minorHAnsi" w:hAnsiTheme="minorHAnsi" w:cstheme="minorHAnsi"/>
        </w:rPr>
      </w:pPr>
    </w:p>
    <w:p w14:paraId="3D5A8316" w14:textId="77777777" w:rsidR="0053686A" w:rsidRPr="00E5207E" w:rsidRDefault="00000000" w:rsidP="0053686A">
      <w:pPr>
        <w:spacing w:after="0"/>
        <w:jc w:val="both"/>
        <w:rPr>
          <w:rFonts w:asciiTheme="minorHAnsi" w:eastAsiaTheme="minorHAnsi" w:hAnsiTheme="minorHAnsi" w:cstheme="minorHAnsi"/>
        </w:rPr>
      </w:pPr>
    </w:p>
    <w:p w14:paraId="5463ABF9" w14:textId="10EA2E9A" w:rsidR="00BE1D24" w:rsidRPr="00E5207E" w:rsidRDefault="00E5207E" w:rsidP="00E5207E">
      <w:pPr>
        <w:rPr>
          <w:rFonts w:asciiTheme="minorHAnsi" w:hAnsiTheme="minorHAnsi" w:cstheme="minorHAnsi"/>
        </w:rPr>
      </w:pPr>
      <w:r w:rsidRPr="0065067B">
        <w:rPr>
          <w:rFonts w:asciiTheme="minorHAnsi" w:eastAsiaTheme="minorHAnsi" w:hAnsiTheme="minorHAnsi" w:cstheme="minorHAnsi"/>
        </w:rPr>
        <w:t>{{</w:t>
      </w:r>
      <w:proofErr w:type="spellStart"/>
      <w:r w:rsidRPr="0065067B">
        <w:rPr>
          <w:rFonts w:asciiTheme="minorHAnsi" w:eastAsiaTheme="minorHAnsi" w:hAnsiTheme="minorHAnsi" w:cstheme="minorHAnsi"/>
        </w:rPr>
        <w:t>first_name</w:t>
      </w:r>
      <w:proofErr w:type="spellEnd"/>
      <w:r w:rsidRPr="0065067B">
        <w:rPr>
          <w:rFonts w:asciiTheme="minorHAnsi" w:eastAsiaTheme="minorHAnsi" w:hAnsiTheme="minorHAnsi" w:cstheme="minorHAnsi"/>
        </w:rPr>
        <w:t>}}</w:t>
      </w:r>
      <w:r>
        <w:rPr>
          <w:rFonts w:asciiTheme="minorHAnsi" w:hAnsiTheme="minorHAnsi" w:cstheme="minorHAnsi"/>
        </w:rPr>
        <w:t xml:space="preserve"> </w:t>
      </w:r>
      <w:r w:rsidR="006620C4" w:rsidRPr="00E5207E">
        <w:rPr>
          <w:rFonts w:asciiTheme="minorHAnsi" w:eastAsiaTheme="minorHAnsi" w:hAnsiTheme="minorHAnsi" w:cstheme="minorHAnsi"/>
        </w:rPr>
        <w:t>is leaving our company</w:t>
      </w:r>
      <w:r w:rsidR="00D52DFE" w:rsidRPr="00E5207E">
        <w:rPr>
          <w:rFonts w:asciiTheme="minorHAnsi" w:eastAsiaTheme="minorHAnsi" w:hAnsiTheme="minorHAnsi" w:cstheme="minorHAnsi"/>
        </w:rPr>
        <w:t xml:space="preserve"> of </w:t>
      </w:r>
      <w:r w:rsidRPr="0065067B">
        <w:rPr>
          <w:rFonts w:asciiTheme="minorHAnsi" w:eastAsiaTheme="minorHAnsi" w:hAnsiTheme="minorHAnsi" w:cstheme="minorHAnsi"/>
        </w:rPr>
        <w:t>||</w:t>
      </w:r>
      <w:proofErr w:type="spellStart"/>
      <w:r w:rsidRPr="0065067B">
        <w:rPr>
          <w:rFonts w:asciiTheme="minorHAnsi" w:eastAsiaTheme="minorHAnsi" w:hAnsiTheme="minorHAnsi" w:cstheme="minorHAnsi"/>
        </w:rPr>
        <w:t>his|her|their|their</w:t>
      </w:r>
      <w:proofErr w:type="spellEnd"/>
      <w:r w:rsidRPr="0065067B">
        <w:rPr>
          <w:rFonts w:asciiTheme="minorHAnsi" w:eastAsiaTheme="minorHAnsi" w:hAnsiTheme="minorHAnsi" w:cstheme="minorHAnsi"/>
        </w:rPr>
        <w:t>||</w:t>
      </w:r>
      <w:r w:rsidR="00D52DFE" w:rsidRPr="00E5207E">
        <w:rPr>
          <w:rFonts w:asciiTheme="minorHAnsi" w:eastAsiaTheme="minorHAnsi" w:hAnsiTheme="minorHAnsi" w:cstheme="minorHAnsi"/>
        </w:rPr>
        <w:t xml:space="preserve"> own accord. We regret </w:t>
      </w:r>
      <w:r w:rsidRPr="0065067B">
        <w:rPr>
          <w:rFonts w:asciiTheme="minorHAnsi" w:eastAsiaTheme="minorHAnsi" w:hAnsiTheme="minorHAnsi" w:cstheme="minorHAnsi"/>
        </w:rPr>
        <w:t>||</w:t>
      </w:r>
      <w:proofErr w:type="spellStart"/>
      <w:r w:rsidRPr="0065067B">
        <w:rPr>
          <w:rFonts w:asciiTheme="minorHAnsi" w:eastAsiaTheme="minorHAnsi" w:hAnsiTheme="minorHAnsi" w:cstheme="minorHAnsi"/>
        </w:rPr>
        <w:t>his|her|their|their</w:t>
      </w:r>
      <w:proofErr w:type="spellEnd"/>
      <w:r w:rsidRPr="0065067B">
        <w:rPr>
          <w:rFonts w:asciiTheme="minorHAnsi" w:eastAsiaTheme="minorHAnsi" w:hAnsiTheme="minorHAnsi" w:cstheme="minorHAnsi"/>
        </w:rPr>
        <w:t>||</w:t>
      </w:r>
      <w:r w:rsidR="00D52DFE" w:rsidRPr="00E5207E">
        <w:rPr>
          <w:rFonts w:asciiTheme="minorHAnsi" w:eastAsiaTheme="minorHAnsi" w:hAnsiTheme="minorHAnsi" w:cstheme="minorHAnsi"/>
        </w:rPr>
        <w:t xml:space="preserve"> decision very much and would like to thank </w:t>
      </w:r>
      <w:r w:rsidRPr="0065067B">
        <w:rPr>
          <w:rFonts w:asciiTheme="minorHAnsi" w:eastAsiaTheme="minorHAnsi" w:hAnsiTheme="minorHAnsi" w:cstheme="minorHAnsi"/>
        </w:rPr>
        <w:t>||</w:t>
      </w:r>
      <w:proofErr w:type="spellStart"/>
      <w:r w:rsidRPr="0065067B">
        <w:rPr>
          <w:rFonts w:asciiTheme="minorHAnsi" w:eastAsiaTheme="minorHAnsi" w:hAnsiTheme="minorHAnsi" w:cstheme="minorHAnsi"/>
        </w:rPr>
        <w:t>him|her|them|them</w:t>
      </w:r>
      <w:proofErr w:type="spellEnd"/>
      <w:r w:rsidRPr="0065067B">
        <w:rPr>
          <w:rFonts w:asciiTheme="minorHAnsi" w:eastAsiaTheme="minorHAnsi" w:hAnsiTheme="minorHAnsi" w:cstheme="minorHAnsi"/>
        </w:rPr>
        <w:t>||</w:t>
      </w:r>
      <w:r w:rsidR="006620C4" w:rsidRPr="00E5207E">
        <w:rPr>
          <w:rFonts w:asciiTheme="minorHAnsi" w:eastAsiaTheme="minorHAnsi" w:hAnsiTheme="minorHAnsi" w:cstheme="minorHAnsi"/>
        </w:rPr>
        <w:t xml:space="preserve"> </w:t>
      </w:r>
      <w:r w:rsidR="00D52DFE" w:rsidRPr="00E5207E">
        <w:rPr>
          <w:rFonts w:asciiTheme="minorHAnsi" w:eastAsiaTheme="minorHAnsi" w:hAnsiTheme="minorHAnsi" w:cstheme="minorHAnsi"/>
        </w:rPr>
        <w:t xml:space="preserve">for </w:t>
      </w:r>
      <w:r w:rsidRPr="0065067B">
        <w:rPr>
          <w:rFonts w:asciiTheme="minorHAnsi" w:eastAsiaTheme="minorHAnsi" w:hAnsiTheme="minorHAnsi" w:cstheme="minorHAnsi"/>
        </w:rPr>
        <w:t>||</w:t>
      </w:r>
      <w:proofErr w:type="spellStart"/>
      <w:r w:rsidRPr="0065067B">
        <w:rPr>
          <w:rFonts w:asciiTheme="minorHAnsi" w:eastAsiaTheme="minorHAnsi" w:hAnsiTheme="minorHAnsi" w:cstheme="minorHAnsi"/>
        </w:rPr>
        <w:t>his|her|their|their</w:t>
      </w:r>
      <w:proofErr w:type="spellEnd"/>
      <w:r w:rsidRPr="0065067B">
        <w:rPr>
          <w:rFonts w:asciiTheme="minorHAnsi" w:eastAsiaTheme="minorHAnsi" w:hAnsiTheme="minorHAnsi" w:cstheme="minorHAnsi"/>
        </w:rPr>
        <w:t>||</w:t>
      </w:r>
      <w:r w:rsidR="00D52DFE" w:rsidRPr="00E5207E">
        <w:rPr>
          <w:rFonts w:asciiTheme="minorHAnsi" w:eastAsiaTheme="minorHAnsi" w:hAnsiTheme="minorHAnsi" w:cstheme="minorHAnsi"/>
        </w:rPr>
        <w:t xml:space="preserve"> excellent, long-standing contribution. We wish </w:t>
      </w:r>
      <w:r w:rsidRPr="0065067B">
        <w:rPr>
          <w:rFonts w:asciiTheme="minorHAnsi" w:eastAsiaTheme="minorHAnsi" w:hAnsiTheme="minorHAnsi" w:cstheme="minorHAnsi"/>
        </w:rPr>
        <w:t>{{</w:t>
      </w:r>
      <w:proofErr w:type="spellStart"/>
      <w:r w:rsidRPr="0065067B">
        <w:rPr>
          <w:rFonts w:asciiTheme="minorHAnsi" w:eastAsiaTheme="minorHAnsi" w:hAnsiTheme="minorHAnsi" w:cstheme="minorHAnsi"/>
        </w:rPr>
        <w:t>first_name</w:t>
      </w:r>
      <w:proofErr w:type="spellEnd"/>
      <w:r w:rsidRPr="0065067B">
        <w:rPr>
          <w:rFonts w:asciiTheme="minorHAnsi" w:eastAsiaTheme="minorHAnsi" w:hAnsiTheme="minorHAnsi" w:cstheme="minorHAnsi"/>
        </w:rPr>
        <w:t>}}</w:t>
      </w:r>
      <w:r>
        <w:rPr>
          <w:rFonts w:asciiTheme="minorHAnsi" w:hAnsiTheme="minorHAnsi" w:cstheme="minorHAnsi"/>
        </w:rPr>
        <w:t xml:space="preserve"> </w:t>
      </w:r>
      <w:r w:rsidR="006620C4" w:rsidRPr="00E5207E">
        <w:rPr>
          <w:rFonts w:asciiTheme="minorHAnsi" w:eastAsiaTheme="minorHAnsi" w:hAnsiTheme="minorHAnsi" w:cstheme="minorHAnsi"/>
        </w:rPr>
        <w:t xml:space="preserve">every success and all the best for </w:t>
      </w:r>
      <w:r w:rsidRPr="0065067B">
        <w:rPr>
          <w:rFonts w:asciiTheme="minorHAnsi" w:eastAsiaTheme="minorHAnsi" w:hAnsiTheme="minorHAnsi" w:cstheme="minorHAnsi"/>
        </w:rPr>
        <w:t>||</w:t>
      </w:r>
      <w:proofErr w:type="spellStart"/>
      <w:r w:rsidRPr="0065067B">
        <w:rPr>
          <w:rFonts w:asciiTheme="minorHAnsi" w:eastAsiaTheme="minorHAnsi" w:hAnsiTheme="minorHAnsi" w:cstheme="minorHAnsi"/>
        </w:rPr>
        <w:t>his|her|their|their</w:t>
      </w:r>
      <w:proofErr w:type="spellEnd"/>
      <w:r w:rsidRPr="0065067B">
        <w:rPr>
          <w:rFonts w:asciiTheme="minorHAnsi" w:eastAsiaTheme="minorHAnsi" w:hAnsiTheme="minorHAnsi" w:cstheme="minorHAnsi"/>
        </w:rPr>
        <w:t>||</w:t>
      </w:r>
      <w:r w:rsidR="006620C4" w:rsidRPr="00E5207E">
        <w:rPr>
          <w:rFonts w:asciiTheme="minorHAnsi" w:eastAsiaTheme="minorHAnsi" w:hAnsiTheme="minorHAnsi" w:cstheme="minorHAnsi"/>
        </w:rPr>
        <w:t xml:space="preserve"> future</w:t>
      </w:r>
      <w:r w:rsidR="00B166AB" w:rsidRPr="00E5207E">
        <w:rPr>
          <w:rFonts w:asciiTheme="minorHAnsi" w:eastAsiaTheme="minorHAnsi" w:hAnsiTheme="minorHAnsi" w:cstheme="minorHAnsi"/>
        </w:rPr>
        <w:t xml:space="preserve"> professional and private life</w:t>
      </w:r>
      <w:r w:rsidR="006620C4" w:rsidRPr="00E5207E">
        <w:rPr>
          <w:rFonts w:asciiTheme="minorHAnsi" w:eastAsiaTheme="minorHAnsi" w:hAnsiTheme="minorHAnsi" w:cstheme="minorHAnsi"/>
        </w:rPr>
        <w:t>.</w:t>
      </w:r>
    </w:p>
    <w:p w14:paraId="0EC94627" w14:textId="77777777" w:rsidR="004B41B2" w:rsidRPr="00E5207E" w:rsidRDefault="00000000" w:rsidP="00980955">
      <w:pPr>
        <w:spacing w:after="0"/>
        <w:rPr>
          <w:rFonts w:asciiTheme="minorHAnsi" w:eastAsiaTheme="minorHAnsi" w:hAnsiTheme="minorHAnsi" w:cstheme="minorHAnsi"/>
        </w:rPr>
      </w:pPr>
    </w:p>
    <w:p w14:paraId="5A94FFB6" w14:textId="77777777" w:rsidR="004B41B2" w:rsidRPr="00E5207E" w:rsidRDefault="00000000" w:rsidP="00980955">
      <w:pPr>
        <w:spacing w:after="0"/>
        <w:rPr>
          <w:rFonts w:asciiTheme="minorHAnsi" w:eastAsiaTheme="minorHAnsi" w:hAnsiTheme="minorHAnsi" w:cstheme="minorHAnsi"/>
        </w:rPr>
      </w:pPr>
    </w:p>
    <w:p w14:paraId="2122D624" w14:textId="43A0C432" w:rsidR="00C66FF7" w:rsidRPr="00E5207E" w:rsidRDefault="006620C4" w:rsidP="00980955">
      <w:pPr>
        <w:spacing w:after="0"/>
        <w:rPr>
          <w:rFonts w:asciiTheme="minorHAnsi" w:eastAsiaTheme="minorHAnsi" w:hAnsiTheme="minorHAnsi" w:cstheme="minorHAnsi"/>
          <w:lang w:val="de-DE"/>
        </w:rPr>
      </w:pPr>
      <w:r w:rsidRPr="00E5207E">
        <w:rPr>
          <w:rFonts w:asciiTheme="minorHAnsi" w:eastAsiaTheme="minorHAnsi" w:hAnsiTheme="minorHAnsi" w:cstheme="minorHAnsi"/>
          <w:lang w:val="de-DE"/>
        </w:rPr>
        <w:t>Berlin, {{</w:t>
      </w:r>
      <w:proofErr w:type="spellStart"/>
      <w:r w:rsidRPr="00E5207E">
        <w:rPr>
          <w:rFonts w:asciiTheme="minorHAnsi" w:eastAsiaTheme="minorHAnsi" w:hAnsiTheme="minorHAnsi" w:cstheme="minorHAnsi"/>
          <w:lang w:val="de-DE"/>
        </w:rPr>
        <w:t>document_date|</w:t>
      </w:r>
      <w:r w:rsidR="006C2F97" w:rsidRPr="00E5207E">
        <w:rPr>
          <w:rFonts w:asciiTheme="minorHAnsi" w:eastAsiaTheme="minorHAnsi" w:hAnsiTheme="minorHAnsi" w:cstheme="minorHAnsi"/>
          <w:lang w:val="de-DE"/>
        </w:rPr>
        <w:t>F</w:t>
      </w:r>
      <w:proofErr w:type="spellEnd"/>
      <w:r w:rsidR="006C2F97" w:rsidRPr="00E5207E">
        <w:rPr>
          <w:rFonts w:asciiTheme="minorHAnsi" w:eastAsiaTheme="minorHAnsi" w:hAnsiTheme="minorHAnsi" w:cstheme="minorHAnsi"/>
          <w:lang w:val="de-DE"/>
        </w:rPr>
        <w:t xml:space="preserve"> j,</w:t>
      </w:r>
      <w:r w:rsidRPr="00E5207E">
        <w:rPr>
          <w:rFonts w:asciiTheme="minorHAnsi" w:eastAsiaTheme="minorHAnsi" w:hAnsiTheme="minorHAnsi" w:cstheme="minorHAnsi"/>
          <w:lang w:val="de-DE"/>
        </w:rPr>
        <w:t xml:space="preserve"> Y}}</w:t>
      </w:r>
      <w:bookmarkStart w:id="0" w:name="OLE_LINK7"/>
      <w:bookmarkStart w:id="1" w:name="OLE_LINK8"/>
      <w:bookmarkStart w:id="2" w:name="OLE_LINK15"/>
      <w:bookmarkStart w:id="3" w:name="OLE_LINK16"/>
      <w:bookmarkStart w:id="4" w:name="OLE_LINK9"/>
      <w:bookmarkStart w:id="5" w:name="OLE_LINK10"/>
      <w:bookmarkEnd w:id="0"/>
      <w:bookmarkEnd w:id="1"/>
      <w:bookmarkEnd w:id="2"/>
      <w:bookmarkEnd w:id="3"/>
      <w:bookmarkEnd w:id="4"/>
      <w:bookmarkEnd w:id="5"/>
    </w:p>
    <w:p w14:paraId="507DE191" w14:textId="77777777" w:rsidR="00980955" w:rsidRPr="00E5207E" w:rsidRDefault="00000000" w:rsidP="00980955">
      <w:pPr>
        <w:spacing w:after="0"/>
        <w:rPr>
          <w:rFonts w:asciiTheme="minorHAnsi" w:eastAsiaTheme="minorHAnsi" w:hAnsiTheme="minorHAnsi" w:cstheme="minorHAnsi"/>
          <w:lang w:val="de-DE"/>
        </w:rPr>
      </w:pPr>
    </w:p>
    <w:p w14:paraId="08436440" w14:textId="77777777" w:rsidR="00980955" w:rsidRPr="00E5207E" w:rsidRDefault="00000000" w:rsidP="00980955">
      <w:pPr>
        <w:spacing w:after="0"/>
        <w:rPr>
          <w:rFonts w:asciiTheme="minorHAnsi" w:eastAsiaTheme="minorHAnsi" w:hAnsiTheme="minorHAnsi" w:cstheme="minorHAnsi"/>
          <w:lang w:val="de-DE"/>
        </w:rPr>
      </w:pPr>
    </w:p>
    <w:p w14:paraId="1C69A64C" w14:textId="77777777" w:rsidR="004B41B2" w:rsidRPr="00E5207E" w:rsidRDefault="00000000" w:rsidP="00980955">
      <w:pPr>
        <w:spacing w:after="0"/>
        <w:rPr>
          <w:rFonts w:asciiTheme="minorHAnsi" w:eastAsiaTheme="minorHAnsi" w:hAnsiTheme="minorHAnsi" w:cstheme="minorHAnsi"/>
          <w:lang w:val="de-DE"/>
        </w:rPr>
      </w:pPr>
    </w:p>
    <w:p w14:paraId="1C1D6A2F" w14:textId="77777777" w:rsidR="00C66FF7" w:rsidRPr="00E5207E" w:rsidRDefault="006620C4" w:rsidP="00980955">
      <w:pPr>
        <w:spacing w:after="0"/>
        <w:rPr>
          <w:rFonts w:asciiTheme="minorHAnsi" w:eastAsiaTheme="minorHAnsi" w:hAnsiTheme="minorHAnsi" w:cstheme="minorHAnsi"/>
        </w:rPr>
      </w:pPr>
      <w:r w:rsidRPr="00E5207E">
        <w:rPr>
          <w:rFonts w:asciiTheme="minorHAnsi" w:eastAsiaTheme="minorHAnsi" w:hAnsiTheme="minorHAnsi" w:cstheme="minorHAnsi"/>
        </w:rPr>
        <w:t>_________________________________________</w:t>
      </w:r>
    </w:p>
    <w:p w14:paraId="2F7F45DF" w14:textId="77777777" w:rsidR="00E71D5E" w:rsidRPr="00E5207E" w:rsidRDefault="006620C4" w:rsidP="00536AF5">
      <w:pPr>
        <w:spacing w:after="0"/>
        <w:rPr>
          <w:rFonts w:asciiTheme="minorHAnsi" w:eastAsiaTheme="minorHAnsi" w:hAnsiTheme="minorHAnsi" w:cstheme="minorHAnsi"/>
        </w:rPr>
      </w:pPr>
      <w:r w:rsidRPr="00E5207E">
        <w:rPr>
          <w:rFonts w:asciiTheme="minorHAnsi" w:eastAsiaTheme="minorHAnsi" w:hAnsiTheme="minorHAnsi" w:cstheme="minorHAnsi"/>
        </w:rPr>
        <w:t>{{</w:t>
      </w:r>
      <w:proofErr w:type="spellStart"/>
      <w:r w:rsidRPr="00E5207E">
        <w:rPr>
          <w:rFonts w:asciiTheme="minorHAnsi" w:eastAsiaTheme="minorHAnsi" w:hAnsiTheme="minorHAnsi" w:cstheme="minorHAnsi"/>
        </w:rPr>
        <w:t>supervisor_first_name</w:t>
      </w:r>
      <w:proofErr w:type="spellEnd"/>
      <w:r w:rsidRPr="00E5207E">
        <w:rPr>
          <w:rFonts w:asciiTheme="minorHAnsi" w:eastAsiaTheme="minorHAnsi" w:hAnsiTheme="minorHAnsi" w:cstheme="minorHAnsi"/>
        </w:rPr>
        <w:t>}} {{</w:t>
      </w:r>
      <w:proofErr w:type="spellStart"/>
      <w:r w:rsidRPr="00E5207E">
        <w:rPr>
          <w:rFonts w:asciiTheme="minorHAnsi" w:eastAsiaTheme="minorHAnsi" w:hAnsiTheme="minorHAnsi" w:cstheme="minorHAnsi"/>
        </w:rPr>
        <w:t>supervisor_last_name</w:t>
      </w:r>
      <w:proofErr w:type="spellEnd"/>
      <w:r w:rsidRPr="00E5207E">
        <w:rPr>
          <w:rFonts w:asciiTheme="minorHAnsi" w:eastAsiaTheme="minorHAnsi" w:hAnsiTheme="minorHAnsi" w:cstheme="minorHAnsi"/>
        </w:rPr>
        <w:t>}}</w:t>
      </w:r>
      <w:r w:rsidRPr="00E5207E">
        <w:rPr>
          <w:rFonts w:asciiTheme="minorHAnsi" w:eastAsiaTheme="minorHAnsi" w:hAnsiTheme="minorHAnsi" w:cstheme="minorHAnsi"/>
        </w:rPr>
        <w:br/>
        <w:t>{{</w:t>
      </w:r>
      <w:proofErr w:type="spellStart"/>
      <w:r w:rsidRPr="00E5207E">
        <w:rPr>
          <w:rFonts w:asciiTheme="minorHAnsi" w:eastAsiaTheme="minorHAnsi" w:hAnsiTheme="minorHAnsi" w:cstheme="minorHAnsi"/>
        </w:rPr>
        <w:t>supervisor_position</w:t>
      </w:r>
      <w:proofErr w:type="spellEnd"/>
      <w:r w:rsidRPr="00E5207E">
        <w:rPr>
          <w:rFonts w:asciiTheme="minorHAnsi" w:eastAsiaTheme="minorHAnsi" w:hAnsiTheme="minorHAnsi" w:cstheme="minorHAnsi"/>
        </w:rPr>
        <w:t>}}</w:t>
      </w:r>
    </w:p>
    <w:sectPr w:rsidR="00E71D5E" w:rsidRPr="00E5207E" w:rsidSect="00B1110A">
      <w:headerReference w:type="defaul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42774" w14:textId="77777777" w:rsidR="00C14E6A" w:rsidRDefault="00C14E6A">
      <w:pPr>
        <w:spacing w:after="0" w:line="240" w:lineRule="auto"/>
      </w:pPr>
      <w:r>
        <w:separator/>
      </w:r>
    </w:p>
  </w:endnote>
  <w:endnote w:type="continuationSeparator" w:id="0">
    <w:p w14:paraId="389F1940" w14:textId="77777777" w:rsidR="00C14E6A" w:rsidRDefault="00C14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61AF0" w14:textId="77777777" w:rsidR="00C14E6A" w:rsidRDefault="00C14E6A">
      <w:pPr>
        <w:spacing w:after="0" w:line="240" w:lineRule="auto"/>
      </w:pPr>
      <w:r>
        <w:separator/>
      </w:r>
    </w:p>
  </w:footnote>
  <w:footnote w:type="continuationSeparator" w:id="0">
    <w:p w14:paraId="7E6A26EA" w14:textId="77777777" w:rsidR="00C14E6A" w:rsidRDefault="00C14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8475E" w14:textId="77777777" w:rsidR="00D90703" w:rsidRDefault="00000000" w:rsidP="00D9070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22E8"/>
    <w:multiLevelType w:val="hybridMultilevel"/>
    <w:tmpl w:val="B400D2BA"/>
    <w:lvl w:ilvl="0" w:tplc="0D9EA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BA17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EA3A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5CC1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7A92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F0AC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3A27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74C8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608A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E30AD"/>
    <w:multiLevelType w:val="hybridMultilevel"/>
    <w:tmpl w:val="4ED6F898"/>
    <w:lvl w:ilvl="0" w:tplc="EC7A8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42C5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D23B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B053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3446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B662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E8A0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B4CA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B632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95ED7"/>
    <w:multiLevelType w:val="hybridMultilevel"/>
    <w:tmpl w:val="3D6E2982"/>
    <w:lvl w:ilvl="0" w:tplc="0018E52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954E6AC4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5D004B16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B2E1474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BA854F2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61CC451E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A20D88C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546404E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52A2A36A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F9A6A46"/>
    <w:multiLevelType w:val="hybridMultilevel"/>
    <w:tmpl w:val="BBEE231A"/>
    <w:lvl w:ilvl="0" w:tplc="E52ED5FC">
      <w:start w:val="1"/>
      <w:numFmt w:val="decimal"/>
      <w:lvlText w:val="%1."/>
      <w:lvlJc w:val="left"/>
      <w:pPr>
        <w:ind w:left="720" w:hanging="360"/>
      </w:pPr>
    </w:lvl>
    <w:lvl w:ilvl="1" w:tplc="E1CE3B00" w:tentative="1">
      <w:start w:val="1"/>
      <w:numFmt w:val="lowerLetter"/>
      <w:lvlText w:val="%2."/>
      <w:lvlJc w:val="left"/>
      <w:pPr>
        <w:ind w:left="1440" w:hanging="360"/>
      </w:pPr>
    </w:lvl>
    <w:lvl w:ilvl="2" w:tplc="E0FCE61C" w:tentative="1">
      <w:start w:val="1"/>
      <w:numFmt w:val="lowerRoman"/>
      <w:lvlText w:val="%3."/>
      <w:lvlJc w:val="right"/>
      <w:pPr>
        <w:ind w:left="2160" w:hanging="180"/>
      </w:pPr>
    </w:lvl>
    <w:lvl w:ilvl="3" w:tplc="3F122632" w:tentative="1">
      <w:start w:val="1"/>
      <w:numFmt w:val="decimal"/>
      <w:lvlText w:val="%4."/>
      <w:lvlJc w:val="left"/>
      <w:pPr>
        <w:ind w:left="2880" w:hanging="360"/>
      </w:pPr>
    </w:lvl>
    <w:lvl w:ilvl="4" w:tplc="BBEE0D3C" w:tentative="1">
      <w:start w:val="1"/>
      <w:numFmt w:val="lowerLetter"/>
      <w:lvlText w:val="%5."/>
      <w:lvlJc w:val="left"/>
      <w:pPr>
        <w:ind w:left="3600" w:hanging="360"/>
      </w:pPr>
    </w:lvl>
    <w:lvl w:ilvl="5" w:tplc="28AA5F16" w:tentative="1">
      <w:start w:val="1"/>
      <w:numFmt w:val="lowerRoman"/>
      <w:lvlText w:val="%6."/>
      <w:lvlJc w:val="right"/>
      <w:pPr>
        <w:ind w:left="4320" w:hanging="180"/>
      </w:pPr>
    </w:lvl>
    <w:lvl w:ilvl="6" w:tplc="3DF444FE" w:tentative="1">
      <w:start w:val="1"/>
      <w:numFmt w:val="decimal"/>
      <w:lvlText w:val="%7."/>
      <w:lvlJc w:val="left"/>
      <w:pPr>
        <w:ind w:left="5040" w:hanging="360"/>
      </w:pPr>
    </w:lvl>
    <w:lvl w:ilvl="7" w:tplc="22BE2756" w:tentative="1">
      <w:start w:val="1"/>
      <w:numFmt w:val="lowerLetter"/>
      <w:lvlText w:val="%8."/>
      <w:lvlJc w:val="left"/>
      <w:pPr>
        <w:ind w:left="5760" w:hanging="360"/>
      </w:pPr>
    </w:lvl>
    <w:lvl w:ilvl="8" w:tplc="97FE5F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62959"/>
    <w:multiLevelType w:val="hybridMultilevel"/>
    <w:tmpl w:val="F32C667E"/>
    <w:lvl w:ilvl="0" w:tplc="CE285F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3CC9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FA03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3EFF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3421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827A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7A7B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7830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4E00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5D0C71"/>
    <w:multiLevelType w:val="hybridMultilevel"/>
    <w:tmpl w:val="D4C8A3BE"/>
    <w:lvl w:ilvl="0" w:tplc="29EEF9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B0BF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66C5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7240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AE25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4477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FE79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28B5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E4F7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13471F"/>
    <w:multiLevelType w:val="hybridMultilevel"/>
    <w:tmpl w:val="BBEE231A"/>
    <w:lvl w:ilvl="0" w:tplc="4E4A024C">
      <w:start w:val="1"/>
      <w:numFmt w:val="decimal"/>
      <w:lvlText w:val="%1."/>
      <w:lvlJc w:val="left"/>
      <w:pPr>
        <w:ind w:left="720" w:hanging="360"/>
      </w:pPr>
    </w:lvl>
    <w:lvl w:ilvl="1" w:tplc="8BBE7388" w:tentative="1">
      <w:start w:val="1"/>
      <w:numFmt w:val="lowerLetter"/>
      <w:lvlText w:val="%2."/>
      <w:lvlJc w:val="left"/>
      <w:pPr>
        <w:ind w:left="1440" w:hanging="360"/>
      </w:pPr>
    </w:lvl>
    <w:lvl w:ilvl="2" w:tplc="A8626A9E" w:tentative="1">
      <w:start w:val="1"/>
      <w:numFmt w:val="lowerRoman"/>
      <w:lvlText w:val="%3."/>
      <w:lvlJc w:val="right"/>
      <w:pPr>
        <w:ind w:left="2160" w:hanging="180"/>
      </w:pPr>
    </w:lvl>
    <w:lvl w:ilvl="3" w:tplc="BEF425D6" w:tentative="1">
      <w:start w:val="1"/>
      <w:numFmt w:val="decimal"/>
      <w:lvlText w:val="%4."/>
      <w:lvlJc w:val="left"/>
      <w:pPr>
        <w:ind w:left="2880" w:hanging="360"/>
      </w:pPr>
    </w:lvl>
    <w:lvl w:ilvl="4" w:tplc="0C4061D0" w:tentative="1">
      <w:start w:val="1"/>
      <w:numFmt w:val="lowerLetter"/>
      <w:lvlText w:val="%5."/>
      <w:lvlJc w:val="left"/>
      <w:pPr>
        <w:ind w:left="3600" w:hanging="360"/>
      </w:pPr>
    </w:lvl>
    <w:lvl w:ilvl="5" w:tplc="C4626620" w:tentative="1">
      <w:start w:val="1"/>
      <w:numFmt w:val="lowerRoman"/>
      <w:lvlText w:val="%6."/>
      <w:lvlJc w:val="right"/>
      <w:pPr>
        <w:ind w:left="4320" w:hanging="180"/>
      </w:pPr>
    </w:lvl>
    <w:lvl w:ilvl="6" w:tplc="2F6E0EFA" w:tentative="1">
      <w:start w:val="1"/>
      <w:numFmt w:val="decimal"/>
      <w:lvlText w:val="%7."/>
      <w:lvlJc w:val="left"/>
      <w:pPr>
        <w:ind w:left="5040" w:hanging="360"/>
      </w:pPr>
    </w:lvl>
    <w:lvl w:ilvl="7" w:tplc="D5081B9C" w:tentative="1">
      <w:start w:val="1"/>
      <w:numFmt w:val="lowerLetter"/>
      <w:lvlText w:val="%8."/>
      <w:lvlJc w:val="left"/>
      <w:pPr>
        <w:ind w:left="5760" w:hanging="360"/>
      </w:pPr>
    </w:lvl>
    <w:lvl w:ilvl="8" w:tplc="B5F03DF4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3077537">
    <w:abstractNumId w:val="4"/>
  </w:num>
  <w:num w:numId="2" w16cid:durableId="259488370">
    <w:abstractNumId w:val="2"/>
  </w:num>
  <w:num w:numId="3" w16cid:durableId="245699541">
    <w:abstractNumId w:val="3"/>
  </w:num>
  <w:num w:numId="4" w16cid:durableId="1097092463">
    <w:abstractNumId w:val="0"/>
  </w:num>
  <w:num w:numId="5" w16cid:durableId="250241224">
    <w:abstractNumId w:val="6"/>
  </w:num>
  <w:num w:numId="6" w16cid:durableId="1066028758">
    <w:abstractNumId w:val="5"/>
  </w:num>
  <w:num w:numId="7" w16cid:durableId="4177926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F97"/>
    <w:rsid w:val="000B72F0"/>
    <w:rsid w:val="000C27E2"/>
    <w:rsid w:val="000E2EA9"/>
    <w:rsid w:val="00130900"/>
    <w:rsid w:val="00131B6D"/>
    <w:rsid w:val="001F3AC4"/>
    <w:rsid w:val="0026650E"/>
    <w:rsid w:val="002A2F18"/>
    <w:rsid w:val="00396C03"/>
    <w:rsid w:val="00446FFA"/>
    <w:rsid w:val="005E7BFD"/>
    <w:rsid w:val="006620C4"/>
    <w:rsid w:val="006C2F97"/>
    <w:rsid w:val="0086152E"/>
    <w:rsid w:val="009373C9"/>
    <w:rsid w:val="00943EED"/>
    <w:rsid w:val="00983CE3"/>
    <w:rsid w:val="00AA127E"/>
    <w:rsid w:val="00AE0D2D"/>
    <w:rsid w:val="00B166AB"/>
    <w:rsid w:val="00C14E6A"/>
    <w:rsid w:val="00C2544C"/>
    <w:rsid w:val="00C43444"/>
    <w:rsid w:val="00C7375B"/>
    <w:rsid w:val="00D52DFE"/>
    <w:rsid w:val="00E17312"/>
    <w:rsid w:val="00E5207E"/>
    <w:rsid w:val="00EA0861"/>
    <w:rsid w:val="00EE3F5F"/>
    <w:rsid w:val="00F260D9"/>
    <w:rsid w:val="00F8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B86DF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110A"/>
    <w:pPr>
      <w:keepNext/>
      <w:keepLines/>
      <w:spacing w:before="240" w:after="0" w:line="240" w:lineRule="auto"/>
      <w:outlineLvl w:val="0"/>
    </w:pPr>
    <w:rPr>
      <w:rFonts w:ascii="Open Sans" w:eastAsiaTheme="majorEastAsia" w:hAnsi="Open Sans" w:cstheme="majorBidi"/>
      <w:color w:val="0C6DB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B6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D6B6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D6B6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D6B6D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2D6B6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209A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A3F1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1110A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B1110A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B1110A"/>
    <w:rPr>
      <w:rFonts w:ascii="Open Sans" w:eastAsiaTheme="majorEastAsia" w:hAnsi="Open Sans" w:cstheme="majorBidi"/>
      <w:color w:val="0C6DB6"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B1110A"/>
    <w:pPr>
      <w:spacing w:after="0" w:line="240" w:lineRule="auto"/>
      <w:contextualSpacing/>
    </w:pPr>
    <w:rPr>
      <w:rFonts w:ascii="Open Sans" w:eastAsiaTheme="majorEastAsia" w:hAnsi="Open Sans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110A"/>
    <w:rPr>
      <w:rFonts w:ascii="Open Sans" w:eastAsiaTheme="majorEastAsia" w:hAnsi="Open Sans" w:cstheme="majorBidi"/>
      <w:spacing w:val="-10"/>
      <w:kern w:val="28"/>
      <w:sz w:val="44"/>
      <w:szCs w:val="5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930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DefaultParagraphFont"/>
    <w:rsid w:val="00F930E6"/>
  </w:style>
  <w:style w:type="character" w:styleId="Emphasis">
    <w:name w:val="Emphasis"/>
    <w:basedOn w:val="DefaultParagraphFont"/>
    <w:uiPriority w:val="20"/>
    <w:qFormat/>
    <w:rsid w:val="00F930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christoph.deckert@personio.de</dc:creator>
  <cp:lastModifiedBy>Amy O'Meara</cp:lastModifiedBy>
  <cp:revision>6</cp:revision>
  <cp:lastPrinted>2016-07-20T12:12:00Z</cp:lastPrinted>
  <dcterms:created xsi:type="dcterms:W3CDTF">2021-01-27T18:07:00Z</dcterms:created>
  <dcterms:modified xsi:type="dcterms:W3CDTF">2022-08-18T14:16:00Z</dcterms:modified>
</cp:coreProperties>
</file>