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03F3" w14:textId="77777777" w:rsidR="00980955" w:rsidRPr="00BA2899" w:rsidRDefault="00000000" w:rsidP="008571F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72D520E" w14:textId="77777777" w:rsidR="0020756E" w:rsidRPr="00BA2899" w:rsidRDefault="00D47EAC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BA2899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DBB7FE9" wp14:editId="6D26C191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714199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99">
        <w:rPr>
          <w:rFonts w:asciiTheme="minorHAnsi" w:eastAsiaTheme="minorHAnsi" w:hAnsiTheme="minorHAnsi" w:cstheme="minorHAnsi"/>
          <w:lang w:val="de-DE"/>
        </w:rPr>
        <w:t>Demo Daten GmbH</w:t>
      </w:r>
    </w:p>
    <w:p w14:paraId="70B18F37" w14:textId="77777777" w:rsidR="0020756E" w:rsidRPr="00BA2899" w:rsidRDefault="00D47EAC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proofErr w:type="spellStart"/>
      <w:r w:rsidRPr="00BA2899">
        <w:rPr>
          <w:rFonts w:asciiTheme="minorHAnsi" w:eastAsiaTheme="minorHAnsi" w:hAnsiTheme="minorHAnsi" w:cstheme="minorHAnsi"/>
          <w:lang w:val="de-DE"/>
        </w:rPr>
        <w:t>Genslerstraße</w:t>
      </w:r>
      <w:proofErr w:type="spellEnd"/>
      <w:r w:rsidRPr="00BA2899">
        <w:rPr>
          <w:rFonts w:asciiTheme="minorHAnsi" w:eastAsiaTheme="minorHAnsi" w:hAnsiTheme="minorHAnsi" w:cstheme="minorHAnsi"/>
          <w:lang w:val="de-DE"/>
        </w:rPr>
        <w:t xml:space="preserve"> 84</w:t>
      </w:r>
    </w:p>
    <w:p w14:paraId="66D030A8" w14:textId="77777777" w:rsidR="0020756E" w:rsidRPr="00BA2899" w:rsidRDefault="00D47EAC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BA2899">
        <w:rPr>
          <w:rFonts w:asciiTheme="minorHAnsi" w:eastAsiaTheme="minorHAnsi" w:hAnsiTheme="minorHAnsi" w:cstheme="minorHAnsi"/>
          <w:lang w:val="de-DE"/>
        </w:rPr>
        <w:t>13359 Berlin</w:t>
      </w:r>
    </w:p>
    <w:p w14:paraId="5BE78AA6" w14:textId="77777777" w:rsidR="0020756E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5CBEF88A" w14:textId="77777777" w:rsidR="0020756E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2551B81A" w14:textId="77777777" w:rsidR="0020756E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4B107B7C" w14:textId="77777777" w:rsidR="0020756E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525E2D2C" w14:textId="77777777" w:rsidR="0020756E" w:rsidRPr="00BA2899" w:rsidRDefault="00D47EAC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BA2899">
        <w:rPr>
          <w:rFonts w:asciiTheme="minorHAnsi" w:eastAsiaTheme="minorHAnsi" w:hAnsiTheme="minorHAnsi" w:cstheme="minorHAnsi"/>
          <w:lang w:val="de-DE"/>
        </w:rPr>
        <w:t>{{</w:t>
      </w:r>
      <w:proofErr w:type="spellStart"/>
      <w:r w:rsidRPr="00BA2899">
        <w:rPr>
          <w:rFonts w:asciiTheme="minorHAnsi" w:eastAsiaTheme="minorHAnsi" w:hAnsiTheme="minorHAnsi" w:cstheme="minorHAnsi"/>
          <w:lang w:val="de-DE"/>
        </w:rPr>
        <w:t>first_name</w:t>
      </w:r>
      <w:proofErr w:type="spellEnd"/>
      <w:r w:rsidRPr="00BA2899">
        <w:rPr>
          <w:rFonts w:asciiTheme="minorHAnsi" w:eastAsiaTheme="minorHAnsi" w:hAnsiTheme="minorHAnsi" w:cstheme="minorHAnsi"/>
          <w:lang w:val="de-DE"/>
        </w:rPr>
        <w:t>}} {{</w:t>
      </w:r>
      <w:proofErr w:type="spellStart"/>
      <w:r w:rsidRPr="00BA2899">
        <w:rPr>
          <w:rFonts w:asciiTheme="minorHAnsi" w:eastAsiaTheme="minorHAnsi" w:hAnsiTheme="minorHAnsi" w:cstheme="minorHAnsi"/>
          <w:lang w:val="de-DE"/>
        </w:rPr>
        <w:t>last_name</w:t>
      </w:r>
      <w:proofErr w:type="spellEnd"/>
      <w:r w:rsidRPr="00BA2899">
        <w:rPr>
          <w:rFonts w:asciiTheme="minorHAnsi" w:eastAsiaTheme="minorHAnsi" w:hAnsiTheme="minorHAnsi" w:cstheme="minorHAnsi"/>
          <w:lang w:val="de-DE"/>
        </w:rPr>
        <w:t>}}</w:t>
      </w:r>
    </w:p>
    <w:p w14:paraId="7447BD38" w14:textId="77777777" w:rsidR="00D23084" w:rsidRPr="00BA2899" w:rsidRDefault="00D23084" w:rsidP="00D23084">
      <w:pPr>
        <w:spacing w:after="0"/>
        <w:rPr>
          <w:rFonts w:asciiTheme="minorHAnsi" w:hAnsiTheme="minorHAnsi" w:cstheme="minorHAnsi"/>
        </w:rPr>
      </w:pPr>
      <w:r w:rsidRPr="00BA2899">
        <w:rPr>
          <w:rFonts w:asciiTheme="minorHAnsi" w:hAnsiTheme="minorHAnsi" w:cstheme="minorHAnsi"/>
        </w:rPr>
        <w:t>{{Street and house number}}</w:t>
      </w:r>
    </w:p>
    <w:p w14:paraId="7F32F411" w14:textId="77777777" w:rsidR="00D23084" w:rsidRPr="00BA2899" w:rsidRDefault="00D23084" w:rsidP="00D23084">
      <w:pPr>
        <w:spacing w:after="0"/>
        <w:rPr>
          <w:rFonts w:asciiTheme="minorHAnsi" w:hAnsiTheme="minorHAnsi" w:cstheme="minorHAnsi"/>
        </w:rPr>
      </w:pPr>
      <w:r w:rsidRPr="00BA2899">
        <w:rPr>
          <w:rFonts w:asciiTheme="minorHAnsi" w:hAnsiTheme="minorHAnsi" w:cstheme="minorHAnsi"/>
        </w:rPr>
        <w:t>{{Postcode}} {{City}}</w:t>
      </w:r>
    </w:p>
    <w:p w14:paraId="60461266" w14:textId="77777777" w:rsidR="0020756E" w:rsidRPr="00BA2899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7B3CC04C" w14:textId="77777777" w:rsidR="00D958C5" w:rsidRPr="00BA2899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64AA1D5E" w14:textId="77777777" w:rsidR="00BA3F14" w:rsidRPr="00BA2899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6D357F6E" w14:textId="77777777" w:rsidR="00C55291" w:rsidRPr="00BA2899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38668876" w14:textId="4B505F7B" w:rsidR="0020756E" w:rsidRPr="00BA2899" w:rsidRDefault="00D47EAC" w:rsidP="00980955">
      <w:pPr>
        <w:spacing w:after="0"/>
        <w:jc w:val="right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{{location (</w:t>
      </w:r>
      <w:proofErr w:type="spellStart"/>
      <w:r w:rsidRPr="00BA2899">
        <w:rPr>
          <w:rFonts w:asciiTheme="minorHAnsi" w:eastAsiaTheme="minorHAnsi" w:hAnsiTheme="minorHAnsi" w:cstheme="minorHAnsi"/>
        </w:rPr>
        <w:t>letter_heading</w:t>
      </w:r>
      <w:proofErr w:type="spellEnd"/>
      <w:r w:rsidRPr="00BA2899">
        <w:rPr>
          <w:rFonts w:asciiTheme="minorHAnsi" w:eastAsiaTheme="minorHAnsi" w:hAnsiTheme="minorHAnsi" w:cstheme="minorHAnsi"/>
        </w:rPr>
        <w:t>)}}, {{</w:t>
      </w:r>
      <w:proofErr w:type="spellStart"/>
      <w:r w:rsidRPr="00BA2899">
        <w:rPr>
          <w:rFonts w:asciiTheme="minorHAnsi" w:eastAsiaTheme="minorHAnsi" w:hAnsiTheme="minorHAnsi" w:cstheme="minorHAnsi"/>
        </w:rPr>
        <w:t>document_date|</w:t>
      </w:r>
      <w:r w:rsidR="002C1876" w:rsidRPr="00BA2899">
        <w:rPr>
          <w:rFonts w:asciiTheme="minorHAnsi" w:eastAsiaTheme="minorHAnsi" w:hAnsiTheme="minorHAnsi" w:cstheme="minorHAnsi"/>
        </w:rPr>
        <w:t>F</w:t>
      </w:r>
      <w:proofErr w:type="spellEnd"/>
      <w:r w:rsidRPr="00BA2899">
        <w:rPr>
          <w:rFonts w:asciiTheme="minorHAnsi" w:eastAsiaTheme="minorHAnsi" w:hAnsiTheme="minorHAnsi" w:cstheme="minorHAnsi"/>
        </w:rPr>
        <w:t xml:space="preserve"> </w:t>
      </w:r>
      <w:r w:rsidR="002C1876" w:rsidRPr="00BA2899">
        <w:rPr>
          <w:rFonts w:asciiTheme="minorHAnsi" w:eastAsiaTheme="minorHAnsi" w:hAnsiTheme="minorHAnsi" w:cstheme="minorHAnsi"/>
        </w:rPr>
        <w:t>j,</w:t>
      </w:r>
      <w:r w:rsidRPr="00BA2899">
        <w:rPr>
          <w:rFonts w:asciiTheme="minorHAnsi" w:eastAsiaTheme="minorHAnsi" w:hAnsiTheme="minorHAnsi" w:cstheme="minorHAnsi"/>
        </w:rPr>
        <w:t xml:space="preserve"> Y}}</w:t>
      </w:r>
    </w:p>
    <w:p w14:paraId="508DE71D" w14:textId="77777777" w:rsidR="00072B83" w:rsidRPr="00BA2899" w:rsidRDefault="00000000" w:rsidP="00980955">
      <w:pPr>
        <w:spacing w:after="0"/>
        <w:jc w:val="right"/>
        <w:rPr>
          <w:rFonts w:asciiTheme="minorHAnsi" w:eastAsiaTheme="minorHAnsi" w:hAnsiTheme="minorHAnsi" w:cstheme="minorHAnsi"/>
        </w:rPr>
      </w:pPr>
    </w:p>
    <w:p w14:paraId="6EE831FA" w14:textId="77777777" w:rsidR="0020756E" w:rsidRPr="00BA2899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5CD239FB" w14:textId="6E776292" w:rsidR="00A31327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BA2899">
        <w:rPr>
          <w:rFonts w:asciiTheme="minorHAnsi" w:eastAsiaTheme="minorHAnsi" w:hAnsiTheme="minorHAnsi" w:cstheme="minorHAnsi"/>
          <w:b/>
        </w:rPr>
        <w:t xml:space="preserve">Student </w:t>
      </w:r>
      <w:r w:rsidR="00A51592" w:rsidRPr="00BA2899">
        <w:rPr>
          <w:rFonts w:asciiTheme="minorHAnsi" w:eastAsiaTheme="minorHAnsi" w:hAnsiTheme="minorHAnsi" w:cstheme="minorHAnsi"/>
          <w:b/>
        </w:rPr>
        <w:t>internship certificate</w:t>
      </w:r>
      <w:r w:rsidRPr="00BA2899">
        <w:rPr>
          <w:rFonts w:asciiTheme="minorHAnsi" w:eastAsiaTheme="minorHAnsi" w:hAnsiTheme="minorHAnsi" w:cstheme="minorHAnsi"/>
          <w:b/>
        </w:rPr>
        <w:t xml:space="preserve"> for {{</w:t>
      </w:r>
      <w:proofErr w:type="spellStart"/>
      <w:r w:rsidRPr="00BA2899">
        <w:rPr>
          <w:rFonts w:asciiTheme="minorHAnsi" w:eastAsiaTheme="minorHAnsi" w:hAnsiTheme="minorHAnsi" w:cstheme="minorHAnsi"/>
          <w:b/>
        </w:rPr>
        <w:t>first_name</w:t>
      </w:r>
      <w:proofErr w:type="spellEnd"/>
      <w:r w:rsidRPr="00BA2899">
        <w:rPr>
          <w:rFonts w:asciiTheme="minorHAnsi" w:eastAsiaTheme="minorHAnsi" w:hAnsiTheme="minorHAnsi" w:cstheme="minorHAnsi"/>
          <w:b/>
        </w:rPr>
        <w:t>}} {{</w:t>
      </w:r>
      <w:proofErr w:type="spellStart"/>
      <w:r w:rsidRPr="00BA2899">
        <w:rPr>
          <w:rFonts w:asciiTheme="minorHAnsi" w:eastAsiaTheme="minorHAnsi" w:hAnsiTheme="minorHAnsi" w:cstheme="minorHAnsi"/>
          <w:b/>
        </w:rPr>
        <w:t>last_name</w:t>
      </w:r>
      <w:proofErr w:type="spellEnd"/>
      <w:r w:rsidRPr="00BA2899">
        <w:rPr>
          <w:rFonts w:asciiTheme="minorHAnsi" w:eastAsiaTheme="minorHAnsi" w:hAnsiTheme="minorHAnsi" w:cstheme="minorHAnsi"/>
          <w:b/>
        </w:rPr>
        <w:t>}}</w:t>
      </w:r>
    </w:p>
    <w:p w14:paraId="08073D43" w14:textId="77777777" w:rsidR="00A31327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8C5D61C" w14:textId="750D7146" w:rsidR="004B41B2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{{</w:t>
      </w:r>
      <w:proofErr w:type="spellStart"/>
      <w:r w:rsidRPr="00BA2899">
        <w:rPr>
          <w:rFonts w:asciiTheme="minorHAnsi" w:eastAsiaTheme="minorHAnsi" w:hAnsiTheme="minorHAnsi" w:cstheme="minorHAnsi"/>
        </w:rPr>
        <w:t>first_name</w:t>
      </w:r>
      <w:proofErr w:type="spellEnd"/>
      <w:r w:rsidRPr="00BA2899">
        <w:rPr>
          <w:rFonts w:asciiTheme="minorHAnsi" w:eastAsiaTheme="minorHAnsi" w:hAnsiTheme="minorHAnsi" w:cstheme="minorHAnsi"/>
        </w:rPr>
        <w:t>}} {{</w:t>
      </w:r>
      <w:proofErr w:type="spellStart"/>
      <w:r w:rsidRPr="00BA2899">
        <w:rPr>
          <w:rFonts w:asciiTheme="minorHAnsi" w:eastAsiaTheme="minorHAnsi" w:hAnsiTheme="minorHAnsi" w:cstheme="minorHAnsi"/>
        </w:rPr>
        <w:t>last_name</w:t>
      </w:r>
      <w:proofErr w:type="spellEnd"/>
      <w:r w:rsidRPr="00BA2899">
        <w:rPr>
          <w:rFonts w:asciiTheme="minorHAnsi" w:eastAsiaTheme="minorHAnsi" w:hAnsiTheme="minorHAnsi" w:cstheme="minorHAnsi"/>
        </w:rPr>
        <w:t>}}, born on {{</w:t>
      </w:r>
      <w:r w:rsidR="002C1876" w:rsidRPr="00BA2899">
        <w:rPr>
          <w:rFonts w:asciiTheme="minorHAnsi" w:eastAsiaTheme="minorHAnsi" w:hAnsiTheme="minorHAnsi" w:cstheme="minorHAnsi"/>
        </w:rPr>
        <w:t>Birthday</w:t>
      </w:r>
      <w:r w:rsidRPr="00BA2899">
        <w:rPr>
          <w:rFonts w:asciiTheme="minorHAnsi" w:eastAsiaTheme="minorHAnsi" w:hAnsiTheme="minorHAnsi" w:cstheme="minorHAnsi"/>
        </w:rPr>
        <w:t>}} in {{</w:t>
      </w:r>
      <w:proofErr w:type="spellStart"/>
      <w:r w:rsidR="002C1876" w:rsidRPr="00BA2899">
        <w:rPr>
          <w:rFonts w:asciiTheme="minorHAnsi" w:eastAsiaTheme="minorHAnsi" w:hAnsiTheme="minorHAnsi" w:cstheme="minorHAnsi"/>
        </w:rPr>
        <w:t>Place_of_birth</w:t>
      </w:r>
      <w:proofErr w:type="spellEnd"/>
      <w:r w:rsidRPr="00BA2899">
        <w:rPr>
          <w:rFonts w:asciiTheme="minorHAnsi" w:eastAsiaTheme="minorHAnsi" w:hAnsiTheme="minorHAnsi" w:cstheme="minorHAnsi"/>
        </w:rPr>
        <w:t>}}, completed a student traineeship with our company's</w:t>
      </w:r>
      <w:r w:rsidR="002C1876" w:rsidRPr="00BA2899">
        <w:rPr>
          <w:rFonts w:asciiTheme="minorHAnsi" w:eastAsiaTheme="minorHAnsi" w:hAnsiTheme="minorHAnsi" w:cstheme="minorHAnsi"/>
        </w:rPr>
        <w:t xml:space="preserve"> {{department}}</w:t>
      </w:r>
      <w:r w:rsidRPr="00BA2899">
        <w:rPr>
          <w:rFonts w:asciiTheme="minorHAnsi" w:eastAsiaTheme="minorHAnsi" w:hAnsiTheme="minorHAnsi" w:cstheme="minorHAnsi"/>
        </w:rPr>
        <w:t xml:space="preserve"> department from {{</w:t>
      </w:r>
      <w:proofErr w:type="spellStart"/>
      <w:r w:rsidRPr="00BA2899">
        <w:rPr>
          <w:rFonts w:asciiTheme="minorHAnsi" w:eastAsiaTheme="minorHAnsi" w:hAnsiTheme="minorHAnsi" w:cstheme="minorHAnsi"/>
        </w:rPr>
        <w:t>hire_date</w:t>
      </w:r>
      <w:proofErr w:type="spellEnd"/>
      <w:r w:rsidRPr="00BA2899">
        <w:rPr>
          <w:rFonts w:asciiTheme="minorHAnsi" w:eastAsiaTheme="minorHAnsi" w:hAnsiTheme="minorHAnsi" w:cstheme="minorHAnsi"/>
        </w:rPr>
        <w:t>}} to {{</w:t>
      </w:r>
      <w:proofErr w:type="spellStart"/>
      <w:r w:rsidRPr="00BA2899">
        <w:rPr>
          <w:rFonts w:asciiTheme="minorHAnsi" w:eastAsiaTheme="minorHAnsi" w:hAnsiTheme="minorHAnsi" w:cstheme="minorHAnsi"/>
        </w:rPr>
        <w:t>termination_date</w:t>
      </w:r>
      <w:proofErr w:type="spellEnd"/>
      <w:r w:rsidRPr="00BA2899">
        <w:rPr>
          <w:rFonts w:asciiTheme="minorHAnsi" w:eastAsiaTheme="minorHAnsi" w:hAnsiTheme="minorHAnsi" w:cstheme="minorHAnsi"/>
        </w:rPr>
        <w:t xml:space="preserve">}}. </w:t>
      </w:r>
    </w:p>
    <w:p w14:paraId="78B3AE6F" w14:textId="77777777" w:rsidR="004B41B2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037D65B" w14:textId="485E8984" w:rsidR="0060607B" w:rsidRPr="00BA2899" w:rsidRDefault="00BA2899" w:rsidP="00BA2899">
      <w:pPr>
        <w:rPr>
          <w:rFonts w:asciiTheme="minorHAnsi" w:hAnsiTheme="minorHAnsi" w:cstheme="minorHAnsi"/>
        </w:rPr>
      </w:pP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 w:rsidRPr="0065067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</w:t>
      </w:r>
      <w:r w:rsidR="00D47EAC" w:rsidRPr="00BA2899">
        <w:rPr>
          <w:rFonts w:asciiTheme="minorHAnsi" w:eastAsiaTheme="minorHAnsi" w:hAnsiTheme="minorHAnsi" w:cstheme="minorHAnsi"/>
        </w:rPr>
        <w:t>tasks included the following in particular:</w:t>
      </w:r>
    </w:p>
    <w:p w14:paraId="1927289E" w14:textId="77777777" w:rsidR="004B41B2" w:rsidRPr="00BA2899" w:rsidRDefault="00D47EAC" w:rsidP="00A504D4">
      <w:pPr>
        <w:pStyle w:val="ListParagraph"/>
        <w:numPr>
          <w:ilvl w:val="0"/>
          <w:numId w:val="7"/>
        </w:numPr>
        <w:spacing w:before="240" w:after="0"/>
        <w:ind w:left="714" w:hanging="357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{{Task 1}}</w:t>
      </w:r>
    </w:p>
    <w:p w14:paraId="0E4DFAC9" w14:textId="77777777" w:rsidR="004B41B2" w:rsidRPr="00BA2899" w:rsidRDefault="00D47EAC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{{Task 2}}</w:t>
      </w:r>
    </w:p>
    <w:p w14:paraId="609AAC23" w14:textId="77777777" w:rsidR="004B41B2" w:rsidRPr="00BA2899" w:rsidRDefault="00D47EAC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{{Task 3}}</w:t>
      </w:r>
    </w:p>
    <w:p w14:paraId="28CAA09E" w14:textId="77777777" w:rsidR="00A31327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080A871" w14:textId="77777777" w:rsidR="00BA3F14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[[</w:t>
      </w:r>
      <w:r w:rsidRPr="00BA2899">
        <w:rPr>
          <w:rFonts w:asciiTheme="minorHAnsi" w:eastAsiaTheme="minorHAnsi" w:hAnsiTheme="minorHAnsi" w:cstheme="minorHAnsi"/>
          <w:b/>
        </w:rPr>
        <w:t>Evaluation of motivation</w:t>
      </w:r>
    </w:p>
    <w:p w14:paraId="62CA9EC3" w14:textId="35A89459" w:rsidR="00BA3F14" w:rsidRPr="00BA2899" w:rsidRDefault="00D47EAC" w:rsidP="00BA2899">
      <w:pPr>
        <w:rPr>
          <w:rFonts w:ascii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Excellent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="00BA2899">
        <w:rPr>
          <w:rFonts w:ascii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>consistently demonstrated high motivation and outstanding commitment, including beyond standard working hours.]</w:t>
      </w:r>
    </w:p>
    <w:p w14:paraId="12398306" w14:textId="77777777" w:rsidR="002B25D5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3643680" w14:textId="5E33799B" w:rsidR="002B25D5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Good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demonstrated high motivation and commitment, including beyond standard working hours.]</w:t>
      </w:r>
    </w:p>
    <w:p w14:paraId="768BA49D" w14:textId="77777777" w:rsidR="00072B83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6370C40" w14:textId="12C7873E" w:rsidR="00BA3F14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Satisfactory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demonstrated high motivation and good commitment, including beyond standard working hours.]</w:t>
      </w:r>
    </w:p>
    <w:p w14:paraId="68DDDEC5" w14:textId="77777777" w:rsidR="002B25D5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2B81E82" w14:textId="61D476EC" w:rsidR="002B25D5" w:rsidRPr="00BA2899" w:rsidRDefault="00D47EAC" w:rsidP="00BA2899">
      <w:pPr>
        <w:rPr>
          <w:rFonts w:ascii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proofErr w:type="gramStart"/>
      <w:r w:rsidRPr="00BA2899">
        <w:rPr>
          <w:rFonts w:asciiTheme="minorHAnsi" w:eastAsiaTheme="minorHAnsi" w:hAnsiTheme="minorHAnsi" w:cstheme="minorHAnsi"/>
          <w:b/>
        </w:rPr>
        <w:t>Adequate</w:t>
      </w:r>
      <w:r w:rsidRPr="00BA2899">
        <w:rPr>
          <w:rFonts w:asciiTheme="minorHAnsi" w:eastAsiaTheme="minorHAnsi" w:hAnsiTheme="minorHAnsi" w:cstheme="minorHAnsi"/>
        </w:rPr>
        <w:t xml:space="preserve"> :</w:t>
      </w:r>
      <w:proofErr w:type="gramEnd"/>
      <w:r w:rsidRPr="00BA2899">
        <w:rPr>
          <w:rFonts w:asciiTheme="minorHAnsi" w:eastAsiaTheme="minorHAnsi" w:hAnsiTheme="minorHAnsi" w:cstheme="minorHAnsi"/>
        </w:rPr>
        <w:t xml:space="preserve">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completed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="00BA2899">
        <w:rPr>
          <w:rFonts w:ascii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>tasks with appropriate commitment in keeping with our expectations].</w:t>
      </w:r>
    </w:p>
    <w:p w14:paraId="0C772D22" w14:textId="77777777" w:rsidR="00751375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]]</w:t>
      </w:r>
    </w:p>
    <w:p w14:paraId="530B24E7" w14:textId="77777777" w:rsidR="004433DB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D938A8E" w14:textId="77777777" w:rsidR="00BE1D24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lastRenderedPageBreak/>
        <w:t>[[</w:t>
      </w:r>
      <w:r w:rsidRPr="00BA2899">
        <w:rPr>
          <w:rFonts w:asciiTheme="minorHAnsi" w:eastAsiaTheme="minorHAnsi" w:hAnsiTheme="minorHAnsi" w:cstheme="minorHAnsi"/>
          <w:b/>
        </w:rPr>
        <w:t>Evaluation of work results</w:t>
      </w:r>
    </w:p>
    <w:p w14:paraId="50376538" w14:textId="05F88944" w:rsidR="00BE1D24" w:rsidRPr="00BA2899" w:rsidRDefault="00D47EAC" w:rsidP="00BA2899">
      <w:pPr>
        <w:rPr>
          <w:rFonts w:ascii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Excellent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="00BA2899">
        <w:rPr>
          <w:rFonts w:ascii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consistently exceeded the agreed sales target by a considerable margin.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He|She|They|They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always completed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>tasks with excellent results in both qualitative and quantitative terms.]</w:t>
      </w:r>
    </w:p>
    <w:p w14:paraId="7832E417" w14:textId="77777777" w:rsidR="00BE1D24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36542E3" w14:textId="54D15CD3" w:rsidR="00BE1D24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Good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mostly exceeded the agreed sales targets.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He|She|They|They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always completed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>tasks with good results in both qualitative and quantitative terms.]</w:t>
      </w:r>
    </w:p>
    <w:p w14:paraId="6EC3D41B" w14:textId="77777777" w:rsidR="00BE1D24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9AD013F" w14:textId="0FADF64E" w:rsidR="00BE1D24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proofErr w:type="gramStart"/>
      <w:r w:rsidRPr="00BA2899">
        <w:rPr>
          <w:rFonts w:asciiTheme="minorHAnsi" w:eastAsiaTheme="minorHAnsi" w:hAnsiTheme="minorHAnsi" w:cstheme="minorHAnsi"/>
          <w:b/>
        </w:rPr>
        <w:t>Satisfactory</w:t>
      </w:r>
      <w:r w:rsidRPr="00BA2899">
        <w:rPr>
          <w:rFonts w:asciiTheme="minorHAnsi" w:eastAsiaTheme="minorHAnsi" w:hAnsiTheme="minorHAnsi" w:cstheme="minorHAnsi"/>
        </w:rPr>
        <w:t xml:space="preserve"> :</w:t>
      </w:r>
      <w:proofErr w:type="gramEnd"/>
      <w:r w:rsidRPr="00BA2899">
        <w:rPr>
          <w:rFonts w:asciiTheme="minorHAnsi" w:eastAsiaTheme="minorHAnsi" w:hAnsiTheme="minorHAnsi" w:cstheme="minorHAnsi"/>
        </w:rPr>
        <w:t xml:space="preserve">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worked to autonomously set targets and achieved good results].</w:t>
      </w:r>
    </w:p>
    <w:p w14:paraId="2D15CE64" w14:textId="77777777" w:rsidR="00BE1D24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89B9983" w14:textId="59B49CD2" w:rsidR="00BE1D24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Adequate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achieved set targets at a satisfactory level.]</w:t>
      </w:r>
    </w:p>
    <w:p w14:paraId="445CFF7F" w14:textId="77777777" w:rsidR="00962E75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]]</w:t>
      </w:r>
    </w:p>
    <w:p w14:paraId="3EC27ADC" w14:textId="77777777" w:rsidR="00962E75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5F02DF3" w14:textId="77777777" w:rsidR="00962E75" w:rsidRPr="00BA2899" w:rsidRDefault="00D47EAC" w:rsidP="00962E75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[[</w:t>
      </w:r>
      <w:r w:rsidRPr="00BA2899">
        <w:rPr>
          <w:rFonts w:asciiTheme="minorHAnsi" w:eastAsiaTheme="minorHAnsi" w:hAnsiTheme="minorHAnsi" w:cstheme="minorHAnsi"/>
          <w:b/>
        </w:rPr>
        <w:t>Evaluation of conduct</w:t>
      </w:r>
    </w:p>
    <w:p w14:paraId="2A1FAFED" w14:textId="6B5866A3" w:rsidR="00962E75" w:rsidRPr="00BA2899" w:rsidRDefault="00D47EAC" w:rsidP="00BA2899">
      <w:pPr>
        <w:rPr>
          <w:rFonts w:ascii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Excellent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was a widely appreciated and popular employee.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</w:t>
      </w:r>
      <w:r w:rsidR="00BA2899" w:rsidRPr="0065067B">
        <w:rPr>
          <w:rFonts w:asciiTheme="minorHAnsi" w:hAnsiTheme="minorHAnsi" w:cstheme="minorHAnsi"/>
        </w:rPr>
        <w:t>H</w:t>
      </w:r>
      <w:r w:rsidR="00BA2899" w:rsidRPr="0065067B">
        <w:rPr>
          <w:rFonts w:asciiTheme="minorHAnsi" w:eastAsiaTheme="minorHAnsi" w:hAnsiTheme="minorHAnsi" w:cstheme="minorHAnsi"/>
        </w:rPr>
        <w:t>er|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conduct in relation to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supervisors, colleagues and clients </w:t>
      </w:r>
      <w:proofErr w:type="gramStart"/>
      <w:r w:rsidRPr="00BA2899">
        <w:rPr>
          <w:rFonts w:asciiTheme="minorHAnsi" w:eastAsiaTheme="minorHAnsi" w:hAnsiTheme="minorHAnsi" w:cstheme="minorHAnsi"/>
        </w:rPr>
        <w:t>was at all times</w:t>
      </w:r>
      <w:proofErr w:type="gramEnd"/>
      <w:r w:rsidRPr="00BA2899">
        <w:rPr>
          <w:rFonts w:asciiTheme="minorHAnsi" w:eastAsiaTheme="minorHAnsi" w:hAnsiTheme="minorHAnsi" w:cstheme="minorHAnsi"/>
        </w:rPr>
        <w:t xml:space="preserve"> exemplary.]</w:t>
      </w:r>
    </w:p>
    <w:p w14:paraId="1CACD91D" w14:textId="77777777" w:rsidR="00962E75" w:rsidRPr="00BA2899" w:rsidRDefault="00000000" w:rsidP="00962E7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E11E1FD" w14:textId="1AA17A38" w:rsidR="00962E75" w:rsidRPr="00BA2899" w:rsidRDefault="00D47EAC" w:rsidP="00962E75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Good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was appreciated as a popular employee.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</w:t>
      </w:r>
      <w:r w:rsidR="00BA2899" w:rsidRPr="0065067B">
        <w:rPr>
          <w:rFonts w:asciiTheme="minorHAnsi" w:hAnsiTheme="minorHAnsi" w:cstheme="minorHAnsi"/>
        </w:rPr>
        <w:t>H</w:t>
      </w:r>
      <w:r w:rsidR="00BA2899" w:rsidRPr="0065067B">
        <w:rPr>
          <w:rFonts w:asciiTheme="minorHAnsi" w:eastAsiaTheme="minorHAnsi" w:hAnsiTheme="minorHAnsi" w:cstheme="minorHAnsi"/>
        </w:rPr>
        <w:t>er|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conduct in relation to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supervisors, colleagues and clients </w:t>
      </w:r>
      <w:proofErr w:type="gramStart"/>
      <w:r w:rsidRPr="00BA2899">
        <w:rPr>
          <w:rFonts w:asciiTheme="minorHAnsi" w:eastAsiaTheme="minorHAnsi" w:hAnsiTheme="minorHAnsi" w:cstheme="minorHAnsi"/>
        </w:rPr>
        <w:t>was good at all times</w:t>
      </w:r>
      <w:proofErr w:type="gramEnd"/>
      <w:r w:rsidRPr="00BA2899">
        <w:rPr>
          <w:rFonts w:asciiTheme="minorHAnsi" w:eastAsiaTheme="minorHAnsi" w:hAnsiTheme="minorHAnsi" w:cstheme="minorHAnsi"/>
        </w:rPr>
        <w:t>.]</w:t>
      </w:r>
    </w:p>
    <w:p w14:paraId="7F176014" w14:textId="77777777" w:rsidR="00962E75" w:rsidRPr="00BA2899" w:rsidRDefault="00000000" w:rsidP="00962E7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ECDCFCF" w14:textId="51C61610" w:rsidR="00962E75" w:rsidRPr="00BA2899" w:rsidRDefault="00D47EAC" w:rsidP="00962E75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Satisfactory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was appreciated as a popular employee.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</w:t>
      </w:r>
      <w:r w:rsidR="00BA2899" w:rsidRPr="0065067B">
        <w:rPr>
          <w:rFonts w:asciiTheme="minorHAnsi" w:hAnsiTheme="minorHAnsi" w:cstheme="minorHAnsi"/>
        </w:rPr>
        <w:t>H</w:t>
      </w:r>
      <w:r w:rsidR="00BA2899" w:rsidRPr="0065067B">
        <w:rPr>
          <w:rFonts w:asciiTheme="minorHAnsi" w:eastAsiaTheme="minorHAnsi" w:hAnsiTheme="minorHAnsi" w:cstheme="minorHAnsi"/>
        </w:rPr>
        <w:t>er|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conduct in relation to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supervisors, colleagues and clients was good.]</w:t>
      </w:r>
    </w:p>
    <w:p w14:paraId="78AA0B71" w14:textId="77777777" w:rsidR="00962E75" w:rsidRPr="00BA2899" w:rsidRDefault="00000000" w:rsidP="00962E7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E85E6B0" w14:textId="03165FC6" w:rsidR="00962E75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Adequate</w:t>
      </w:r>
      <w:r w:rsidRPr="00BA2899">
        <w:rPr>
          <w:rFonts w:asciiTheme="minorHAnsi" w:eastAsiaTheme="minorHAnsi" w:hAnsiTheme="minorHAnsi" w:cstheme="minorHAnsi"/>
        </w:rPr>
        <w:t xml:space="preserve">: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="00BA2899">
        <w:rPr>
          <w:rFonts w:asciiTheme="minorHAnsi" w:eastAsiaTheme="minorHAnsi" w:hAnsiTheme="minorHAnsi" w:cstheme="minorHAnsi"/>
        </w:rPr>
        <w:t>’s</w:t>
      </w:r>
      <w:r w:rsidRPr="00BA2899">
        <w:rPr>
          <w:rFonts w:asciiTheme="minorHAnsi" w:eastAsiaTheme="minorHAnsi" w:hAnsiTheme="minorHAnsi" w:cstheme="minorHAnsi"/>
        </w:rPr>
        <w:t xml:space="preserve"> conduct was fine.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</w:t>
      </w:r>
      <w:r w:rsidR="00BA2899" w:rsidRPr="0065067B">
        <w:rPr>
          <w:rFonts w:asciiTheme="minorHAnsi" w:hAnsiTheme="minorHAnsi" w:cstheme="minorHAnsi"/>
        </w:rPr>
        <w:t>H</w:t>
      </w:r>
      <w:r w:rsidR="00BA2899" w:rsidRPr="0065067B">
        <w:rPr>
          <w:rFonts w:asciiTheme="minorHAnsi" w:eastAsiaTheme="minorHAnsi" w:hAnsiTheme="minorHAnsi" w:cstheme="minorHAnsi"/>
        </w:rPr>
        <w:t>er|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heir|</w:t>
      </w:r>
      <w:r w:rsidR="00BA2899" w:rsidRPr="0065067B">
        <w:rPr>
          <w:rFonts w:asciiTheme="minorHAnsi" w:hAnsiTheme="minorHAnsi" w:cstheme="minorHAnsi"/>
        </w:rPr>
        <w:t>T</w:t>
      </w:r>
      <w:r w:rsidR="00BA2899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="00BA2899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conduct in relation to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colleagues </w:t>
      </w:r>
      <w:proofErr w:type="gramStart"/>
      <w:r w:rsidRPr="00BA2899">
        <w:rPr>
          <w:rFonts w:asciiTheme="minorHAnsi" w:eastAsiaTheme="minorHAnsi" w:hAnsiTheme="minorHAnsi" w:cstheme="minorHAnsi"/>
        </w:rPr>
        <w:t>was</w:t>
      </w:r>
      <w:proofErr w:type="gramEnd"/>
      <w:r w:rsidRPr="00BA2899">
        <w:rPr>
          <w:rFonts w:asciiTheme="minorHAnsi" w:eastAsiaTheme="minorHAnsi" w:hAnsiTheme="minorHAnsi" w:cstheme="minorHAnsi"/>
        </w:rPr>
        <w:t xml:space="preserve"> appropriate.]</w:t>
      </w:r>
    </w:p>
    <w:p w14:paraId="61EFB27F" w14:textId="77777777" w:rsidR="00962E75" w:rsidRPr="00BA2899" w:rsidRDefault="00D47EAC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]]</w:t>
      </w:r>
    </w:p>
    <w:p w14:paraId="439F93B2" w14:textId="77777777" w:rsidR="00962E75" w:rsidRPr="00BA2899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BF1DA2C" w14:textId="77777777" w:rsidR="00962E75" w:rsidRPr="00BA2899" w:rsidRDefault="00D47EAC" w:rsidP="00962E75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[[</w:t>
      </w:r>
      <w:r w:rsidRPr="00BA2899">
        <w:rPr>
          <w:rFonts w:asciiTheme="minorHAnsi" w:eastAsiaTheme="minorHAnsi" w:hAnsiTheme="minorHAnsi" w:cstheme="minorHAnsi"/>
          <w:b/>
        </w:rPr>
        <w:t>Concluding phrase</w:t>
      </w:r>
    </w:p>
    <w:p w14:paraId="684BA0E6" w14:textId="028EF523" w:rsidR="00962E75" w:rsidRPr="00BA2899" w:rsidRDefault="00D47EAC" w:rsidP="00962E75">
      <w:pPr>
        <w:spacing w:after="0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Excellent</w:t>
      </w:r>
      <w:r w:rsidRPr="00BA2899">
        <w:rPr>
          <w:rFonts w:asciiTheme="minorHAnsi" w:eastAsiaTheme="minorHAnsi" w:hAnsiTheme="minorHAnsi" w:cstheme="minorHAnsi"/>
        </w:rPr>
        <w:t xml:space="preserve">: We are very sorry to lose </w:t>
      </w:r>
      <w:r w:rsidR="00BA2899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and would like to thank </w:t>
      </w:r>
      <w:r w:rsidR="00BA2899" w:rsidRPr="00C055A4">
        <w:rPr>
          <w:rFonts w:asciiTheme="minorHAnsi" w:hAnsiTheme="minorHAnsi" w:cstheme="minorHAnsi"/>
        </w:rPr>
        <w:t>||</w:t>
      </w:r>
      <w:proofErr w:type="spellStart"/>
      <w:r w:rsidR="00BA2899" w:rsidRPr="00C055A4">
        <w:rPr>
          <w:rFonts w:asciiTheme="minorHAnsi" w:hAnsiTheme="minorHAnsi" w:cstheme="minorHAnsi"/>
        </w:rPr>
        <w:t>him|her|</w:t>
      </w:r>
      <w:r w:rsidR="00BA2899">
        <w:rPr>
          <w:rFonts w:cstheme="minorHAnsi"/>
        </w:rPr>
        <w:t>them</w:t>
      </w:r>
      <w:r w:rsidR="00BA2899" w:rsidRPr="00C055A4">
        <w:rPr>
          <w:rFonts w:asciiTheme="minorHAnsi" w:hAnsiTheme="minorHAnsi" w:cstheme="minorHAnsi"/>
        </w:rPr>
        <w:t>|</w:t>
      </w:r>
      <w:r w:rsidR="00BA2899">
        <w:rPr>
          <w:rFonts w:cstheme="minorHAnsi"/>
        </w:rPr>
        <w:t>them</w:t>
      </w:r>
      <w:proofErr w:type="spellEnd"/>
      <w:r w:rsidR="00BA2899" w:rsidRPr="00C055A4">
        <w:rPr>
          <w:rFonts w:ascii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for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valuable contribution. We wish </w:t>
      </w:r>
      <w:r w:rsidR="00BA2899" w:rsidRPr="00C055A4">
        <w:rPr>
          <w:rFonts w:asciiTheme="minorHAnsi" w:hAnsiTheme="minorHAnsi" w:cstheme="minorHAnsi"/>
        </w:rPr>
        <w:t>||</w:t>
      </w:r>
      <w:proofErr w:type="spellStart"/>
      <w:r w:rsidR="00BA2899" w:rsidRPr="00C055A4">
        <w:rPr>
          <w:rFonts w:asciiTheme="minorHAnsi" w:hAnsiTheme="minorHAnsi" w:cstheme="minorHAnsi"/>
        </w:rPr>
        <w:t>him|her|</w:t>
      </w:r>
      <w:r w:rsidR="00BA2899">
        <w:rPr>
          <w:rFonts w:cstheme="minorHAnsi"/>
        </w:rPr>
        <w:t>them</w:t>
      </w:r>
      <w:r w:rsidR="00BA2899" w:rsidRPr="00C055A4">
        <w:rPr>
          <w:rFonts w:asciiTheme="minorHAnsi" w:hAnsiTheme="minorHAnsi" w:cstheme="minorHAnsi"/>
        </w:rPr>
        <w:t>|</w:t>
      </w:r>
      <w:r w:rsidR="00BA2899">
        <w:rPr>
          <w:rFonts w:cstheme="minorHAnsi"/>
        </w:rPr>
        <w:t>them</w:t>
      </w:r>
      <w:proofErr w:type="spellEnd"/>
      <w:r w:rsidR="00BA2899" w:rsidRPr="00C055A4">
        <w:rPr>
          <w:rFonts w:ascii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every success and all the best for </w:t>
      </w:r>
      <w:r w:rsidR="00BA2899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BA2899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BA2899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future, both professionally and personally].</w:t>
      </w:r>
    </w:p>
    <w:p w14:paraId="38688C5E" w14:textId="77777777" w:rsidR="00962E75" w:rsidRPr="00BA2899" w:rsidRDefault="00000000" w:rsidP="00962E7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DDDD2CF" w14:textId="08B8372C" w:rsidR="00962E75" w:rsidRPr="00BA2899" w:rsidRDefault="00D47EAC" w:rsidP="00962E75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proofErr w:type="gramStart"/>
      <w:r w:rsidRPr="00BA2899">
        <w:rPr>
          <w:rFonts w:asciiTheme="minorHAnsi" w:eastAsiaTheme="minorHAnsi" w:hAnsiTheme="minorHAnsi" w:cstheme="minorHAnsi"/>
          <w:b/>
        </w:rPr>
        <w:t>Good</w:t>
      </w:r>
      <w:r w:rsidRPr="00BA2899">
        <w:rPr>
          <w:rFonts w:asciiTheme="minorHAnsi" w:eastAsiaTheme="minorHAnsi" w:hAnsiTheme="minorHAnsi" w:cstheme="minorHAnsi"/>
        </w:rPr>
        <w:t xml:space="preserve"> :</w:t>
      </w:r>
      <w:proofErr w:type="gramEnd"/>
      <w:r w:rsidRPr="00BA2899">
        <w:rPr>
          <w:rFonts w:asciiTheme="minorHAnsi" w:eastAsiaTheme="minorHAnsi" w:hAnsiTheme="minorHAnsi" w:cstheme="minorHAnsi"/>
        </w:rPr>
        <w:t xml:space="preserve"> We regret that </w:t>
      </w:r>
      <w:r w:rsidR="0025371B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25371B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25371B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has decided to leave our company. We would like to thank </w:t>
      </w:r>
      <w:r w:rsidR="0025371B" w:rsidRPr="00C055A4">
        <w:rPr>
          <w:rFonts w:asciiTheme="minorHAnsi" w:hAnsiTheme="minorHAnsi" w:cstheme="minorHAnsi"/>
        </w:rPr>
        <w:t>||</w:t>
      </w:r>
      <w:proofErr w:type="spellStart"/>
      <w:r w:rsidR="0025371B" w:rsidRPr="00C055A4">
        <w:rPr>
          <w:rFonts w:asciiTheme="minorHAnsi" w:hAnsiTheme="minorHAnsi" w:cstheme="minorHAnsi"/>
        </w:rPr>
        <w:t>him|her|</w:t>
      </w:r>
      <w:r w:rsidR="0025371B">
        <w:rPr>
          <w:rFonts w:cstheme="minorHAnsi"/>
        </w:rPr>
        <w:t>them</w:t>
      </w:r>
      <w:r w:rsidR="0025371B" w:rsidRPr="00C055A4">
        <w:rPr>
          <w:rFonts w:asciiTheme="minorHAnsi" w:hAnsiTheme="minorHAnsi" w:cstheme="minorHAnsi"/>
        </w:rPr>
        <w:t>|</w:t>
      </w:r>
      <w:r w:rsidR="0025371B">
        <w:rPr>
          <w:rFonts w:cstheme="minorHAnsi"/>
        </w:rPr>
        <w:t>them</w:t>
      </w:r>
      <w:proofErr w:type="spellEnd"/>
      <w:r w:rsidR="0025371B" w:rsidRPr="00C055A4">
        <w:rPr>
          <w:rFonts w:asciiTheme="minorHAnsi" w:hAnsiTheme="minorHAnsi" w:cstheme="minorHAnsi"/>
        </w:rPr>
        <w:t>||</w:t>
      </w:r>
      <w:r w:rsidR="0025371B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for </w:t>
      </w:r>
      <w:r w:rsidR="0025371B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25371B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25371B" w:rsidRPr="0065067B">
        <w:rPr>
          <w:rFonts w:asciiTheme="minorHAnsi" w:eastAsiaTheme="minorHAnsi" w:hAnsiTheme="minorHAnsi" w:cstheme="minorHAnsi"/>
        </w:rPr>
        <w:t>||</w:t>
      </w:r>
      <w:r w:rsidR="0025371B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extraordinary commitment, </w:t>
      </w:r>
      <w:r w:rsidR="0025371B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25371B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25371B" w:rsidRPr="0065067B">
        <w:rPr>
          <w:rFonts w:asciiTheme="minorHAnsi" w:eastAsiaTheme="minorHAnsi" w:hAnsiTheme="minorHAnsi" w:cstheme="minorHAnsi"/>
        </w:rPr>
        <w:t>||</w:t>
      </w:r>
      <w:r w:rsidR="0025371B">
        <w:rPr>
          <w:rFonts w:asciiTheme="minorHAnsi" w:eastAsiaTheme="minorHAnsi" w:hAnsiTheme="minorHAnsi" w:cstheme="minorHAnsi"/>
        </w:rPr>
        <w:t xml:space="preserve"> </w:t>
      </w:r>
      <w:r w:rsidRPr="00BA2899">
        <w:rPr>
          <w:rFonts w:asciiTheme="minorHAnsi" w:eastAsiaTheme="minorHAnsi" w:hAnsiTheme="minorHAnsi" w:cstheme="minorHAnsi"/>
        </w:rPr>
        <w:t xml:space="preserve">valuable cooperation and the pleasant collaboration. We wish </w:t>
      </w:r>
      <w:r w:rsidR="0025371B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25371B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25371B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all the best for the future, both professionally and personally].</w:t>
      </w:r>
    </w:p>
    <w:p w14:paraId="61ED0ED0" w14:textId="77777777" w:rsidR="00962E75" w:rsidRPr="00BA2899" w:rsidRDefault="00000000" w:rsidP="00962E7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E5E2391" w14:textId="2344216B" w:rsidR="004B41B2" w:rsidRPr="00BA2899" w:rsidRDefault="00D47EAC" w:rsidP="00962E75">
      <w:pPr>
        <w:spacing w:after="0"/>
        <w:jc w:val="both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[</w:t>
      </w:r>
      <w:r w:rsidRPr="00BA2899">
        <w:rPr>
          <w:rFonts w:asciiTheme="minorHAnsi" w:eastAsiaTheme="minorHAnsi" w:hAnsiTheme="minorHAnsi" w:cstheme="minorHAnsi"/>
          <w:b/>
        </w:rPr>
        <w:t>Satisfactory</w:t>
      </w:r>
      <w:r w:rsidRPr="00BA2899">
        <w:rPr>
          <w:rFonts w:asciiTheme="minorHAnsi" w:eastAsiaTheme="minorHAnsi" w:hAnsiTheme="minorHAnsi" w:cstheme="minorHAnsi"/>
        </w:rPr>
        <w:t xml:space="preserve"> : We would like to thank </w:t>
      </w:r>
      <w:r w:rsidR="0025371B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25371B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25371B" w:rsidRPr="0065067B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t xml:space="preserve"> for </w:t>
      </w:r>
      <w:r w:rsidR="0025371B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25371B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25371B" w:rsidRPr="0065067B">
        <w:rPr>
          <w:rFonts w:asciiTheme="minorHAnsi" w:eastAsia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service and wish </w:t>
      </w:r>
      <w:r w:rsidR="0025371B" w:rsidRPr="00C055A4">
        <w:rPr>
          <w:rFonts w:asciiTheme="minorHAnsi" w:hAnsiTheme="minorHAnsi" w:cstheme="minorHAnsi"/>
        </w:rPr>
        <w:t>||him|her|</w:t>
      </w:r>
      <w:r w:rsidR="0025371B">
        <w:rPr>
          <w:rFonts w:cstheme="minorHAnsi"/>
        </w:rPr>
        <w:t>them</w:t>
      </w:r>
      <w:r w:rsidR="0025371B" w:rsidRPr="00C055A4">
        <w:rPr>
          <w:rFonts w:asciiTheme="minorHAnsi" w:hAnsiTheme="minorHAnsi" w:cstheme="minorHAnsi"/>
        </w:rPr>
        <w:t>|</w:t>
      </w:r>
      <w:r w:rsidR="0025371B">
        <w:rPr>
          <w:rFonts w:cstheme="minorHAnsi"/>
        </w:rPr>
        <w:t>them</w:t>
      </w:r>
      <w:r w:rsidR="0025371B" w:rsidRPr="00C055A4">
        <w:rPr>
          <w:rFonts w:asciiTheme="minorHAnsi" w:hAnsiTheme="minorHAnsi" w:cstheme="minorHAnsi"/>
        </w:rPr>
        <w:t>||</w:t>
      </w:r>
      <w:r w:rsidRPr="00BA2899">
        <w:rPr>
          <w:rFonts w:asciiTheme="minorHAnsi" w:eastAsiaTheme="minorHAnsi" w:hAnsiTheme="minorHAnsi" w:cstheme="minorHAnsi"/>
        </w:rPr>
        <w:t xml:space="preserve"> all the best for the future].</w:t>
      </w:r>
    </w:p>
    <w:p w14:paraId="5C8761FE" w14:textId="77777777" w:rsidR="004B41B2" w:rsidRPr="00BA2899" w:rsidRDefault="00D47EAC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BA2899">
        <w:rPr>
          <w:rFonts w:asciiTheme="minorHAnsi" w:eastAsiaTheme="minorHAnsi" w:hAnsiTheme="minorHAnsi" w:cstheme="minorHAnsi"/>
          <w:lang w:val="de-DE"/>
        </w:rPr>
        <w:t>]]</w:t>
      </w:r>
    </w:p>
    <w:p w14:paraId="50C731D4" w14:textId="77777777" w:rsidR="00962E75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04CF62B8" w14:textId="43CF487F" w:rsidR="00962E75" w:rsidRPr="00BA2899" w:rsidRDefault="00D47EAC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BA2899">
        <w:rPr>
          <w:rFonts w:asciiTheme="minorHAnsi" w:eastAsiaTheme="minorHAnsi" w:hAnsiTheme="minorHAnsi" w:cstheme="minorHAnsi"/>
          <w:lang w:val="de-DE"/>
        </w:rPr>
        <w:t>Berlin, {{</w:t>
      </w:r>
      <w:proofErr w:type="spellStart"/>
      <w:r w:rsidRPr="00BA2899">
        <w:rPr>
          <w:rFonts w:asciiTheme="minorHAnsi" w:eastAsiaTheme="minorHAnsi" w:hAnsiTheme="minorHAnsi" w:cstheme="minorHAnsi"/>
          <w:lang w:val="de-DE"/>
        </w:rPr>
        <w:t>document_date|</w:t>
      </w:r>
      <w:r w:rsidR="002C1876" w:rsidRPr="00BA2899">
        <w:rPr>
          <w:rFonts w:asciiTheme="minorHAnsi" w:eastAsiaTheme="minorHAnsi" w:hAnsiTheme="minorHAnsi" w:cstheme="minorHAnsi"/>
          <w:lang w:val="de-DE"/>
        </w:rPr>
        <w:t>F</w:t>
      </w:r>
      <w:proofErr w:type="spellEnd"/>
      <w:r w:rsidR="002C1876" w:rsidRPr="00BA2899">
        <w:rPr>
          <w:rFonts w:asciiTheme="minorHAnsi" w:eastAsiaTheme="minorHAnsi" w:hAnsiTheme="minorHAnsi" w:cstheme="minorHAnsi"/>
          <w:lang w:val="de-DE"/>
        </w:rPr>
        <w:t xml:space="preserve"> j, Y</w:t>
      </w:r>
      <w:r w:rsidRPr="00BA2899">
        <w:rPr>
          <w:rFonts w:asciiTheme="minorHAnsi" w:eastAsiaTheme="minorHAnsi" w:hAnsiTheme="minorHAnsi" w:cstheme="minorHAnsi"/>
          <w:lang w:val="de-DE"/>
        </w:rPr>
        <w:t>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230AD203" w14:textId="77777777" w:rsidR="00980955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71277429" w14:textId="77777777" w:rsidR="004B41B2" w:rsidRPr="00BA2899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11A03625" w14:textId="77777777" w:rsidR="00C66FF7" w:rsidRPr="00BA2899" w:rsidRDefault="00D47EAC" w:rsidP="00980955">
      <w:pPr>
        <w:spacing w:after="0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lastRenderedPageBreak/>
        <w:t>_________________________________________</w:t>
      </w:r>
    </w:p>
    <w:p w14:paraId="4A49D69F" w14:textId="77777777" w:rsidR="00E71D5E" w:rsidRPr="00BA2899" w:rsidRDefault="00D47EAC" w:rsidP="00A31327">
      <w:pPr>
        <w:spacing w:after="0"/>
        <w:rPr>
          <w:rFonts w:asciiTheme="minorHAnsi" w:eastAsiaTheme="minorHAnsi" w:hAnsiTheme="minorHAnsi" w:cstheme="minorHAnsi"/>
        </w:rPr>
      </w:pPr>
      <w:r w:rsidRPr="00BA2899">
        <w:rPr>
          <w:rFonts w:asciiTheme="minorHAnsi" w:eastAsiaTheme="minorHAnsi" w:hAnsiTheme="minorHAnsi" w:cstheme="minorHAnsi"/>
        </w:rPr>
        <w:t>{{</w:t>
      </w:r>
      <w:proofErr w:type="spellStart"/>
      <w:r w:rsidRPr="00BA2899">
        <w:rPr>
          <w:rFonts w:asciiTheme="minorHAnsi" w:eastAsiaTheme="minorHAnsi" w:hAnsiTheme="minorHAnsi" w:cstheme="minorHAnsi"/>
        </w:rPr>
        <w:t>supervisor_first_name</w:t>
      </w:r>
      <w:proofErr w:type="spellEnd"/>
      <w:r w:rsidRPr="00BA2899">
        <w:rPr>
          <w:rFonts w:asciiTheme="minorHAnsi" w:eastAsiaTheme="minorHAnsi" w:hAnsiTheme="minorHAnsi" w:cstheme="minorHAnsi"/>
        </w:rPr>
        <w:t>}} {{</w:t>
      </w:r>
      <w:proofErr w:type="spellStart"/>
      <w:r w:rsidRPr="00BA2899">
        <w:rPr>
          <w:rFonts w:asciiTheme="minorHAnsi" w:eastAsiaTheme="minorHAnsi" w:hAnsiTheme="minorHAnsi" w:cstheme="minorHAnsi"/>
        </w:rPr>
        <w:t>supervisor_last_name</w:t>
      </w:r>
      <w:proofErr w:type="spellEnd"/>
      <w:r w:rsidRPr="00BA2899">
        <w:rPr>
          <w:rFonts w:asciiTheme="minorHAnsi" w:eastAsiaTheme="minorHAnsi" w:hAnsiTheme="minorHAnsi" w:cstheme="minorHAnsi"/>
        </w:rPr>
        <w:t>}}</w:t>
      </w:r>
      <w:r w:rsidRPr="00BA2899">
        <w:rPr>
          <w:rFonts w:asciiTheme="minorHAnsi" w:eastAsiaTheme="minorHAnsi" w:hAnsiTheme="minorHAnsi" w:cstheme="minorHAnsi"/>
        </w:rPr>
        <w:br/>
        <w:t>{{</w:t>
      </w:r>
      <w:proofErr w:type="spellStart"/>
      <w:r w:rsidRPr="00BA2899">
        <w:rPr>
          <w:rFonts w:asciiTheme="minorHAnsi" w:eastAsiaTheme="minorHAnsi" w:hAnsiTheme="minorHAnsi" w:cstheme="minorHAnsi"/>
        </w:rPr>
        <w:t>supervisor_position</w:t>
      </w:r>
      <w:proofErr w:type="spellEnd"/>
      <w:r w:rsidRPr="00BA2899">
        <w:rPr>
          <w:rFonts w:asciiTheme="minorHAnsi" w:eastAsiaTheme="minorHAnsi" w:hAnsiTheme="minorHAnsi" w:cstheme="minorHAnsi"/>
        </w:rPr>
        <w:t>}}</w:t>
      </w:r>
    </w:p>
    <w:sectPr w:rsidR="00E71D5E" w:rsidRPr="00BA2899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6C97" w14:textId="77777777" w:rsidR="00FD6386" w:rsidRDefault="00FD6386">
      <w:pPr>
        <w:spacing w:after="0" w:line="240" w:lineRule="auto"/>
      </w:pPr>
      <w:r>
        <w:separator/>
      </w:r>
    </w:p>
  </w:endnote>
  <w:endnote w:type="continuationSeparator" w:id="0">
    <w:p w14:paraId="2AD7E7FA" w14:textId="77777777" w:rsidR="00FD6386" w:rsidRDefault="00FD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6CBE" w14:textId="77777777" w:rsidR="00FD6386" w:rsidRDefault="00FD6386">
      <w:pPr>
        <w:spacing w:after="0" w:line="240" w:lineRule="auto"/>
      </w:pPr>
      <w:r>
        <w:separator/>
      </w:r>
    </w:p>
  </w:footnote>
  <w:footnote w:type="continuationSeparator" w:id="0">
    <w:p w14:paraId="0A095C85" w14:textId="77777777" w:rsidR="00FD6386" w:rsidRDefault="00FD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A5F" w14:textId="77777777" w:rsidR="00D90703" w:rsidRDefault="00000000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A0C4F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83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6A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4F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2C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7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C2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0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2A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B986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C0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2F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9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84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60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C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5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6A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6068DB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3A4BCC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DA98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84A9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50C3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E34934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1EEAC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41C36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AA0144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2DFEE818">
      <w:start w:val="1"/>
      <w:numFmt w:val="decimal"/>
      <w:lvlText w:val="%1."/>
      <w:lvlJc w:val="left"/>
      <w:pPr>
        <w:ind w:left="720" w:hanging="360"/>
      </w:pPr>
    </w:lvl>
    <w:lvl w:ilvl="1" w:tplc="8506B5B8" w:tentative="1">
      <w:start w:val="1"/>
      <w:numFmt w:val="lowerLetter"/>
      <w:lvlText w:val="%2."/>
      <w:lvlJc w:val="left"/>
      <w:pPr>
        <w:ind w:left="1440" w:hanging="360"/>
      </w:pPr>
    </w:lvl>
    <w:lvl w:ilvl="2" w:tplc="04349648" w:tentative="1">
      <w:start w:val="1"/>
      <w:numFmt w:val="lowerRoman"/>
      <w:lvlText w:val="%3."/>
      <w:lvlJc w:val="right"/>
      <w:pPr>
        <w:ind w:left="2160" w:hanging="180"/>
      </w:pPr>
    </w:lvl>
    <w:lvl w:ilvl="3" w:tplc="E8C0B702" w:tentative="1">
      <w:start w:val="1"/>
      <w:numFmt w:val="decimal"/>
      <w:lvlText w:val="%4."/>
      <w:lvlJc w:val="left"/>
      <w:pPr>
        <w:ind w:left="2880" w:hanging="360"/>
      </w:pPr>
    </w:lvl>
    <w:lvl w:ilvl="4" w:tplc="6CAED7AE" w:tentative="1">
      <w:start w:val="1"/>
      <w:numFmt w:val="lowerLetter"/>
      <w:lvlText w:val="%5."/>
      <w:lvlJc w:val="left"/>
      <w:pPr>
        <w:ind w:left="3600" w:hanging="360"/>
      </w:pPr>
    </w:lvl>
    <w:lvl w:ilvl="5" w:tplc="E000F8D0" w:tentative="1">
      <w:start w:val="1"/>
      <w:numFmt w:val="lowerRoman"/>
      <w:lvlText w:val="%6."/>
      <w:lvlJc w:val="right"/>
      <w:pPr>
        <w:ind w:left="4320" w:hanging="180"/>
      </w:pPr>
    </w:lvl>
    <w:lvl w:ilvl="6" w:tplc="D48C7788" w:tentative="1">
      <w:start w:val="1"/>
      <w:numFmt w:val="decimal"/>
      <w:lvlText w:val="%7."/>
      <w:lvlJc w:val="left"/>
      <w:pPr>
        <w:ind w:left="5040" w:hanging="360"/>
      </w:pPr>
    </w:lvl>
    <w:lvl w:ilvl="7" w:tplc="3B00BC96" w:tentative="1">
      <w:start w:val="1"/>
      <w:numFmt w:val="lowerLetter"/>
      <w:lvlText w:val="%8."/>
      <w:lvlJc w:val="left"/>
      <w:pPr>
        <w:ind w:left="5760" w:hanging="360"/>
      </w:pPr>
    </w:lvl>
    <w:lvl w:ilvl="8" w:tplc="37D43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50288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AA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24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26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6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23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EC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C3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66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CC0A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6F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4E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2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9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28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43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2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23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4EBC08E6">
      <w:start w:val="1"/>
      <w:numFmt w:val="decimal"/>
      <w:lvlText w:val="%1."/>
      <w:lvlJc w:val="left"/>
      <w:pPr>
        <w:ind w:left="720" w:hanging="360"/>
      </w:pPr>
    </w:lvl>
    <w:lvl w:ilvl="1" w:tplc="D2EC56F4" w:tentative="1">
      <w:start w:val="1"/>
      <w:numFmt w:val="lowerLetter"/>
      <w:lvlText w:val="%2."/>
      <w:lvlJc w:val="left"/>
      <w:pPr>
        <w:ind w:left="1440" w:hanging="360"/>
      </w:pPr>
    </w:lvl>
    <w:lvl w:ilvl="2" w:tplc="653E84FC" w:tentative="1">
      <w:start w:val="1"/>
      <w:numFmt w:val="lowerRoman"/>
      <w:lvlText w:val="%3."/>
      <w:lvlJc w:val="right"/>
      <w:pPr>
        <w:ind w:left="2160" w:hanging="180"/>
      </w:pPr>
    </w:lvl>
    <w:lvl w:ilvl="3" w:tplc="1D188BA4" w:tentative="1">
      <w:start w:val="1"/>
      <w:numFmt w:val="decimal"/>
      <w:lvlText w:val="%4."/>
      <w:lvlJc w:val="left"/>
      <w:pPr>
        <w:ind w:left="2880" w:hanging="360"/>
      </w:pPr>
    </w:lvl>
    <w:lvl w:ilvl="4" w:tplc="76E6EF16" w:tentative="1">
      <w:start w:val="1"/>
      <w:numFmt w:val="lowerLetter"/>
      <w:lvlText w:val="%5."/>
      <w:lvlJc w:val="left"/>
      <w:pPr>
        <w:ind w:left="3600" w:hanging="360"/>
      </w:pPr>
    </w:lvl>
    <w:lvl w:ilvl="5" w:tplc="B5F65638" w:tentative="1">
      <w:start w:val="1"/>
      <w:numFmt w:val="lowerRoman"/>
      <w:lvlText w:val="%6."/>
      <w:lvlJc w:val="right"/>
      <w:pPr>
        <w:ind w:left="4320" w:hanging="180"/>
      </w:pPr>
    </w:lvl>
    <w:lvl w:ilvl="6" w:tplc="0E6EF3A6" w:tentative="1">
      <w:start w:val="1"/>
      <w:numFmt w:val="decimal"/>
      <w:lvlText w:val="%7."/>
      <w:lvlJc w:val="left"/>
      <w:pPr>
        <w:ind w:left="5040" w:hanging="360"/>
      </w:pPr>
    </w:lvl>
    <w:lvl w:ilvl="7" w:tplc="B410798C" w:tentative="1">
      <w:start w:val="1"/>
      <w:numFmt w:val="lowerLetter"/>
      <w:lvlText w:val="%8."/>
      <w:lvlJc w:val="left"/>
      <w:pPr>
        <w:ind w:left="5760" w:hanging="360"/>
      </w:pPr>
    </w:lvl>
    <w:lvl w:ilvl="8" w:tplc="7390D25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394">
    <w:abstractNumId w:val="4"/>
  </w:num>
  <w:num w:numId="2" w16cid:durableId="1508054332">
    <w:abstractNumId w:val="2"/>
  </w:num>
  <w:num w:numId="3" w16cid:durableId="289866499">
    <w:abstractNumId w:val="3"/>
  </w:num>
  <w:num w:numId="4" w16cid:durableId="158472245">
    <w:abstractNumId w:val="0"/>
  </w:num>
  <w:num w:numId="5" w16cid:durableId="801308737">
    <w:abstractNumId w:val="6"/>
  </w:num>
  <w:num w:numId="6" w16cid:durableId="1575117039">
    <w:abstractNumId w:val="5"/>
  </w:num>
  <w:num w:numId="7" w16cid:durableId="24788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76"/>
    <w:rsid w:val="0025371B"/>
    <w:rsid w:val="002C1876"/>
    <w:rsid w:val="003D184F"/>
    <w:rsid w:val="0088349B"/>
    <w:rsid w:val="00A51592"/>
    <w:rsid w:val="00BA2899"/>
    <w:rsid w:val="00D23084"/>
    <w:rsid w:val="00D47EAC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663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Amy O'Meara</cp:lastModifiedBy>
  <cp:revision>11</cp:revision>
  <cp:lastPrinted>2016-07-20T12:12:00Z</cp:lastPrinted>
  <dcterms:created xsi:type="dcterms:W3CDTF">2017-12-20T11:07:00Z</dcterms:created>
  <dcterms:modified xsi:type="dcterms:W3CDTF">2022-08-18T13:57:00Z</dcterms:modified>
</cp:coreProperties>
</file>