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16AF" w14:textId="77777777" w:rsidR="00414BDC" w:rsidRPr="00280401" w:rsidRDefault="00414BDC" w:rsidP="00414BDC">
      <w:pPr>
        <w:spacing w:after="0"/>
        <w:rPr>
          <w:b/>
          <w:bCs/>
        </w:rPr>
      </w:pPr>
      <w:r w:rsidRPr="00280401">
        <w:rPr>
          <w:b/>
          <w:bCs/>
        </w:rPr>
        <w:t xml:space="preserve">Empresa Demo </w:t>
      </w:r>
      <w:proofErr w:type="spellStart"/>
      <w:r w:rsidRPr="00280401">
        <w:rPr>
          <w:b/>
          <w:bCs/>
        </w:rPr>
        <w:t>GmbH</w:t>
      </w:r>
      <w:proofErr w:type="spellEnd"/>
    </w:p>
    <w:p w14:paraId="6870F790" w14:textId="77777777" w:rsidR="00414BDC" w:rsidRPr="00280401" w:rsidRDefault="00414BDC" w:rsidP="00414BDC">
      <w:pPr>
        <w:spacing w:after="0"/>
      </w:pPr>
      <w:r w:rsidRPr="00280401">
        <w:t>Gran Vía,</w:t>
      </w:r>
      <w:r>
        <w:t xml:space="preserve"> 31</w:t>
      </w:r>
    </w:p>
    <w:p w14:paraId="50D62DCC" w14:textId="77777777" w:rsidR="00414BDC" w:rsidRPr="00280401" w:rsidRDefault="00414BDC" w:rsidP="00414BDC">
      <w:pPr>
        <w:spacing w:after="0"/>
        <w:rPr>
          <w:lang w:val="en-US"/>
        </w:rPr>
      </w:pPr>
      <w:r w:rsidRPr="00280401">
        <w:rPr>
          <w:lang w:val="en-US"/>
        </w:rPr>
        <w:t xml:space="preserve">13359 </w:t>
      </w:r>
      <w:r>
        <w:rPr>
          <w:lang w:val="en-US"/>
        </w:rPr>
        <w:t>Madrid</w:t>
      </w:r>
    </w:p>
    <w:p w14:paraId="43A7C6D2" w14:textId="77777777" w:rsidR="00414BDC" w:rsidRPr="00280401" w:rsidRDefault="00414BDC" w:rsidP="00414BDC">
      <w:pPr>
        <w:spacing w:after="0"/>
        <w:rPr>
          <w:lang w:val="en-US"/>
        </w:rPr>
      </w:pPr>
    </w:p>
    <w:p w14:paraId="16834CB8" w14:textId="77777777" w:rsidR="00414BDC" w:rsidRPr="00280401" w:rsidRDefault="00414BDC" w:rsidP="00414BDC">
      <w:pPr>
        <w:spacing w:after="0"/>
        <w:rPr>
          <w:lang w:val="en-US"/>
        </w:rPr>
      </w:pPr>
    </w:p>
    <w:p w14:paraId="4622EDEF" w14:textId="77777777" w:rsidR="00414BDC" w:rsidRPr="00280401" w:rsidRDefault="00414BDC" w:rsidP="00414BDC">
      <w:pPr>
        <w:spacing w:after="0"/>
        <w:rPr>
          <w:lang w:val="en-US"/>
        </w:rPr>
      </w:pPr>
    </w:p>
    <w:p w14:paraId="450EC16A" w14:textId="77777777" w:rsidR="00414BDC" w:rsidRPr="00280401" w:rsidRDefault="00414BDC" w:rsidP="00414BDC">
      <w:pPr>
        <w:spacing w:after="0"/>
        <w:rPr>
          <w:lang w:val="en-US"/>
        </w:rPr>
      </w:pPr>
    </w:p>
    <w:p w14:paraId="405B2568" w14:textId="77777777" w:rsidR="00EB0AE3" w:rsidRPr="00EB0AE3" w:rsidRDefault="00EB0AE3" w:rsidP="00EB0AE3">
      <w:pPr>
        <w:spacing w:after="0"/>
      </w:pPr>
      <w:r w:rsidRPr="00EB0AE3">
        <w:t>{{</w:t>
      </w:r>
      <w:proofErr w:type="spellStart"/>
      <w:r w:rsidRPr="00EB0AE3">
        <w:t>first_name</w:t>
      </w:r>
      <w:proofErr w:type="spellEnd"/>
      <w:r w:rsidRPr="00EB0AE3">
        <w:t>}} {{</w:t>
      </w:r>
      <w:proofErr w:type="spellStart"/>
      <w:r w:rsidRPr="00EB0AE3">
        <w:t>last_name</w:t>
      </w:r>
      <w:proofErr w:type="spellEnd"/>
      <w:r w:rsidRPr="00EB0AE3">
        <w:t>}}</w:t>
      </w:r>
    </w:p>
    <w:p w14:paraId="03B6EDBD" w14:textId="77777777" w:rsidR="00EB0AE3" w:rsidRPr="00EB0AE3" w:rsidRDefault="00EB0AE3" w:rsidP="00EB0AE3">
      <w:pPr>
        <w:spacing w:after="0"/>
      </w:pPr>
      <w:r w:rsidRPr="00EB0AE3">
        <w:t>{{Calle y número}}</w:t>
      </w:r>
    </w:p>
    <w:p w14:paraId="1BCB0ECE" w14:textId="77777777" w:rsidR="00EB0AE3" w:rsidRPr="00EB0AE3" w:rsidRDefault="00EB0AE3" w:rsidP="00EB0AE3">
      <w:pPr>
        <w:spacing w:after="0"/>
      </w:pPr>
      <w:r w:rsidRPr="00EB0AE3">
        <w:t>{{Código postal}} {{Ciudad}}</w:t>
      </w:r>
    </w:p>
    <w:p w14:paraId="5B45EE20" w14:textId="77777777" w:rsidR="0020756E" w:rsidRPr="00EB0AE3" w:rsidRDefault="00000000" w:rsidP="0020756E">
      <w:pPr>
        <w:spacing w:after="0"/>
      </w:pPr>
    </w:p>
    <w:p w14:paraId="24CD34DE" w14:textId="77777777" w:rsidR="00D958C5" w:rsidRPr="00EB0AE3" w:rsidRDefault="00000000" w:rsidP="00D958C5">
      <w:pPr>
        <w:spacing w:after="0"/>
      </w:pPr>
    </w:p>
    <w:p w14:paraId="6F71EA0F" w14:textId="77777777" w:rsidR="00C55291" w:rsidRPr="00EB0AE3" w:rsidRDefault="00000000" w:rsidP="00D958C5">
      <w:pPr>
        <w:spacing w:after="0"/>
      </w:pPr>
    </w:p>
    <w:p w14:paraId="002D313F" w14:textId="77777777" w:rsidR="00BA3F14" w:rsidRPr="00EB0AE3" w:rsidRDefault="00000000" w:rsidP="00D958C5">
      <w:pPr>
        <w:spacing w:after="0"/>
      </w:pPr>
    </w:p>
    <w:p w14:paraId="60C6F1A9" w14:textId="77777777" w:rsidR="00C55291" w:rsidRPr="00EB0AE3" w:rsidRDefault="00000000" w:rsidP="00D958C5">
      <w:pPr>
        <w:spacing w:after="0"/>
      </w:pPr>
    </w:p>
    <w:p w14:paraId="7A6DC01A" w14:textId="77777777" w:rsidR="00EB0AE3" w:rsidRPr="00EB0AE3" w:rsidRDefault="00EB0AE3" w:rsidP="00EB0AE3">
      <w:pPr>
        <w:spacing w:after="0"/>
        <w:jc w:val="right"/>
      </w:pPr>
      <w:r w:rsidRPr="00EB0AE3">
        <w:t xml:space="preserve">Madrid, {{Fecha del </w:t>
      </w:r>
      <w:proofErr w:type="spellStart"/>
      <w:r w:rsidRPr="00EB0AE3">
        <w:t>documento|j</w:t>
      </w:r>
      <w:proofErr w:type="spellEnd"/>
      <w:r w:rsidRPr="00EB0AE3">
        <w:t>. F Y}}</w:t>
      </w:r>
    </w:p>
    <w:p w14:paraId="50B66DD7" w14:textId="77777777" w:rsidR="0020756E" w:rsidRDefault="00000000" w:rsidP="0020756E">
      <w:pPr>
        <w:spacing w:after="0"/>
      </w:pPr>
    </w:p>
    <w:p w14:paraId="01A0C267" w14:textId="77777777" w:rsidR="00A31327" w:rsidRPr="00A31327" w:rsidRDefault="00EF38D4" w:rsidP="00D36BB2">
      <w:pPr>
        <w:spacing w:after="0"/>
        <w:jc w:val="center"/>
        <w:rPr>
          <w:b/>
          <w:bCs/>
        </w:rPr>
      </w:pPr>
      <w:r>
        <w:rPr>
          <w:b/>
          <w:bCs/>
        </w:rPr>
        <w:t>Certificado de prácticas</w:t>
      </w:r>
    </w:p>
    <w:p w14:paraId="0F4E8F1C" w14:textId="77777777" w:rsidR="00A31327" w:rsidRPr="00A31327" w:rsidRDefault="00000000" w:rsidP="001E1D45">
      <w:pPr>
        <w:spacing w:after="0"/>
        <w:jc w:val="both"/>
        <w:rPr>
          <w:b/>
          <w:bCs/>
        </w:rPr>
      </w:pPr>
    </w:p>
    <w:p w14:paraId="53D4E6A9" w14:textId="119CCEF9" w:rsidR="00A31327" w:rsidRPr="00A31327" w:rsidRDefault="00EF38D4" w:rsidP="001E1D45">
      <w:pPr>
        <w:spacing w:after="0"/>
        <w:jc w:val="both"/>
      </w:pPr>
      <w:r w:rsidRPr="00A31327">
        <w:t>Por el presente certifico que {{</w:t>
      </w:r>
      <w:proofErr w:type="spellStart"/>
      <w:r w:rsidRPr="00A31327">
        <w:t>first_name</w:t>
      </w:r>
      <w:proofErr w:type="spellEnd"/>
      <w:r w:rsidRPr="00A31327">
        <w:t>}} {{</w:t>
      </w:r>
      <w:proofErr w:type="spellStart"/>
      <w:r w:rsidRPr="00A31327">
        <w:t>last_name</w:t>
      </w:r>
      <w:proofErr w:type="spellEnd"/>
      <w:r w:rsidRPr="00A31327">
        <w:t>}}, con fecha de nacimiento el</w:t>
      </w:r>
      <w:r w:rsidR="00414BDC">
        <w:t xml:space="preserve"> </w:t>
      </w:r>
      <w:r w:rsidR="00EB0AE3" w:rsidRPr="00EB0AE3">
        <w:t>{{Cumpleaños}}, en {{Lugar de nacimiento}}</w:t>
      </w:r>
      <w:r w:rsidR="00414BDC" w:rsidRPr="00FE7E2C">
        <w:t xml:space="preserve">, </w:t>
      </w:r>
      <w:r w:rsidRPr="00A31327">
        <w:t>ha realizado sus prácticas en el departamento {{</w:t>
      </w:r>
      <w:proofErr w:type="spellStart"/>
      <w:r w:rsidRPr="00A31327">
        <w:t>department</w:t>
      </w:r>
      <w:proofErr w:type="spellEnd"/>
      <w:r w:rsidRPr="00A31327">
        <w:t>}} de nuestra empresa en el período comprendido entre {{</w:t>
      </w:r>
      <w:proofErr w:type="spellStart"/>
      <w:r w:rsidRPr="00A31327">
        <w:t>hire_date|j</w:t>
      </w:r>
      <w:proofErr w:type="spellEnd"/>
      <w:r w:rsidRPr="00A31327">
        <w:t>. F Y}} y {{</w:t>
      </w:r>
      <w:proofErr w:type="spellStart"/>
      <w:r w:rsidRPr="00A31327">
        <w:t>termination_date|j</w:t>
      </w:r>
      <w:proofErr w:type="spellEnd"/>
      <w:r w:rsidRPr="00A31327">
        <w:t xml:space="preserve">. F Y}}. </w:t>
      </w:r>
    </w:p>
    <w:p w14:paraId="29A1BD4C" w14:textId="77777777" w:rsidR="00A31327" w:rsidRPr="00A31327" w:rsidRDefault="00000000" w:rsidP="001E1D45">
      <w:pPr>
        <w:spacing w:after="0"/>
        <w:jc w:val="both"/>
      </w:pPr>
    </w:p>
    <w:p w14:paraId="74E6964A" w14:textId="6719C8D9" w:rsidR="00C40C10" w:rsidRDefault="0041583D" w:rsidP="001E1D45">
      <w:pPr>
        <w:spacing w:after="0"/>
        <w:jc w:val="both"/>
      </w:pPr>
      <w:r w:rsidRPr="0041583D">
        <w:t>{{</w:t>
      </w:r>
      <w:r w:rsidR="00EB0AE3">
        <w:t>Descripción de la empresa</w:t>
      </w:r>
      <w:r w:rsidRPr="0041583D">
        <w:t>}}</w:t>
      </w:r>
    </w:p>
    <w:p w14:paraId="5D004A5F" w14:textId="77777777" w:rsidR="0041583D" w:rsidRDefault="0041583D" w:rsidP="001E1D45">
      <w:pPr>
        <w:spacing w:after="0"/>
        <w:jc w:val="both"/>
      </w:pPr>
    </w:p>
    <w:p w14:paraId="70A2F8B5" w14:textId="77777777" w:rsidR="00EB0AE3" w:rsidRPr="00EB0AE3" w:rsidRDefault="00EB0AE3" w:rsidP="00EB0AE3">
      <w:pPr>
        <w:numPr>
          <w:ilvl w:val="0"/>
          <w:numId w:val="4"/>
        </w:numPr>
        <w:spacing w:before="240" w:after="0" w:line="240" w:lineRule="auto"/>
        <w:ind w:left="717"/>
        <w:jc w:val="both"/>
        <w:textAlignment w:val="baseline"/>
      </w:pPr>
      <w:r w:rsidRPr="00EB0AE3">
        <w:t>{{Tarea 1}}</w:t>
      </w:r>
    </w:p>
    <w:p w14:paraId="372C302A" w14:textId="77777777" w:rsidR="00EB0AE3" w:rsidRPr="00EB0AE3" w:rsidRDefault="00EB0AE3" w:rsidP="00EB0AE3">
      <w:pPr>
        <w:numPr>
          <w:ilvl w:val="0"/>
          <w:numId w:val="4"/>
        </w:numPr>
        <w:spacing w:after="0" w:line="240" w:lineRule="auto"/>
        <w:jc w:val="both"/>
        <w:textAlignment w:val="baseline"/>
      </w:pPr>
      <w:r w:rsidRPr="00EB0AE3">
        <w:t>{{Tarea 2}}</w:t>
      </w:r>
    </w:p>
    <w:p w14:paraId="35409134" w14:textId="77777777" w:rsidR="00EB0AE3" w:rsidRPr="00EB0AE3" w:rsidRDefault="00EB0AE3" w:rsidP="00EB0AE3">
      <w:pPr>
        <w:numPr>
          <w:ilvl w:val="0"/>
          <w:numId w:val="4"/>
        </w:numPr>
        <w:spacing w:after="0" w:line="240" w:lineRule="auto"/>
        <w:jc w:val="both"/>
        <w:textAlignment w:val="baseline"/>
      </w:pPr>
      <w:r w:rsidRPr="00EB0AE3">
        <w:t>{{Tarea 3}}</w:t>
      </w:r>
    </w:p>
    <w:p w14:paraId="62FBEAAE" w14:textId="77777777" w:rsidR="001E1D45" w:rsidRDefault="00000000" w:rsidP="001E1D45">
      <w:pPr>
        <w:spacing w:after="0"/>
        <w:jc w:val="both"/>
      </w:pPr>
    </w:p>
    <w:p w14:paraId="7566FB43" w14:textId="1921F13D" w:rsidR="00C40C10" w:rsidRDefault="00EF38D4" w:rsidP="001E1D45">
      <w:pPr>
        <w:spacing w:after="0"/>
        <w:jc w:val="both"/>
      </w:pPr>
      <w:r>
        <w:t>Durante sus prácticas, {{</w:t>
      </w:r>
      <w:proofErr w:type="spellStart"/>
      <w:r>
        <w:t>first_name</w:t>
      </w:r>
      <w:proofErr w:type="spellEnd"/>
      <w:r>
        <w:t>}} ha demostrado que es capaz de asumir rápidamente nuevas tareas y ha sabido aplicar con coherencia y eficacia los conocimientos recién adquiridos en un período de tiempo muy breve.</w:t>
      </w:r>
    </w:p>
    <w:p w14:paraId="0AC22251" w14:textId="77777777" w:rsidR="00141E54" w:rsidRDefault="00000000" w:rsidP="001E1D45">
      <w:pPr>
        <w:spacing w:after="0"/>
        <w:jc w:val="both"/>
      </w:pPr>
    </w:p>
    <w:p w14:paraId="54AB4355" w14:textId="46307735" w:rsidR="00141E54" w:rsidRDefault="00EF38D4" w:rsidP="001E1D45">
      <w:pPr>
        <w:spacing w:after="0"/>
        <w:jc w:val="both"/>
      </w:pPr>
      <w:r>
        <w:t>{{</w:t>
      </w:r>
      <w:proofErr w:type="spellStart"/>
      <w:r>
        <w:t>first_name</w:t>
      </w:r>
      <w:proofErr w:type="spellEnd"/>
      <w:r>
        <w:t>}} ha desempeñado siempre sus funciones con gran resolución y esmero en todo momento. Ha demostrado una alta capacidad de comprensión para asimilar conocimientos y ha alcanzado sistemáticamente todos los objetivos de aprendizaje establecidos. Los resultados obtenidos no hacen sino demostrar su excelente iniciativa, trabajo duro y extraordinaria motivación.</w:t>
      </w:r>
    </w:p>
    <w:p w14:paraId="4942FFC7" w14:textId="77777777" w:rsidR="00141E54" w:rsidRDefault="00000000" w:rsidP="001E1D45">
      <w:pPr>
        <w:spacing w:after="0"/>
        <w:jc w:val="both"/>
      </w:pPr>
    </w:p>
    <w:p w14:paraId="2A5B3E5A" w14:textId="77777777" w:rsidR="00141E54" w:rsidRDefault="00EF38D4" w:rsidP="001E1D45">
      <w:pPr>
        <w:spacing w:after="0"/>
        <w:jc w:val="both"/>
      </w:pPr>
      <w:r>
        <w:t>Su desempeño ha sido siempre excelente en todos los sentidos.</w:t>
      </w:r>
    </w:p>
    <w:p w14:paraId="0973B9FF" w14:textId="77777777" w:rsidR="00903354" w:rsidRDefault="00000000" w:rsidP="001E1D45">
      <w:pPr>
        <w:spacing w:after="0"/>
        <w:jc w:val="both"/>
      </w:pPr>
    </w:p>
    <w:p w14:paraId="37B32110" w14:textId="4C5A16D7" w:rsidR="00903354" w:rsidRDefault="00EF38D4" w:rsidP="001E1D45">
      <w:pPr>
        <w:spacing w:after="0"/>
        <w:jc w:val="both"/>
      </w:pPr>
      <w:r>
        <w:t>{{</w:t>
      </w:r>
      <w:proofErr w:type="spellStart"/>
      <w:r>
        <w:t>first_name</w:t>
      </w:r>
      <w:proofErr w:type="spellEnd"/>
      <w:r>
        <w:t>}} destaca por su gran motivación, amabilidad y predisposición para colaborar tanto con sus supervisores como con sus compañeros.</w:t>
      </w:r>
    </w:p>
    <w:p w14:paraId="6E0829D8" w14:textId="77777777" w:rsidR="00F61252" w:rsidRDefault="00000000" w:rsidP="001E1D45">
      <w:pPr>
        <w:spacing w:after="0"/>
        <w:jc w:val="both"/>
      </w:pPr>
    </w:p>
    <w:p w14:paraId="4A3A24CD" w14:textId="372B0B86" w:rsidR="00F61252" w:rsidRDefault="00EF38D4" w:rsidP="001E1D45">
      <w:pPr>
        <w:spacing w:after="0"/>
        <w:jc w:val="both"/>
      </w:pPr>
      <w:r>
        <w:t>{{</w:t>
      </w:r>
      <w:proofErr w:type="spellStart"/>
      <w:r>
        <w:t>last_name</w:t>
      </w:r>
      <w:proofErr w:type="spellEnd"/>
      <w:r>
        <w:t>}} ha concluido el período de prácticas. Nos gustaría agradecerle su valiosa contribución y desearle lo mejor para el futuro.</w:t>
      </w:r>
    </w:p>
    <w:p w14:paraId="33A2A484" w14:textId="77777777" w:rsidR="001E1D45" w:rsidRDefault="00000000" w:rsidP="00A31327">
      <w:pPr>
        <w:spacing w:after="0"/>
      </w:pPr>
    </w:p>
    <w:p w14:paraId="018E1FD8" w14:textId="77777777" w:rsidR="001E1D45" w:rsidRDefault="00000000" w:rsidP="00A31327">
      <w:pPr>
        <w:spacing w:after="0"/>
      </w:pPr>
    </w:p>
    <w:p w14:paraId="4468444F" w14:textId="77777777" w:rsidR="00C66FF7" w:rsidRDefault="00000000" w:rsidP="00A31327">
      <w:pPr>
        <w:spacing w:after="0"/>
      </w:pPr>
    </w:p>
    <w:p w14:paraId="0BF4209F" w14:textId="6C0617AE" w:rsidR="00C66FF7" w:rsidRDefault="00EB0AE3" w:rsidP="00C66FF7">
      <w:r w:rsidRPr="00EB0AE3">
        <w:t xml:space="preserve">Madrid, {{Fecha del </w:t>
      </w:r>
      <w:proofErr w:type="spellStart"/>
      <w:r w:rsidRPr="00EB0AE3">
        <w:t>documento|j</w:t>
      </w:r>
      <w:proofErr w:type="spellEnd"/>
      <w:r w:rsidRPr="00EB0AE3">
        <w:t>. F Y}}</w:t>
      </w:r>
      <w:r>
        <w:t>,</w:t>
      </w:r>
    </w:p>
    <w:p w14:paraId="40C7686B" w14:textId="77777777" w:rsidR="00EB0AE3" w:rsidRPr="00FE7E2C" w:rsidRDefault="00EB0AE3" w:rsidP="00C66FF7"/>
    <w:p w14:paraId="2F943387" w14:textId="77777777" w:rsidR="00C66FF7" w:rsidRPr="00FE7E2C" w:rsidRDefault="00EF38D4" w:rsidP="00C66FF7">
      <w:pPr>
        <w:spacing w:after="120"/>
        <w:rPr>
          <w:lang w:val="en-US"/>
        </w:rPr>
      </w:pPr>
      <w:r w:rsidRPr="00FE7E2C">
        <w:rPr>
          <w:lang w:val="en-US"/>
        </w:rPr>
        <w:t>_________________________________________</w:t>
      </w:r>
    </w:p>
    <w:p w14:paraId="63898B9F" w14:textId="77777777" w:rsidR="00C66FF7" w:rsidRPr="00FE7E2C" w:rsidRDefault="00EF38D4" w:rsidP="00C66FF7">
      <w:pPr>
        <w:rPr>
          <w:lang w:val="en-US"/>
        </w:rPr>
      </w:pPr>
      <w:r w:rsidRPr="00FE7E2C">
        <w:rPr>
          <w:lang w:val="en-US"/>
        </w:rPr>
        <w:t>{{</w:t>
      </w:r>
      <w:proofErr w:type="spellStart"/>
      <w:r w:rsidRPr="00FE7E2C">
        <w:rPr>
          <w:lang w:val="en-US"/>
        </w:rPr>
        <w:t>supervisor_first_name</w:t>
      </w:r>
      <w:proofErr w:type="spellEnd"/>
      <w:r w:rsidRPr="00FE7E2C">
        <w:rPr>
          <w:lang w:val="en-US"/>
        </w:rPr>
        <w:t>}} {{</w:t>
      </w:r>
      <w:proofErr w:type="spellStart"/>
      <w:r w:rsidRPr="00FE7E2C">
        <w:rPr>
          <w:lang w:val="en-US"/>
        </w:rPr>
        <w:t>supervisor_last_name</w:t>
      </w:r>
      <w:proofErr w:type="spellEnd"/>
      <w:r w:rsidRPr="00FE7E2C">
        <w:rPr>
          <w:lang w:val="en-US"/>
        </w:rPr>
        <w:t>}}</w:t>
      </w:r>
      <w:r w:rsidRPr="00FE7E2C">
        <w:rPr>
          <w:lang w:val="en-US"/>
        </w:rPr>
        <w:br/>
      </w:r>
      <w:r w:rsidRPr="00FE7E2C">
        <w:rPr>
          <w:sz w:val="18"/>
          <w:lang w:val="en-US"/>
        </w:rPr>
        <w:t>{{</w:t>
      </w:r>
      <w:proofErr w:type="spellStart"/>
      <w:r w:rsidRPr="00FE7E2C">
        <w:rPr>
          <w:sz w:val="18"/>
          <w:lang w:val="en-US"/>
        </w:rPr>
        <w:t>supervisor_position</w:t>
      </w:r>
      <w:proofErr w:type="spellEnd"/>
      <w:r w:rsidRPr="00FE7E2C">
        <w:rPr>
          <w:sz w:val="18"/>
          <w:lang w:val="en-US"/>
        </w:rPr>
        <w:t>}}</w:t>
      </w:r>
    </w:p>
    <w:p w14:paraId="2EBE3AD7" w14:textId="77777777" w:rsidR="00C66FF7" w:rsidRPr="00C66FF7" w:rsidRDefault="00000000" w:rsidP="00A31327">
      <w:pPr>
        <w:spacing w:after="0"/>
        <w:rPr>
          <w:lang w:val="en-US"/>
        </w:rPr>
      </w:pPr>
    </w:p>
    <w:sectPr w:rsidR="00C66FF7" w:rsidRPr="00C66FF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BB30" w14:textId="77777777" w:rsidR="005C4073" w:rsidRDefault="005C4073">
      <w:pPr>
        <w:spacing w:after="0" w:line="240" w:lineRule="auto"/>
      </w:pPr>
      <w:r>
        <w:separator/>
      </w:r>
    </w:p>
  </w:endnote>
  <w:endnote w:type="continuationSeparator" w:id="0">
    <w:p w14:paraId="645815BF" w14:textId="77777777" w:rsidR="005C4073" w:rsidRDefault="005C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66FC" w14:textId="77777777" w:rsidR="005C4073" w:rsidRDefault="005C4073">
      <w:pPr>
        <w:spacing w:after="0" w:line="240" w:lineRule="auto"/>
      </w:pPr>
      <w:r>
        <w:separator/>
      </w:r>
    </w:p>
  </w:footnote>
  <w:footnote w:type="continuationSeparator" w:id="0">
    <w:p w14:paraId="6A7BFEAC" w14:textId="77777777" w:rsidR="005C4073" w:rsidRDefault="005C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97F6" w14:textId="77777777" w:rsidR="00D90703" w:rsidRDefault="00EF38D4" w:rsidP="00D90703">
    <w:pPr>
      <w:pStyle w:val="Header"/>
      <w:jc w:val="right"/>
    </w:pPr>
    <w:r>
      <w:rPr>
        <w:noProof/>
        <w:lang w:eastAsia="de-DE"/>
      </w:rPr>
      <w:drawing>
        <wp:inline distT="0" distB="0" distL="0" distR="0" wp14:anchorId="25742CB5" wp14:editId="74E3D140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127524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7DA7"/>
    <w:multiLevelType w:val="multilevel"/>
    <w:tmpl w:val="817C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66D45"/>
    <w:multiLevelType w:val="multilevel"/>
    <w:tmpl w:val="9636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62959"/>
    <w:multiLevelType w:val="hybridMultilevel"/>
    <w:tmpl w:val="F32C667E"/>
    <w:lvl w:ilvl="0" w:tplc="894C9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EE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A3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8E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03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EE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C8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687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D0C71"/>
    <w:multiLevelType w:val="hybridMultilevel"/>
    <w:tmpl w:val="D4C8A3BE"/>
    <w:lvl w:ilvl="0" w:tplc="D05A9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4F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00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20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2B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86A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29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2E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E3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71009">
    <w:abstractNumId w:val="2"/>
  </w:num>
  <w:num w:numId="2" w16cid:durableId="817309342">
    <w:abstractNumId w:val="3"/>
  </w:num>
  <w:num w:numId="3" w16cid:durableId="800273417">
    <w:abstractNumId w:val="0"/>
  </w:num>
  <w:num w:numId="4" w16cid:durableId="727649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DC"/>
    <w:rsid w:val="00414BDC"/>
    <w:rsid w:val="0041583D"/>
    <w:rsid w:val="005C4073"/>
    <w:rsid w:val="00C82D1C"/>
    <w:rsid w:val="00EB0AE3"/>
    <w:rsid w:val="00E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22FC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5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Marta Calsina</cp:lastModifiedBy>
  <cp:revision>3</cp:revision>
  <cp:lastPrinted>2016-07-20T12:12:00Z</cp:lastPrinted>
  <dcterms:created xsi:type="dcterms:W3CDTF">2021-03-26T11:18:00Z</dcterms:created>
  <dcterms:modified xsi:type="dcterms:W3CDTF">2022-07-11T12:29:00Z</dcterms:modified>
</cp:coreProperties>
</file>