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500F9" w14:textId="77777777" w:rsidR="00794F7A" w:rsidRDefault="00794F7A" w:rsidP="00794F7A">
      <w:pPr>
        <w:spacing w:after="0"/>
        <w:rPr>
          <w:rFonts w:ascii="Open Sans" w:eastAsiaTheme="minorHAnsi" w:hAnsi="Open Sans" w:cstheme="minorBidi"/>
          <w:b/>
          <w:bCs/>
          <w:sz w:val="21"/>
          <w:szCs w:val="21"/>
        </w:rPr>
      </w:pPr>
      <w:r w:rsidRPr="00CF0C73">
        <w:rPr>
          <w:b/>
          <w:bCs/>
          <w:noProof/>
          <w:lang w:eastAsia="de-DE"/>
        </w:rPr>
        <w:t>Empresa</w:t>
      </w:r>
      <w:r w:rsidRPr="00CF0C73">
        <w:rPr>
          <w:rFonts w:ascii="Open Sans" w:eastAsiaTheme="minorHAnsi" w:hAnsi="Open Sans" w:cstheme="minorBidi"/>
          <w:b/>
          <w:bCs/>
          <w:sz w:val="21"/>
          <w:szCs w:val="21"/>
        </w:rPr>
        <w:t xml:space="preserve"> Demo </w:t>
      </w:r>
      <w:proofErr w:type="spellStart"/>
      <w:r w:rsidRPr="00CF0C73">
        <w:rPr>
          <w:rFonts w:ascii="Open Sans" w:eastAsiaTheme="minorHAnsi" w:hAnsi="Open Sans" w:cstheme="minorBidi"/>
          <w:b/>
          <w:bCs/>
          <w:sz w:val="21"/>
          <w:szCs w:val="21"/>
        </w:rPr>
        <w:t>GmbH</w:t>
      </w:r>
      <w:proofErr w:type="spellEnd"/>
    </w:p>
    <w:p w14:paraId="27792151" w14:textId="315E05E5" w:rsidR="00794F7A" w:rsidRPr="00CF0C73" w:rsidRDefault="00794F7A" w:rsidP="00794F7A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 w:rsidRPr="00CF0C73">
        <w:rPr>
          <w:rFonts w:ascii="Open Sans" w:eastAsiaTheme="minorHAnsi" w:hAnsi="Open Sans" w:cstheme="minorBidi"/>
          <w:sz w:val="21"/>
          <w:szCs w:val="21"/>
        </w:rPr>
        <w:t>Gran Vía, 33</w:t>
      </w:r>
    </w:p>
    <w:p w14:paraId="6CFFD83F" w14:textId="77777777" w:rsidR="00794F7A" w:rsidRPr="0035090E" w:rsidRDefault="00794F7A" w:rsidP="00794F7A">
      <w:pPr>
        <w:spacing w:after="0"/>
        <w:rPr>
          <w:rFonts w:ascii="Open Sans" w:eastAsiaTheme="minorHAnsi" w:hAnsi="Open Sans" w:cstheme="minorBidi"/>
          <w:sz w:val="21"/>
          <w:szCs w:val="21"/>
          <w:lang w:val="en-US"/>
        </w:rPr>
      </w:pPr>
      <w:r w:rsidRPr="0035090E">
        <w:rPr>
          <w:rFonts w:ascii="Open Sans" w:eastAsiaTheme="minorHAnsi" w:hAnsi="Open Sans" w:cstheme="minorBidi"/>
          <w:sz w:val="21"/>
          <w:szCs w:val="21"/>
          <w:lang w:val="en-US"/>
        </w:rPr>
        <w:t xml:space="preserve">13359 </w:t>
      </w:r>
      <w:r>
        <w:rPr>
          <w:rFonts w:ascii="Open Sans" w:eastAsiaTheme="minorHAnsi" w:hAnsi="Open Sans" w:cstheme="minorBidi"/>
          <w:sz w:val="21"/>
          <w:szCs w:val="21"/>
          <w:lang w:val="en-US"/>
        </w:rPr>
        <w:t>Madrid</w:t>
      </w:r>
    </w:p>
    <w:p w14:paraId="7E106FE7" w14:textId="77777777" w:rsidR="0020756E" w:rsidRPr="00794F7A" w:rsidRDefault="00C46DB3" w:rsidP="0020756E">
      <w:pPr>
        <w:spacing w:after="0"/>
        <w:rPr>
          <w:lang w:val="en-US"/>
        </w:rPr>
      </w:pPr>
    </w:p>
    <w:p w14:paraId="57A1F04C" w14:textId="77777777" w:rsidR="0020756E" w:rsidRPr="00794F7A" w:rsidRDefault="00C46DB3" w:rsidP="0020756E">
      <w:pPr>
        <w:spacing w:after="0"/>
        <w:rPr>
          <w:lang w:val="en-US"/>
        </w:rPr>
      </w:pPr>
    </w:p>
    <w:p w14:paraId="7A8C655A" w14:textId="77777777" w:rsidR="0020756E" w:rsidRPr="00794F7A" w:rsidRDefault="00C46DB3" w:rsidP="0020756E">
      <w:pPr>
        <w:spacing w:after="0"/>
        <w:rPr>
          <w:lang w:val="en-US"/>
        </w:rPr>
      </w:pPr>
    </w:p>
    <w:p w14:paraId="7719346A" w14:textId="77777777" w:rsidR="0020756E" w:rsidRPr="00794F7A" w:rsidRDefault="00C46DB3" w:rsidP="0020756E">
      <w:pPr>
        <w:spacing w:after="0"/>
        <w:rPr>
          <w:lang w:val="en-US"/>
        </w:rPr>
      </w:pPr>
    </w:p>
    <w:p w14:paraId="4463F7E7" w14:textId="77777777" w:rsidR="00794F7A" w:rsidRPr="00794F7A" w:rsidRDefault="00794F7A" w:rsidP="00794F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ES" w:eastAsia="en-GB"/>
        </w:rPr>
      </w:pPr>
      <w:r w:rsidRPr="00794F7A">
        <w:rPr>
          <w:rFonts w:eastAsia="Times New Roman" w:cs="Calibri"/>
          <w:color w:val="000000"/>
          <w:lang w:val="en-ES" w:eastAsia="en-GB"/>
        </w:rPr>
        <w:t>{{first_name}} {{last_name}}</w:t>
      </w:r>
    </w:p>
    <w:p w14:paraId="4A2A2E1C" w14:textId="77777777" w:rsidR="00794F7A" w:rsidRPr="00794F7A" w:rsidRDefault="00794F7A" w:rsidP="00794F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ES" w:eastAsia="en-GB"/>
        </w:rPr>
      </w:pPr>
      <w:r w:rsidRPr="00794F7A">
        <w:rPr>
          <w:rFonts w:eastAsia="Times New Roman" w:cs="Calibri"/>
          <w:color w:val="000000"/>
          <w:lang w:val="en-ES" w:eastAsia="en-GB"/>
        </w:rPr>
        <w:t>{{Street and house number}}</w:t>
      </w:r>
    </w:p>
    <w:p w14:paraId="4F37D62A" w14:textId="77777777" w:rsidR="00794F7A" w:rsidRPr="00794F7A" w:rsidRDefault="00794F7A" w:rsidP="00794F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ES" w:eastAsia="en-GB"/>
        </w:rPr>
      </w:pPr>
      <w:r w:rsidRPr="00794F7A">
        <w:rPr>
          <w:rFonts w:eastAsia="Times New Roman" w:cs="Calibri"/>
          <w:color w:val="000000"/>
          <w:lang w:val="en-ES" w:eastAsia="en-GB"/>
        </w:rPr>
        <w:t>{{Postcode}} {{City}}</w:t>
      </w:r>
    </w:p>
    <w:p w14:paraId="5C57BC8F" w14:textId="77777777" w:rsidR="00C55291" w:rsidRPr="00794F7A" w:rsidRDefault="00C46DB3" w:rsidP="00D958C5">
      <w:pPr>
        <w:spacing w:after="0"/>
        <w:rPr>
          <w:lang w:val="en-US"/>
        </w:rPr>
      </w:pPr>
    </w:p>
    <w:p w14:paraId="2CE99E94" w14:textId="77777777" w:rsidR="00C55291" w:rsidRPr="00794F7A" w:rsidRDefault="00C46DB3" w:rsidP="00D958C5">
      <w:pPr>
        <w:spacing w:after="0"/>
        <w:rPr>
          <w:lang w:val="en-US"/>
        </w:rPr>
      </w:pPr>
    </w:p>
    <w:p w14:paraId="19756B6F" w14:textId="77777777" w:rsidR="00C55291" w:rsidRPr="00794F7A" w:rsidRDefault="00C46DB3" w:rsidP="00D958C5">
      <w:pPr>
        <w:spacing w:after="0"/>
        <w:rPr>
          <w:lang w:val="en-US"/>
        </w:rPr>
      </w:pPr>
    </w:p>
    <w:p w14:paraId="48A748BB" w14:textId="46B79921" w:rsidR="0020756E" w:rsidRPr="00794F7A" w:rsidRDefault="00794F7A" w:rsidP="00D958C5">
      <w:pPr>
        <w:spacing w:after="0"/>
        <w:jc w:val="right"/>
      </w:pPr>
      <w:r w:rsidRPr="00794F7A">
        <w:t>Madrid,</w:t>
      </w:r>
      <w:r w:rsidR="0038514C" w:rsidRPr="00794F7A">
        <w:t xml:space="preserve"> {{</w:t>
      </w:r>
      <w:proofErr w:type="spellStart"/>
      <w:r w:rsidR="0038514C" w:rsidRPr="00794F7A">
        <w:t>document_date|j</w:t>
      </w:r>
      <w:proofErr w:type="spellEnd"/>
      <w:r w:rsidR="0038514C" w:rsidRPr="00794F7A">
        <w:t>. F Y}}</w:t>
      </w:r>
    </w:p>
    <w:p w14:paraId="549E0BBE" w14:textId="77777777" w:rsidR="0020756E" w:rsidRPr="00794F7A" w:rsidRDefault="00C46DB3" w:rsidP="0020756E">
      <w:pPr>
        <w:spacing w:after="0"/>
      </w:pPr>
    </w:p>
    <w:p w14:paraId="4E3561BF" w14:textId="77777777" w:rsidR="0020756E" w:rsidRPr="0020756E" w:rsidRDefault="0038514C" w:rsidP="0020756E">
      <w:pPr>
        <w:spacing w:after="0"/>
        <w:rPr>
          <w:b/>
        </w:rPr>
      </w:pPr>
      <w:r>
        <w:rPr>
          <w:b/>
        </w:rPr>
        <w:t>Carta de recomendación para ||D.|</w:t>
      </w:r>
      <w:proofErr w:type="spellStart"/>
      <w:r>
        <w:rPr>
          <w:b/>
        </w:rPr>
        <w:t>Dña</w:t>
      </w:r>
      <w:proofErr w:type="spellEnd"/>
      <w:r>
        <w:rPr>
          <w:b/>
        </w:rPr>
        <w:t>.|| {{</w:t>
      </w:r>
      <w:proofErr w:type="spellStart"/>
      <w:r>
        <w:rPr>
          <w:b/>
        </w:rPr>
        <w:t>first_name</w:t>
      </w:r>
      <w:proofErr w:type="spellEnd"/>
      <w:r>
        <w:rPr>
          <w:b/>
        </w:rPr>
        <w:t>}} {{</w:t>
      </w:r>
      <w:proofErr w:type="spellStart"/>
      <w:r>
        <w:rPr>
          <w:b/>
        </w:rPr>
        <w:t>last_name</w:t>
      </w:r>
      <w:proofErr w:type="spellEnd"/>
      <w:r>
        <w:rPr>
          <w:b/>
        </w:rPr>
        <w:t xml:space="preserve">}} </w:t>
      </w:r>
    </w:p>
    <w:p w14:paraId="70F3C18A" w14:textId="77777777" w:rsidR="0020756E" w:rsidRDefault="00C46DB3" w:rsidP="0020756E">
      <w:pPr>
        <w:spacing w:after="0"/>
      </w:pPr>
    </w:p>
    <w:p w14:paraId="5254AD37" w14:textId="3CCCA002" w:rsidR="008055C2" w:rsidRDefault="0038514C" w:rsidP="0020756E">
      <w:pPr>
        <w:spacing w:after="0"/>
      </w:pPr>
      <w:r>
        <w:t>Por medio de la presente, extiendo mi recomendación personal a ||D.|Dña.|| {{</w:t>
      </w:r>
      <w:proofErr w:type="spellStart"/>
      <w:r>
        <w:t>first_name</w:t>
      </w:r>
      <w:proofErr w:type="spellEnd"/>
      <w:r>
        <w:t xml:space="preserve">}}, </w:t>
      </w:r>
      <w:r w:rsidR="001F2D74" w:rsidRPr="004B41B2">
        <w:rPr>
          <w:rFonts w:ascii="Open Sans" w:eastAsiaTheme="minorHAnsi" w:hAnsi="Open Sans" w:cstheme="minorBidi"/>
          <w:sz w:val="21"/>
          <w:szCs w:val="21"/>
        </w:rPr>
        <w:t xml:space="preserve">con fecha de nacimiento el </w:t>
      </w:r>
      <w:r w:rsidR="001F2D74" w:rsidRPr="0057223C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1F2D74" w:rsidRPr="0057223C">
        <w:rPr>
          <w:rFonts w:ascii="Open Sans" w:eastAsiaTheme="minorHAnsi" w:hAnsi="Open Sans" w:cstheme="minorBidi"/>
          <w:sz w:val="21"/>
          <w:szCs w:val="21"/>
        </w:rPr>
        <w:t>Birthday</w:t>
      </w:r>
      <w:proofErr w:type="spellEnd"/>
      <w:r w:rsidR="001F2D74" w:rsidRPr="0057223C">
        <w:rPr>
          <w:rFonts w:ascii="Open Sans" w:eastAsiaTheme="minorHAnsi" w:hAnsi="Open Sans" w:cstheme="minorBidi"/>
          <w:sz w:val="21"/>
          <w:szCs w:val="21"/>
        </w:rPr>
        <w:t>}} en {{</w:t>
      </w:r>
      <w:proofErr w:type="spellStart"/>
      <w:r w:rsidR="001F2D74" w:rsidRPr="0057223C">
        <w:rPr>
          <w:rFonts w:ascii="Open Sans" w:eastAsiaTheme="minorHAnsi" w:hAnsi="Open Sans" w:cstheme="minorBidi"/>
          <w:sz w:val="21"/>
          <w:szCs w:val="21"/>
        </w:rPr>
        <w:t>Place_of_birth</w:t>
      </w:r>
      <w:proofErr w:type="spellEnd"/>
      <w:r w:rsidR="001F2D74" w:rsidRPr="0057223C">
        <w:rPr>
          <w:rFonts w:ascii="Open Sans" w:eastAsiaTheme="minorHAnsi" w:hAnsi="Open Sans" w:cstheme="minorBidi"/>
          <w:sz w:val="21"/>
          <w:szCs w:val="21"/>
        </w:rPr>
        <w:t xml:space="preserve">}}, </w:t>
      </w:r>
      <w:r>
        <w:t>quien ha demostrado ser muy ||trabajador|trabajadora|| y responsable en su puesto como {{position}}. Durante este tiempo ha demostrado un gran nivel de autonomía e integridad, así como un comportamiento ejemplar tanto con los clientes como con el resto de empleados.</w:t>
      </w:r>
    </w:p>
    <w:p w14:paraId="1585E7FB" w14:textId="77777777" w:rsidR="0020756E" w:rsidRDefault="00C46DB3" w:rsidP="0020756E">
      <w:pPr>
        <w:spacing w:after="0"/>
      </w:pPr>
    </w:p>
    <w:p w14:paraId="41C75882" w14:textId="2D4D75C1" w:rsidR="00FC0E36" w:rsidRPr="00FC0E36" w:rsidRDefault="0038514C" w:rsidP="00FC0E36">
      <w:pPr>
        <w:spacing w:after="0"/>
      </w:pPr>
      <w:r>
        <w:t>Del {{</w:t>
      </w:r>
      <w:proofErr w:type="spellStart"/>
      <w:r>
        <w:t>hire_date</w:t>
      </w:r>
      <w:proofErr w:type="spellEnd"/>
      <w:r>
        <w:t>}} al {{</w:t>
      </w:r>
      <w:proofErr w:type="spellStart"/>
      <w:r>
        <w:t>termination_date</w:t>
      </w:r>
      <w:proofErr w:type="spellEnd"/>
      <w:r>
        <w:t xml:space="preserve">}} se encargó de </w:t>
      </w:r>
      <w:r w:rsidR="00FC0E36" w:rsidRPr="00FC0E36">
        <w:t>{{task description}}</w:t>
      </w:r>
      <w:r w:rsidR="00FC0E36" w:rsidRPr="00FC0E36">
        <w:t xml:space="preserve">, </w:t>
      </w:r>
      <w:r>
        <w:t xml:space="preserve">destacando </w:t>
      </w:r>
      <w:r w:rsidR="00FC0E36">
        <w:t>e</w:t>
      </w:r>
      <w:r>
        <w:t xml:space="preserve">specialmente por su nivel de dedicación y conocimientos, entre ellos: </w:t>
      </w:r>
      <w:r w:rsidR="00FC0E36" w:rsidRPr="00FC0E36">
        <w:t>{{</w:t>
      </w:r>
      <w:proofErr w:type="spellStart"/>
      <w:r w:rsidR="00FC0E36" w:rsidRPr="00FC0E36">
        <w:t>List</w:t>
      </w:r>
      <w:proofErr w:type="spellEnd"/>
      <w:r w:rsidR="00FC0E36" w:rsidRPr="00FC0E36">
        <w:t xml:space="preserve"> of </w:t>
      </w:r>
      <w:proofErr w:type="spellStart"/>
      <w:r w:rsidR="00FC0E36" w:rsidRPr="00FC0E36">
        <w:t>outstanding</w:t>
      </w:r>
      <w:proofErr w:type="spellEnd"/>
      <w:r w:rsidR="00FC0E36" w:rsidRPr="00FC0E36">
        <w:t xml:space="preserve"> </w:t>
      </w:r>
      <w:proofErr w:type="spellStart"/>
      <w:r w:rsidR="00FC0E36" w:rsidRPr="00FC0E36">
        <w:t>knowledge</w:t>
      </w:r>
      <w:proofErr w:type="spellEnd"/>
      <w:r w:rsidR="00FC0E36" w:rsidRPr="00FC0E36">
        <w:t>}}.</w:t>
      </w:r>
    </w:p>
    <w:p w14:paraId="179B56E2" w14:textId="77777777" w:rsidR="00FC0E36" w:rsidRPr="00FC0E36" w:rsidRDefault="00FC0E36" w:rsidP="00FC0E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35D807C7" w14:textId="77777777" w:rsidR="00515F2F" w:rsidRDefault="0038514C" w:rsidP="00B618D6">
      <w:pPr>
        <w:spacing w:after="0"/>
      </w:pPr>
      <w:r>
        <w:t>Recomiendo sin duda a ||D.|Dña.|| {{first_name}} por tratarse de ||un|una|| excelente profesional que reúne todos los conocimientos y experiencia que el puesto de {{position}} requiere.</w:t>
      </w:r>
    </w:p>
    <w:p w14:paraId="3BAF229A" w14:textId="77777777" w:rsidR="00C06A62" w:rsidRDefault="00C46DB3" w:rsidP="00B618D6">
      <w:pPr>
        <w:spacing w:after="0"/>
      </w:pPr>
    </w:p>
    <w:p w14:paraId="48CF4875" w14:textId="77777777" w:rsidR="00C06A62" w:rsidRDefault="00C46DB3" w:rsidP="00B618D6">
      <w:pPr>
        <w:spacing w:after="0"/>
      </w:pPr>
    </w:p>
    <w:p w14:paraId="531B9A87" w14:textId="77777777" w:rsidR="00C06A62" w:rsidRDefault="00C46DB3" w:rsidP="00B618D6">
      <w:pPr>
        <w:spacing w:after="0"/>
      </w:pPr>
    </w:p>
    <w:p w14:paraId="650407B4" w14:textId="6DA223FB" w:rsidR="00C06A62" w:rsidRPr="00FE7E2C" w:rsidRDefault="00794F7A" w:rsidP="00C06A62">
      <w:r>
        <w:t>Madrid,</w:t>
      </w:r>
      <w:r w:rsidR="0038514C" w:rsidRPr="00FE7E2C">
        <w:t xml:space="preserve"> el {{</w:t>
      </w:r>
      <w:proofErr w:type="spellStart"/>
      <w:r w:rsidR="0038514C" w:rsidRPr="00FE7E2C">
        <w:t>document_date|j</w:t>
      </w:r>
      <w:proofErr w:type="spellEnd"/>
      <w:r w:rsidR="0038514C" w:rsidRPr="00FE7E2C">
        <w:t>. F Y}},</w:t>
      </w:r>
      <w:bookmarkStart w:id="0" w:name="OLE_LINK7"/>
      <w:bookmarkStart w:id="1" w:name="OLE_LINK8"/>
      <w:bookmarkStart w:id="2" w:name="OLE_LINK15"/>
      <w:bookmarkStart w:id="3" w:name="OLE_LINK16"/>
      <w:bookmarkStart w:id="4" w:name="OLE_LINK9"/>
      <w:bookmarkStart w:id="5" w:name="OLE_LINK10"/>
      <w:bookmarkEnd w:id="0"/>
      <w:bookmarkEnd w:id="1"/>
      <w:bookmarkEnd w:id="2"/>
      <w:bookmarkEnd w:id="3"/>
    </w:p>
    <w:bookmarkEnd w:id="4"/>
    <w:bookmarkEnd w:id="5"/>
    <w:p w14:paraId="66A87C59" w14:textId="77777777" w:rsidR="00C06A62" w:rsidRPr="00FE7E2C" w:rsidRDefault="00C46DB3" w:rsidP="00C06A62"/>
    <w:p w14:paraId="68B75B1D" w14:textId="77777777" w:rsidR="00C06A62" w:rsidRPr="00FE7E2C" w:rsidRDefault="0038514C" w:rsidP="00C06A62">
      <w:pPr>
        <w:spacing w:after="120"/>
        <w:rPr>
          <w:lang w:val="en-US"/>
        </w:rPr>
      </w:pPr>
      <w:r w:rsidRPr="00FE7E2C">
        <w:rPr>
          <w:lang w:val="en-US"/>
        </w:rPr>
        <w:t>_________________________________________</w:t>
      </w:r>
    </w:p>
    <w:p w14:paraId="5D2F603E" w14:textId="77777777" w:rsidR="00C06A62" w:rsidRPr="00FE7E2C" w:rsidRDefault="0038514C" w:rsidP="00C06A62">
      <w:pPr>
        <w:rPr>
          <w:lang w:val="en-US"/>
        </w:rPr>
      </w:pPr>
      <w:r w:rsidRPr="00FE7E2C">
        <w:rPr>
          <w:lang w:val="en-US"/>
        </w:rPr>
        <w:t>{{supervisor_first_name}} {{supervisor_last_name}}</w:t>
      </w:r>
      <w:r w:rsidRPr="00FE7E2C">
        <w:rPr>
          <w:lang w:val="en-US"/>
        </w:rPr>
        <w:br/>
      </w:r>
      <w:r w:rsidRPr="00FE7E2C">
        <w:rPr>
          <w:sz w:val="18"/>
          <w:lang w:val="en-US"/>
        </w:rPr>
        <w:t>{{supervisor_position}}</w:t>
      </w:r>
    </w:p>
    <w:p w14:paraId="7D8C1C43" w14:textId="77777777" w:rsidR="00C06A62" w:rsidRPr="00C06A62" w:rsidRDefault="00C46DB3" w:rsidP="00B618D6">
      <w:pPr>
        <w:spacing w:after="0"/>
        <w:rPr>
          <w:lang w:val="en-US"/>
        </w:rPr>
      </w:pPr>
    </w:p>
    <w:sectPr w:rsidR="00C06A62" w:rsidRPr="00C06A6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726D7" w14:textId="77777777" w:rsidR="00C46DB3" w:rsidRDefault="00C46DB3">
      <w:pPr>
        <w:spacing w:after="0" w:line="240" w:lineRule="auto"/>
      </w:pPr>
      <w:r>
        <w:separator/>
      </w:r>
    </w:p>
  </w:endnote>
  <w:endnote w:type="continuationSeparator" w:id="0">
    <w:p w14:paraId="0F0C1771" w14:textId="77777777" w:rsidR="00C46DB3" w:rsidRDefault="00C4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3AD1D" w14:textId="77777777" w:rsidR="00C46DB3" w:rsidRDefault="00C46DB3">
      <w:pPr>
        <w:spacing w:after="0" w:line="240" w:lineRule="auto"/>
      </w:pPr>
      <w:r>
        <w:separator/>
      </w:r>
    </w:p>
  </w:footnote>
  <w:footnote w:type="continuationSeparator" w:id="0">
    <w:p w14:paraId="7E6B1378" w14:textId="77777777" w:rsidR="00C46DB3" w:rsidRDefault="00C46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862F2" w14:textId="77777777" w:rsidR="00D90703" w:rsidRDefault="0038514C" w:rsidP="00D90703">
    <w:pPr>
      <w:pStyle w:val="Header"/>
      <w:jc w:val="right"/>
    </w:pPr>
    <w:r>
      <w:rPr>
        <w:noProof/>
        <w:lang w:eastAsia="de-DE"/>
      </w:rPr>
      <w:drawing>
        <wp:inline distT="0" distB="0" distL="0" distR="0" wp14:anchorId="014FED9A" wp14:editId="725ADA46">
          <wp:extent cx="2260600" cy="457200"/>
          <wp:effectExtent l="0" t="0" r="0" b="0"/>
          <wp:docPr id="5" name="Bild 5" descr="../Documents/Personio/01_Onboarding/02_Self%20Service/Webdemo%20GmbH/logo-demoda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0895871" name="Picture 5" descr="../Documents/Personio/01_Onboarding/02_Self%20Service/Webdemo%20GmbH/logo-demoda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F7A"/>
    <w:rsid w:val="001F2D74"/>
    <w:rsid w:val="0038514C"/>
    <w:rsid w:val="00794F7A"/>
    <w:rsid w:val="00C46DB3"/>
    <w:rsid w:val="00FC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E49E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D6B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D6B6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D6B6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209AF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794F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E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Redaktion</dc:creator>
  <cp:lastModifiedBy>Laura Montero</cp:lastModifiedBy>
  <cp:revision>4</cp:revision>
  <cp:lastPrinted>2016-07-20T12:12:00Z</cp:lastPrinted>
  <dcterms:created xsi:type="dcterms:W3CDTF">2021-03-26T10:43:00Z</dcterms:created>
  <dcterms:modified xsi:type="dcterms:W3CDTF">2021-03-26T11:02:00Z</dcterms:modified>
</cp:coreProperties>
</file>