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C129" w14:textId="77777777" w:rsidR="0020756E" w:rsidRPr="00FE7E2C" w:rsidRDefault="00D90703" w:rsidP="0020756E">
      <w:pPr>
        <w:spacing w:after="0"/>
      </w:pPr>
      <w:r w:rsidRPr="00FE7E2C">
        <w:t>Demo Daten GmbH</w:t>
      </w:r>
    </w:p>
    <w:p w14:paraId="3A3036B5" w14:textId="77777777" w:rsidR="0020756E" w:rsidRPr="00FE7E2C" w:rsidRDefault="00D90703" w:rsidP="0020756E">
      <w:pPr>
        <w:spacing w:after="0"/>
      </w:pPr>
      <w:r w:rsidRPr="00FE7E2C">
        <w:t>Genslerstraße 84</w:t>
      </w:r>
    </w:p>
    <w:p w14:paraId="66AF9E69" w14:textId="77777777" w:rsidR="0020756E" w:rsidRPr="00FE7E2C" w:rsidRDefault="00D90703" w:rsidP="0020756E">
      <w:pPr>
        <w:spacing w:after="0"/>
      </w:pPr>
      <w:r w:rsidRPr="00FE7E2C">
        <w:t>13359 Berlin</w:t>
      </w:r>
    </w:p>
    <w:p w14:paraId="7A5D081E" w14:textId="77777777" w:rsidR="0020756E" w:rsidRPr="00FE7E2C" w:rsidRDefault="0020756E" w:rsidP="0020756E">
      <w:pPr>
        <w:spacing w:after="0"/>
      </w:pPr>
    </w:p>
    <w:p w14:paraId="5E0D6F44" w14:textId="77777777" w:rsidR="0020756E" w:rsidRPr="00FE7E2C" w:rsidRDefault="0020756E" w:rsidP="0020756E">
      <w:pPr>
        <w:spacing w:after="0"/>
      </w:pPr>
    </w:p>
    <w:p w14:paraId="44727405" w14:textId="77777777" w:rsidR="0020756E" w:rsidRPr="00FE7E2C" w:rsidRDefault="0020756E" w:rsidP="0020756E">
      <w:pPr>
        <w:spacing w:after="0"/>
      </w:pPr>
    </w:p>
    <w:p w14:paraId="75D9C85E" w14:textId="77777777" w:rsidR="0020756E" w:rsidRPr="00FE7E2C" w:rsidRDefault="0020756E" w:rsidP="0020756E">
      <w:pPr>
        <w:spacing w:after="0"/>
      </w:pPr>
    </w:p>
    <w:p w14:paraId="3EE8B536" w14:textId="77777777" w:rsidR="0020756E" w:rsidRPr="00FE7E2C" w:rsidRDefault="00D90703" w:rsidP="0020756E">
      <w:pPr>
        <w:spacing w:after="0"/>
      </w:pPr>
      <w:r w:rsidRPr="00FE7E2C">
        <w:t>{{first_name}} {{last_name}}</w:t>
      </w:r>
    </w:p>
    <w:p w14:paraId="007CA439" w14:textId="51FD893B" w:rsidR="00257CD2" w:rsidRPr="00FE7E2C" w:rsidRDefault="00257CD2" w:rsidP="0020756E">
      <w:pPr>
        <w:spacing w:after="0"/>
      </w:pPr>
      <w:r w:rsidRPr="00FE7E2C">
        <w:t>{{Straße</w:t>
      </w:r>
      <w:r w:rsidR="00711FF1" w:rsidRPr="00FE7E2C">
        <w:t>}}</w:t>
      </w:r>
      <w:r w:rsidR="00711FF1">
        <w:t xml:space="preserve"> </w:t>
      </w:r>
      <w:r w:rsidR="00711FF1" w:rsidRPr="00FE7E2C">
        <w:t>{{</w:t>
      </w:r>
      <w:r w:rsidRPr="00FE7E2C">
        <w:t>Hausnummer}}</w:t>
      </w:r>
    </w:p>
    <w:p w14:paraId="48B4DCBF" w14:textId="77777777" w:rsidR="0020756E" w:rsidRPr="00FE7E2C" w:rsidRDefault="00257CD2" w:rsidP="0020756E">
      <w:pPr>
        <w:spacing w:after="0"/>
      </w:pPr>
      <w:r w:rsidRPr="00FE7E2C">
        <w:t>{{</w:t>
      </w:r>
      <w:r w:rsidR="0020756E" w:rsidRPr="00FE7E2C">
        <w:t>Postleitzahl</w:t>
      </w:r>
      <w:r w:rsidRPr="00FE7E2C">
        <w:t>}} {{Stadt}}</w:t>
      </w:r>
    </w:p>
    <w:p w14:paraId="5D857483" w14:textId="77777777" w:rsidR="0020756E" w:rsidRPr="00FE7E2C" w:rsidRDefault="0020756E" w:rsidP="0020756E">
      <w:pPr>
        <w:spacing w:after="0"/>
      </w:pPr>
    </w:p>
    <w:p w14:paraId="63D3A4D2" w14:textId="77777777" w:rsidR="00D958C5" w:rsidRPr="00FE7E2C" w:rsidRDefault="00D958C5" w:rsidP="00D958C5">
      <w:pPr>
        <w:spacing w:after="0"/>
      </w:pPr>
    </w:p>
    <w:p w14:paraId="1AFDD75A" w14:textId="77777777" w:rsidR="00C55291" w:rsidRPr="00FE7E2C" w:rsidRDefault="00C55291" w:rsidP="00D958C5">
      <w:pPr>
        <w:spacing w:after="0"/>
      </w:pPr>
    </w:p>
    <w:p w14:paraId="4EC9CC09" w14:textId="77777777" w:rsidR="00BA3F14" w:rsidRPr="00FE7E2C" w:rsidRDefault="00BA3F14" w:rsidP="00D958C5">
      <w:pPr>
        <w:spacing w:after="0"/>
      </w:pPr>
    </w:p>
    <w:p w14:paraId="173B4C13" w14:textId="77777777" w:rsidR="00C55291" w:rsidRPr="00FE7E2C" w:rsidRDefault="00C55291" w:rsidP="00D958C5">
      <w:pPr>
        <w:spacing w:after="0"/>
      </w:pPr>
    </w:p>
    <w:p w14:paraId="7703051B" w14:textId="416D278D" w:rsidR="0020756E" w:rsidRDefault="00D958C5" w:rsidP="00100242">
      <w:pPr>
        <w:spacing w:after="0"/>
        <w:jc w:val="right"/>
      </w:pPr>
      <w:r w:rsidRPr="00FE7E2C">
        <w:t>{{</w:t>
      </w:r>
      <w:r w:rsidR="00FE465F" w:rsidRPr="00FE7E2C">
        <w:t>Ort (</w:t>
      </w:r>
      <w:r w:rsidRPr="00FE7E2C">
        <w:t>Briefkopf</w:t>
      </w:r>
      <w:r w:rsidR="00FE465F" w:rsidRPr="00FE7E2C">
        <w:t>)</w:t>
      </w:r>
      <w:r w:rsidRPr="00FE7E2C">
        <w:t>}}</w:t>
      </w:r>
      <w:r w:rsidR="0020756E" w:rsidRPr="00FE7E2C">
        <w:t xml:space="preserve">, </w:t>
      </w:r>
      <w:r w:rsidR="00100242" w:rsidRPr="00FE7E2C">
        <w:t>{{</w:t>
      </w:r>
      <w:r w:rsidR="00100242">
        <w:t>document_date|j. F Y}}</w:t>
      </w:r>
    </w:p>
    <w:p w14:paraId="13932A30" w14:textId="77777777" w:rsidR="00100242" w:rsidRPr="00FE7E2C" w:rsidRDefault="00100242" w:rsidP="00100242">
      <w:pPr>
        <w:spacing w:after="0"/>
        <w:jc w:val="right"/>
      </w:pPr>
    </w:p>
    <w:p w14:paraId="6D9D4E1D" w14:textId="2CD2CD60" w:rsidR="00A31327" w:rsidRPr="00FE7E2C" w:rsidRDefault="00A31327" w:rsidP="00A31327">
      <w:pPr>
        <w:spacing w:after="0"/>
        <w:rPr>
          <w:b/>
          <w:bCs/>
        </w:rPr>
      </w:pPr>
      <w:r w:rsidRPr="00FE7E2C">
        <w:rPr>
          <w:b/>
          <w:bCs/>
        </w:rPr>
        <w:t>Arbeitszeugnis</w:t>
      </w:r>
      <w:r w:rsidR="004F4986" w:rsidRPr="00FE7E2C">
        <w:rPr>
          <w:b/>
        </w:rPr>
        <w:t xml:space="preserve"> für ||Herrn|Frau|| {{first_name}} {{last_name}}</w:t>
      </w:r>
    </w:p>
    <w:p w14:paraId="46CA9C28" w14:textId="77777777" w:rsidR="00A31327" w:rsidRPr="00FE7E2C" w:rsidRDefault="00A31327" w:rsidP="00A31327">
      <w:pPr>
        <w:spacing w:after="0"/>
        <w:rPr>
          <w:b/>
          <w:bCs/>
        </w:rPr>
      </w:pPr>
    </w:p>
    <w:p w14:paraId="7DB6AEB0" w14:textId="530DC9B5" w:rsidR="00A31327" w:rsidRPr="00FE7E2C" w:rsidRDefault="00025EA2" w:rsidP="00025EA2">
      <w:r w:rsidRPr="00FE7E2C">
        <w:t>||Herr|Frau|| {{first_name}} {{last_name}}, geboren am {{</w:t>
      </w:r>
      <w:r w:rsidR="002F68F0">
        <w:t>Geburtstag</w:t>
      </w:r>
      <w:r w:rsidRPr="00FE7E2C">
        <w:t xml:space="preserve">|j. F Y}}, war in der Zeit vom {{hire_date|j. F Y}} bis zum {{termination_date|j. F Y}} bei der </w:t>
      </w:r>
      <w:r w:rsidR="0079553E" w:rsidRPr="00FE7E2C">
        <w:t>Demo Daten</w:t>
      </w:r>
      <w:r w:rsidRPr="00FE7E2C">
        <w:t xml:space="preserve"> GmbH als {{position}} in der Abteilung {{department}} tätig. </w:t>
      </w:r>
    </w:p>
    <w:p w14:paraId="2817D041" w14:textId="77777777" w:rsidR="00025EA2" w:rsidRPr="00FE7E2C" w:rsidRDefault="00025EA2" w:rsidP="00025EA2">
      <w:r w:rsidRPr="00FE7E2C">
        <w:t>Zu den Hauptaufgaben von ||Herrn|Frau|| {{last_name}} gehörten folgende Tätigkeiten:</w:t>
      </w:r>
    </w:p>
    <w:p w14:paraId="349D2415" w14:textId="77777777" w:rsidR="00025EA2" w:rsidRPr="00FE7E2C" w:rsidRDefault="00025EA2" w:rsidP="00025EA2">
      <w:pPr>
        <w:pStyle w:val="Listenabsatz"/>
        <w:numPr>
          <w:ilvl w:val="0"/>
          <w:numId w:val="2"/>
        </w:numPr>
      </w:pPr>
      <w:r w:rsidRPr="00FE7E2C">
        <w:t>{{Aufgabe 1}}</w:t>
      </w:r>
    </w:p>
    <w:p w14:paraId="0B7E04A3" w14:textId="77777777" w:rsidR="00025EA2" w:rsidRPr="00FE7E2C" w:rsidRDefault="00025EA2" w:rsidP="00025EA2">
      <w:pPr>
        <w:pStyle w:val="Listenabsatz"/>
        <w:numPr>
          <w:ilvl w:val="0"/>
          <w:numId w:val="2"/>
        </w:numPr>
      </w:pPr>
      <w:r w:rsidRPr="00FE7E2C">
        <w:t>{{Aufgabe 2}}</w:t>
      </w:r>
    </w:p>
    <w:p w14:paraId="7C848DDE" w14:textId="77777777" w:rsidR="00025EA2" w:rsidRPr="00FE7E2C" w:rsidRDefault="00025EA2" w:rsidP="00025EA2">
      <w:pPr>
        <w:pStyle w:val="Listenabsatz"/>
        <w:numPr>
          <w:ilvl w:val="0"/>
          <w:numId w:val="2"/>
        </w:numPr>
      </w:pPr>
      <w:r w:rsidRPr="00FE7E2C">
        <w:t>{{Aufgabe 3}}</w:t>
      </w:r>
    </w:p>
    <w:p w14:paraId="26BA94AD" w14:textId="4606C9D4" w:rsidR="00BA3F14" w:rsidRPr="00FE7E2C" w:rsidRDefault="00025EA2" w:rsidP="00025EA2">
      <w:pPr>
        <w:pStyle w:val="Listenabsatz"/>
        <w:numPr>
          <w:ilvl w:val="0"/>
          <w:numId w:val="2"/>
        </w:numPr>
      </w:pPr>
      <w:r w:rsidRPr="00FE7E2C">
        <w:t>{{Aufgabe 4}}</w:t>
      </w:r>
    </w:p>
    <w:p w14:paraId="0F549BCF" w14:textId="77777777" w:rsidR="00025EA2" w:rsidRPr="00FE7E2C" w:rsidRDefault="00025EA2" w:rsidP="00A31327">
      <w:pPr>
        <w:spacing w:after="0"/>
      </w:pPr>
    </w:p>
    <w:p w14:paraId="32ABB218" w14:textId="685440A2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OLE_LINK11"/>
      <w:bookmarkStart w:id="1" w:name="OLE_LINK12"/>
      <w:bookmarkStart w:id="2" w:name="OLE_LINK17"/>
      <w:r w:rsidRPr="00FE7E2C">
        <w:t>[[Beurteilung Fachwissen:</w:t>
      </w:r>
    </w:p>
    <w:p w14:paraId="7FDC0121" w14:textId="66B575F3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[</w:t>
      </w:r>
      <w:r w:rsidRPr="00FE7E2C">
        <w:rPr>
          <w:b/>
        </w:rPr>
        <w:t>Sehr gut</w:t>
      </w:r>
      <w:r w:rsidRPr="00FE7E2C">
        <w:t>:</w:t>
      </w:r>
      <w:bookmarkStart w:id="3" w:name="OLE_LINK13"/>
      <w:bookmarkStart w:id="4" w:name="OLE_LINK14"/>
      <w:bookmarkStart w:id="5" w:name="OLE_LINK3"/>
      <w:bookmarkStart w:id="6" w:name="OLE_LINK4"/>
      <w:r w:rsidRPr="00FE7E2C">
        <w:t xml:space="preserve">||Herr|Frau|| {{last_name}} </w:t>
      </w:r>
      <w:bookmarkEnd w:id="3"/>
      <w:bookmarkEnd w:id="4"/>
      <w:r w:rsidRPr="00FE7E2C">
        <w:t xml:space="preserve">verfügt über ein hervorragendes und umfassendes Fachwissen, das ||er|sie|| auch bei schwierigen Aufgaben äußerst effektiv und erfolgreich einsetzte. ||Seine|Ihre|| </w:t>
      </w:r>
      <w:bookmarkEnd w:id="5"/>
      <w:bookmarkEnd w:id="6"/>
      <w:r w:rsidRPr="00FE7E2C">
        <w:t>sehr gute Auffassungsgabe ermöglicht es ||ihm|ihr||, neue Arbeitssituationen und Probleme schnell</w:t>
      </w:r>
      <w:r w:rsidR="00100242">
        <w:t xml:space="preserve"> zutreffend zu erfassen.</w:t>
      </w:r>
      <w:r w:rsidRPr="00FE7E2C">
        <w:t>]</w:t>
      </w:r>
    </w:p>
    <w:p w14:paraId="36245AF5" w14:textId="77777777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2BC2282C" w14:textId="38B41ED7" w:rsidR="0079553E" w:rsidRPr="00FE7E2C" w:rsidRDefault="00100242" w:rsidP="0079553E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="0079553E" w:rsidRPr="00FE7E2C">
        <w:rPr>
          <w:b/>
        </w:rPr>
        <w:t>Gut</w:t>
      </w:r>
      <w:r w:rsidR="0079553E" w:rsidRPr="00FE7E2C">
        <w:t>: ||Herr|Frau|| {{last_name}} verfügt über ein gutes Fachwissen, das ||er|sie|| auch bei schwierigen Aufgaben effektiv und erfolgreich einsetzte. ||Seine|Ihre|| gute Auffassungsgabe ermöglicht es ||ihm|ihr||, neue Arbeitssituationen und P</w:t>
      </w:r>
      <w:r>
        <w:t>robleme zutreffend zu erfassen.</w:t>
      </w:r>
      <w:r w:rsidR="0079553E" w:rsidRPr="00FE7E2C">
        <w:t>]</w:t>
      </w:r>
    </w:p>
    <w:p w14:paraId="528BD82E" w14:textId="77777777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7" w:name="OLE_LINK5"/>
      <w:bookmarkStart w:id="8" w:name="OLE_LINK6"/>
    </w:p>
    <w:p w14:paraId="59F13F64" w14:textId="01690551" w:rsidR="0079553E" w:rsidRPr="00FE7E2C" w:rsidRDefault="00100242" w:rsidP="0079553E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="0079553E" w:rsidRPr="00FE7E2C">
        <w:rPr>
          <w:b/>
        </w:rPr>
        <w:t>Mittel</w:t>
      </w:r>
      <w:r w:rsidR="0079553E" w:rsidRPr="00FE7E2C">
        <w:t>:||Herr|Frau|| {{last_name}} vefügt über ein solides Fachwissen, das ||er|sie|| bei schwierigen Aufgaben meist effekt</w:t>
      </w:r>
      <w:r>
        <w:t>iv einsetzte. ||Seine|Ihre|| gute Au</w:t>
      </w:r>
      <w:r w:rsidR="0079553E" w:rsidRPr="00FE7E2C">
        <w:t>ffassungsgabe ermöglicht es ||ihm|ihr||, neue Arbeitssituationen über</w:t>
      </w:r>
      <w:r>
        <w:t>wiegend zutreffend zu erfassen.</w:t>
      </w:r>
      <w:r w:rsidR="0079553E" w:rsidRPr="00FE7E2C">
        <w:t>]</w:t>
      </w:r>
    </w:p>
    <w:p w14:paraId="1719C1A3" w14:textId="77777777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737BF87D" w14:textId="7EE61FB4" w:rsidR="00100242" w:rsidRDefault="00100242" w:rsidP="00870FE4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="0079553E" w:rsidRPr="00FE7E2C">
        <w:rPr>
          <w:b/>
        </w:rPr>
        <w:t>Schlecht</w:t>
      </w:r>
      <w:r w:rsidR="0079553E" w:rsidRPr="00FE7E2C">
        <w:t xml:space="preserve">:||Herr|Frau|| {{last_name}} zeigte bei der Beschäftigung mit den </w:t>
      </w:r>
      <w:r w:rsidR="00237624">
        <w:t>||</w:t>
      </w:r>
      <w:r w:rsidR="0079553E" w:rsidRPr="00FE7E2C">
        <w:t>ihm</w:t>
      </w:r>
      <w:r w:rsidR="00237624">
        <w:t>|ihr||</w:t>
      </w:r>
      <w:r w:rsidR="0079553E" w:rsidRPr="00FE7E2C">
        <w:t xml:space="preserve"> übertragenen Aufgaben das notwendige Fachwissen, das ||er|sie|| wiederhol</w:t>
      </w:r>
      <w:r>
        <w:t>t erfolgversprechend einsetzte.</w:t>
      </w:r>
      <w:r w:rsidR="0079553E" w:rsidRPr="00FE7E2C">
        <w:t>]</w:t>
      </w:r>
      <w:bookmarkEnd w:id="7"/>
      <w:bookmarkEnd w:id="8"/>
      <w:r w:rsidR="00870FE4">
        <w:t xml:space="preserve"> </w:t>
      </w:r>
    </w:p>
    <w:p w14:paraId="7977D859" w14:textId="0004B3AA" w:rsidR="0079553E" w:rsidRDefault="0079553E" w:rsidP="00870FE4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lastRenderedPageBreak/>
        <w:t>]]</w:t>
      </w:r>
      <w:bookmarkEnd w:id="0"/>
      <w:bookmarkEnd w:id="1"/>
      <w:bookmarkEnd w:id="2"/>
    </w:p>
    <w:p w14:paraId="05B3D881" w14:textId="291B2EC2" w:rsidR="0079553E" w:rsidRPr="00FE7E2C" w:rsidRDefault="0079553E" w:rsidP="0079553E">
      <w:r w:rsidRPr="00FE7E2C">
        <w:br/>
        <w:t>[[Beurteilung Verhalten:</w:t>
      </w:r>
    </w:p>
    <w:p w14:paraId="5F857E3D" w14:textId="10DE4D1B" w:rsidR="0079553E" w:rsidRPr="00FE7E2C" w:rsidRDefault="0079553E" w:rsidP="0079553E">
      <w:r w:rsidRPr="00FE7E2C">
        <w:t>[</w:t>
      </w:r>
      <w:r w:rsidRPr="00237624">
        <w:rPr>
          <w:b/>
        </w:rPr>
        <w:t>Sehr gut</w:t>
      </w:r>
      <w:r w:rsidRPr="00FE7E2C">
        <w:t>:||Sein|Ihr|| Verhalten gegenüber Vorgesetzten und Kollegen war jederzeit vorbildlich.]</w:t>
      </w:r>
    </w:p>
    <w:p w14:paraId="1F48DEE7" w14:textId="321DE940" w:rsidR="0079553E" w:rsidRPr="00FE7E2C" w:rsidRDefault="00100242" w:rsidP="0079553E">
      <w:r>
        <w:t>[</w:t>
      </w:r>
      <w:r w:rsidRPr="00100242">
        <w:rPr>
          <w:b/>
        </w:rPr>
        <w:t>M</w:t>
      </w:r>
      <w:r w:rsidR="0079553E" w:rsidRPr="00100242">
        <w:rPr>
          <w:b/>
        </w:rPr>
        <w:t>it</w:t>
      </w:r>
      <w:r w:rsidR="0079553E" w:rsidRPr="00237624">
        <w:rPr>
          <w:b/>
        </w:rPr>
        <w:t>tel</w:t>
      </w:r>
      <w:r w:rsidR="0079553E" w:rsidRPr="00FE7E2C">
        <w:t>:||Sein|Ihr|| Verhalten gegenüber Vorgesetzten und Kollegen war einwandfrei.]</w:t>
      </w:r>
    </w:p>
    <w:p w14:paraId="6C754C68" w14:textId="77777777" w:rsidR="00100242" w:rsidRDefault="00100242" w:rsidP="0079553E">
      <w:r>
        <w:t>[</w:t>
      </w:r>
      <w:r w:rsidRPr="00100242">
        <w:rPr>
          <w:b/>
        </w:rPr>
        <w:t>S</w:t>
      </w:r>
      <w:r w:rsidR="0079553E" w:rsidRPr="00100242">
        <w:rPr>
          <w:b/>
        </w:rPr>
        <w:t>chl</w:t>
      </w:r>
      <w:r w:rsidR="0079553E" w:rsidRPr="00237624">
        <w:rPr>
          <w:b/>
        </w:rPr>
        <w:t>echt</w:t>
      </w:r>
      <w:r w:rsidR="0079553E" w:rsidRPr="00FE7E2C">
        <w:t>: Es erübrigt sich zu betonen, dass ||sein|ihr|| Betragen gegenüber den Vorgesetzten und Kollegen unbelastet war.]</w:t>
      </w:r>
    </w:p>
    <w:p w14:paraId="7F68EF9E" w14:textId="089237DA" w:rsidR="0079553E" w:rsidRPr="00FE7E2C" w:rsidRDefault="0079553E" w:rsidP="0079553E">
      <w:r w:rsidRPr="00FE7E2C">
        <w:t>]]</w:t>
      </w:r>
    </w:p>
    <w:p w14:paraId="77BD8864" w14:textId="77777777" w:rsidR="0079553E" w:rsidRPr="00FE7E2C" w:rsidRDefault="0079553E" w:rsidP="0079553E"/>
    <w:p w14:paraId="3D26583E" w14:textId="77777777" w:rsidR="0079553E" w:rsidRPr="00FE7E2C" w:rsidRDefault="0079553E" w:rsidP="0079553E">
      <w:r w:rsidRPr="00FE7E2C">
        <w:t>{{Individueller Textblock}}</w:t>
      </w:r>
    </w:p>
    <w:p w14:paraId="03141C5E" w14:textId="77777777" w:rsidR="0079553E" w:rsidRPr="00FE7E2C" w:rsidRDefault="0079553E" w:rsidP="0079553E"/>
    <w:p w14:paraId="3590ED75" w14:textId="77777777" w:rsidR="0079553E" w:rsidRDefault="0079553E" w:rsidP="0079553E">
      <w:r w:rsidRPr="00FE7E2C">
        <w:t>Wir danken ||Herrn|Frau|| {{last_name}} für die Zusammenarbeit und wünschen ||ihm|ihr|| alles Gute für die weitere Zukunft.</w:t>
      </w:r>
    </w:p>
    <w:p w14:paraId="58456437" w14:textId="77777777" w:rsidR="00970254" w:rsidRDefault="00970254" w:rsidP="0079553E"/>
    <w:p w14:paraId="79226466" w14:textId="77777777" w:rsidR="00970254" w:rsidRPr="00FE7E2C" w:rsidRDefault="00970254" w:rsidP="0079553E"/>
    <w:p w14:paraId="13F27AE6" w14:textId="3BE031A4" w:rsidR="0079553E" w:rsidRPr="00FE7E2C" w:rsidRDefault="004D28D7" w:rsidP="0079553E">
      <w:r>
        <w:t>Berlin</w:t>
      </w:r>
      <w:r w:rsidR="0079553E" w:rsidRPr="00FE7E2C">
        <w:t xml:space="preserve">, den </w:t>
      </w:r>
      <w:bookmarkStart w:id="9" w:name="OLE_LINK15"/>
      <w:bookmarkStart w:id="10" w:name="OLE_LINK16"/>
      <w:bookmarkStart w:id="11" w:name="OLE_LINK9"/>
      <w:bookmarkStart w:id="12" w:name="OLE_LINK10"/>
      <w:r w:rsidR="0079553E" w:rsidRPr="00FE7E2C">
        <w:t>{{document_date|</w:t>
      </w:r>
      <w:bookmarkStart w:id="13" w:name="OLE_LINK7"/>
      <w:bookmarkStart w:id="14" w:name="OLE_LINK8"/>
      <w:r w:rsidR="0079553E" w:rsidRPr="00FE7E2C">
        <w:t>j. F Y</w:t>
      </w:r>
      <w:bookmarkEnd w:id="13"/>
      <w:bookmarkEnd w:id="14"/>
      <w:r w:rsidR="0079553E" w:rsidRPr="00FE7E2C">
        <w:t>}}</w:t>
      </w:r>
      <w:bookmarkEnd w:id="9"/>
      <w:bookmarkEnd w:id="10"/>
      <w:r w:rsidR="0079553E" w:rsidRPr="00FE7E2C">
        <w:t>,</w:t>
      </w:r>
    </w:p>
    <w:bookmarkEnd w:id="11"/>
    <w:bookmarkEnd w:id="12"/>
    <w:p w14:paraId="5861886B" w14:textId="77777777" w:rsidR="0079553E" w:rsidRPr="00FE7E2C" w:rsidRDefault="0079553E" w:rsidP="0079553E"/>
    <w:p w14:paraId="1E53148A" w14:textId="3BB65107" w:rsidR="00AC4FD7" w:rsidRPr="00FE7E2C" w:rsidRDefault="00AC4FD7" w:rsidP="00AC4FD7">
      <w:pPr>
        <w:spacing w:after="120"/>
        <w:rPr>
          <w:lang w:val="en-US"/>
        </w:rPr>
      </w:pPr>
      <w:r w:rsidRPr="00FE7E2C">
        <w:rPr>
          <w:lang w:val="en-US"/>
        </w:rPr>
        <w:t>_________________________________________</w:t>
      </w:r>
    </w:p>
    <w:p w14:paraId="50E5CA5E" w14:textId="7447A708" w:rsidR="00515F2F" w:rsidRPr="00FE7E2C" w:rsidRDefault="0079553E" w:rsidP="0099095E">
      <w:pPr>
        <w:rPr>
          <w:lang w:val="en-US"/>
        </w:rPr>
      </w:pPr>
      <w:r w:rsidRPr="00FE7E2C">
        <w:rPr>
          <w:lang w:val="en-US"/>
        </w:rPr>
        <w:t>{{supervisor_first_name}} {{supervisor_last_name}}</w:t>
      </w:r>
      <w:r w:rsidRPr="00FE7E2C">
        <w:rPr>
          <w:lang w:val="en-US"/>
        </w:rPr>
        <w:br/>
      </w:r>
      <w:r w:rsidRPr="00FE7E2C">
        <w:rPr>
          <w:sz w:val="18"/>
          <w:lang w:val="en-US"/>
        </w:rPr>
        <w:t>{{supervisor_position}}</w:t>
      </w:r>
    </w:p>
    <w:sectPr w:rsidR="00515F2F" w:rsidRPr="00FE7E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7680" w14:textId="77777777" w:rsidR="00A94AAD" w:rsidRDefault="00A94AAD" w:rsidP="002D6B6D">
      <w:pPr>
        <w:spacing w:after="0" w:line="240" w:lineRule="auto"/>
      </w:pPr>
      <w:r>
        <w:separator/>
      </w:r>
    </w:p>
  </w:endnote>
  <w:endnote w:type="continuationSeparator" w:id="0">
    <w:p w14:paraId="4E05CBDE" w14:textId="77777777" w:rsidR="00A94AAD" w:rsidRDefault="00A94AAD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2693" w14:textId="77777777" w:rsidR="00A94AAD" w:rsidRDefault="00A94AAD" w:rsidP="002D6B6D">
      <w:pPr>
        <w:spacing w:after="0" w:line="240" w:lineRule="auto"/>
      </w:pPr>
      <w:r>
        <w:separator/>
      </w:r>
    </w:p>
  </w:footnote>
  <w:footnote w:type="continuationSeparator" w:id="0">
    <w:p w14:paraId="6DCD030D" w14:textId="77777777" w:rsidR="00A94AAD" w:rsidRDefault="00A94AAD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A8DD" w14:textId="3BDCE51F" w:rsidR="00D90703" w:rsidRDefault="00AA3DAE" w:rsidP="00D9070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6458BB" wp14:editId="529511E8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832C6"/>
    <w:multiLevelType w:val="hybridMultilevel"/>
    <w:tmpl w:val="1CFC4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6"/>
    <w:rsid w:val="00025EA2"/>
    <w:rsid w:val="000331FD"/>
    <w:rsid w:val="00100242"/>
    <w:rsid w:val="001300CE"/>
    <w:rsid w:val="001F1A86"/>
    <w:rsid w:val="0020756E"/>
    <w:rsid w:val="00237624"/>
    <w:rsid w:val="00257CD2"/>
    <w:rsid w:val="002D0880"/>
    <w:rsid w:val="002D6B6D"/>
    <w:rsid w:val="002F68F0"/>
    <w:rsid w:val="00337882"/>
    <w:rsid w:val="003C6BDA"/>
    <w:rsid w:val="003D1ABB"/>
    <w:rsid w:val="00411CFF"/>
    <w:rsid w:val="00450FD5"/>
    <w:rsid w:val="004D28D7"/>
    <w:rsid w:val="004F4986"/>
    <w:rsid w:val="00515F2F"/>
    <w:rsid w:val="00524A17"/>
    <w:rsid w:val="00547855"/>
    <w:rsid w:val="00553131"/>
    <w:rsid w:val="00603AF3"/>
    <w:rsid w:val="006209AF"/>
    <w:rsid w:val="00621BE3"/>
    <w:rsid w:val="00624D58"/>
    <w:rsid w:val="006615CD"/>
    <w:rsid w:val="006900E4"/>
    <w:rsid w:val="006C0DAA"/>
    <w:rsid w:val="00711FF1"/>
    <w:rsid w:val="0079553E"/>
    <w:rsid w:val="007C230E"/>
    <w:rsid w:val="008055C2"/>
    <w:rsid w:val="00862BAD"/>
    <w:rsid w:val="00870FE4"/>
    <w:rsid w:val="00897CE8"/>
    <w:rsid w:val="00911DCC"/>
    <w:rsid w:val="009507CC"/>
    <w:rsid w:val="00970254"/>
    <w:rsid w:val="0099095E"/>
    <w:rsid w:val="009F349B"/>
    <w:rsid w:val="00A0392C"/>
    <w:rsid w:val="00A115D0"/>
    <w:rsid w:val="00A123C4"/>
    <w:rsid w:val="00A31327"/>
    <w:rsid w:val="00A94AAD"/>
    <w:rsid w:val="00AA3DAE"/>
    <w:rsid w:val="00AC4FD7"/>
    <w:rsid w:val="00AE7D9D"/>
    <w:rsid w:val="00AF5A74"/>
    <w:rsid w:val="00B1221E"/>
    <w:rsid w:val="00B618D6"/>
    <w:rsid w:val="00B84418"/>
    <w:rsid w:val="00BA3F14"/>
    <w:rsid w:val="00BC0A98"/>
    <w:rsid w:val="00C30371"/>
    <w:rsid w:val="00C55291"/>
    <w:rsid w:val="00CB1181"/>
    <w:rsid w:val="00CD6172"/>
    <w:rsid w:val="00D260A2"/>
    <w:rsid w:val="00D63278"/>
    <w:rsid w:val="00D90703"/>
    <w:rsid w:val="00D958C5"/>
    <w:rsid w:val="00DA0485"/>
    <w:rsid w:val="00DE2D91"/>
    <w:rsid w:val="00E05107"/>
    <w:rsid w:val="00E172D9"/>
    <w:rsid w:val="00ED72A7"/>
    <w:rsid w:val="00EF2F40"/>
    <w:rsid w:val="00F06163"/>
    <w:rsid w:val="00F81582"/>
    <w:rsid w:val="00FE465F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Leonie Schwaiger</cp:lastModifiedBy>
  <cp:revision>4</cp:revision>
  <cp:lastPrinted>2016-07-20T12:12:00Z</cp:lastPrinted>
  <dcterms:created xsi:type="dcterms:W3CDTF">2017-10-10T09:51:00Z</dcterms:created>
  <dcterms:modified xsi:type="dcterms:W3CDTF">2020-05-18T08:17:00Z</dcterms:modified>
</cp:coreProperties>
</file>